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b714" w14:textId="0fbb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мәслихаттың 2011 жылғы 12 желтоқсандағы № 45-304 "Зеренді ауданының 2012-2014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2012 жылғы 13 сәуірдегі № 3-25 шешімі. Ақмола облысы Зеренді ауданының Әділет басқармасында 2012 жылғы 25 сәуірде № 1-14-181 тіркелді. Қолданылу мерзімінің аяқталуына байланысты күші жойылды - (Ақмола облысы Зеренді аудандық мәслихатының 2013 жылғы 2 мамырдағы № 103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(Ақмола облысы Зеренді аудандық мәслихатының 02.05.2013 № 103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Зеренді аудандық мәслихаттың «Зеренді ауданының 2012-2014 жылдарға арналған бюджеті туралы» 2011 жылғы 12 желтоқсандағы № 45-304 (Нормативтік құқықтық актілерді мемлекеттік тіркеу тізілімінде № 1-14-170 тіркелген, 2012 жылғы 5 қаңтарда «Зеренді»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Зеренді ауданының 2012-2014 жылдарға арналған бюджеті 1, 2 және 3 қосымшаларына сәйкес, соның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3 477 790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1 468 515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90 000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1 897 460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3 517 273,6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Ғ– 33 107,5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36 794,5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3 687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жасалатын операциялар бойынша сальдо – 31 500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31 500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- 104 091,1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104 091,1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36 405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3 687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71 373,1 мың теңге;»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 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                            В.Соболев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Қ.Ауғалиев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Зеренді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Е.Жүсіпбеков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сәуірдегі № 3-25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45-304 "Зеренді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туралы”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жылғы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"/>
        <w:gridCol w:w="406"/>
        <w:gridCol w:w="448"/>
        <w:gridCol w:w="8749"/>
        <w:gridCol w:w="2079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3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Түсімдер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3477790,0</w:t>
            </w:r>
          </w:p>
        </w:tc>
      </w:tr>
      <w:tr>
        <w:trPr>
          <w:trHeight w:val="7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1468515</w:t>
            </w:r>
          </w:p>
        </w:tc>
      </w:tr>
      <w:tr>
        <w:trPr>
          <w:trHeight w:val="48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</w:t>
            </w:r>
          </w:p>
        </w:tc>
      </w:tr>
      <w:tr>
        <w:trPr>
          <w:trHeight w:val="51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</w:t>
            </w:r>
          </w:p>
        </w:tc>
      </w:tr>
      <w:tr>
        <w:trPr>
          <w:trHeight w:val="42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533330</w:t>
            </w:r>
          </w:p>
        </w:tc>
      </w:tr>
      <w:tr>
        <w:trPr>
          <w:trHeight w:val="48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533330</w:t>
            </w:r>
          </w:p>
        </w:tc>
      </w:tr>
      <w:tr>
        <w:trPr>
          <w:trHeight w:val="48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862919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794566</w:t>
            </w:r>
          </w:p>
        </w:tc>
      </w:tr>
      <w:tr>
        <w:trPr>
          <w:trHeight w:val="54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</w:t>
            </w:r>
          </w:p>
        </w:tc>
      </w:tr>
      <w:tr>
        <w:trPr>
          <w:trHeight w:val="25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49587</w:t>
            </w:r>
          </w:p>
        </w:tc>
      </w:tr>
      <w:tr>
        <w:trPr>
          <w:trHeight w:val="45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</w:tr>
      <w:tr>
        <w:trPr>
          <w:trHeight w:val="42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48751</w:t>
            </w:r>
          </w:p>
        </w:tc>
      </w:tr>
      <w:tr>
        <w:trPr>
          <w:trHeight w:val="49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25048</w:t>
            </w:r>
          </w:p>
        </w:tc>
      </w:tr>
      <w:tr>
        <w:trPr>
          <w:trHeight w:val="34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</w:t>
            </w:r>
          </w:p>
        </w:tc>
      </w:tr>
      <w:tr>
        <w:trPr>
          <w:trHeight w:val="45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127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52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19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18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178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235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45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45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4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34995</w:t>
            </w:r>
          </w:p>
        </w:tc>
      </w:tr>
      <w:tr>
        <w:trPr>
          <w:trHeight w:val="40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34995</w:t>
            </w:r>
          </w:p>
        </w:tc>
      </w:tr>
      <w:tr>
        <w:trPr>
          <w:trHeight w:val="81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55005</w:t>
            </w:r>
          </w:p>
        </w:tc>
      </w:tr>
      <w:tr>
        <w:trPr>
          <w:trHeight w:val="54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55005</w:t>
            </w:r>
          </w:p>
        </w:tc>
      </w:tr>
      <w:tr>
        <w:trPr>
          <w:trHeight w:val="52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1897460</w:t>
            </w:r>
          </w:p>
        </w:tc>
      </w:tr>
      <w:tr>
        <w:trPr>
          <w:trHeight w:val="52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1897460</w:t>
            </w:r>
          </w:p>
        </w:tc>
      </w:tr>
      <w:tr>
        <w:trPr>
          <w:trHeight w:val="34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535"/>
        <w:gridCol w:w="535"/>
        <w:gridCol w:w="8455"/>
        <w:gridCol w:w="204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3517273,6</w:t>
            </w:r>
          </w:p>
        </w:tc>
      </w:tr>
      <w:tr>
        <w:trPr>
          <w:trHeight w:val="3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264572</w:t>
            </w:r>
          </w:p>
        </w:tc>
      </w:tr>
      <w:tr>
        <w:trPr>
          <w:trHeight w:val="4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</w:tr>
      <w:tr>
        <w:trPr>
          <w:trHeight w:val="6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62395</w:t>
            </w:r>
          </w:p>
        </w:tc>
      </w:tr>
      <w:tr>
        <w:trPr>
          <w:trHeight w:val="7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59275</w:t>
            </w:r>
          </w:p>
        </w:tc>
      </w:tr>
      <w:tr>
        <w:trPr>
          <w:trHeight w:val="1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165922</w:t>
            </w:r>
          </w:p>
        </w:tc>
      </w:tr>
      <w:tr>
        <w:trPr>
          <w:trHeight w:val="9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162802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4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22342</w:t>
            </w:r>
          </w:p>
        </w:tc>
      </w:tr>
      <w:tr>
        <w:trPr>
          <w:trHeight w:val="13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21127</w:t>
            </w:r>
          </w:p>
        </w:tc>
      </w:tr>
      <w:tr>
        <w:trPr>
          <w:trHeight w:val="1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11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7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8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2520145,1</w:t>
            </w:r>
          </w:p>
        </w:tc>
      </w:tr>
      <w:tr>
        <w:trPr>
          <w:trHeight w:val="6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7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2296136,1</w:t>
            </w:r>
          </w:p>
        </w:tc>
      </w:tr>
      <w:tr>
        <w:trPr>
          <w:trHeight w:val="7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2034627,1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</w:tr>
      <w:tr>
        <w:trPr>
          <w:trHeight w:val="9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34646</w:t>
            </w:r>
          </w:p>
        </w:tc>
      </w:tr>
      <w:tr>
        <w:trPr>
          <w:trHeight w:val="5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149808</w:t>
            </w:r>
          </w:p>
        </w:tc>
      </w:tr>
      <w:tr>
        <w:trPr>
          <w:trHeight w:val="13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</w:p>
        </w:tc>
      </w:tr>
      <w:tr>
        <w:trPr>
          <w:trHeight w:val="9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9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9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29442</w:t>
            </w:r>
          </w:p>
        </w:tc>
      </w:tr>
      <w:tr>
        <w:trPr>
          <w:trHeight w:val="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221256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221256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117514</w:t>
            </w:r>
          </w:p>
        </w:tc>
      </w:tr>
      <w:tr>
        <w:trPr>
          <w:trHeight w:val="6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117514</w:t>
            </w:r>
          </w:p>
        </w:tc>
      </w:tr>
      <w:tr>
        <w:trPr>
          <w:trHeight w:val="12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</w:t>
            </w:r>
          </w:p>
        </w:tc>
      </w:tr>
      <w:tr>
        <w:trPr>
          <w:trHeight w:val="5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25743</w:t>
            </w:r>
          </w:p>
        </w:tc>
      </w:tr>
      <w:tr>
        <w:trPr>
          <w:trHeight w:val="7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6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8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21156</w:t>
            </w:r>
          </w:p>
        </w:tc>
      </w:tr>
      <w:tr>
        <w:trPr>
          <w:trHeight w:val="7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</w:t>
            </w:r>
          </w:p>
        </w:tc>
      </w:tr>
      <w:tr>
        <w:trPr>
          <w:trHeight w:val="13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 және ымдау тілі мамандарының жеке көмекшілердің қызмет көрсетуін ұсыну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</w:t>
            </w:r>
          </w:p>
        </w:tc>
      </w:tr>
      <w:tr>
        <w:trPr>
          <w:trHeight w:val="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270001</w:t>
            </w:r>
          </w:p>
        </w:tc>
      </w:tr>
      <w:tr>
        <w:trPr>
          <w:trHeight w:val="6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29325</w:t>
            </w:r>
          </w:p>
        </w:tc>
      </w:tr>
      <w:tr>
        <w:trPr>
          <w:trHeight w:val="2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50878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суқайтарғыш жүйесінің жұмыс істеуі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27350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</w:t>
            </w:r>
          </w:p>
        </w:tc>
      </w:tr>
      <w:tr>
        <w:trPr>
          <w:trHeight w:val="4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</w:p>
        </w:tc>
      </w:tr>
      <w:tr>
        <w:trPr>
          <w:trHeight w:val="9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</w:p>
        </w:tc>
      </w:tr>
      <w:tr>
        <w:trPr>
          <w:trHeight w:val="4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167328</w:t>
            </w:r>
          </w:p>
        </w:tc>
      </w:tr>
      <w:tr>
        <w:trPr>
          <w:trHeight w:val="5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жобалау, құрылысы және (немесе) сатып алу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54094</w:t>
            </w:r>
          </w:p>
        </w:tc>
      </w:tr>
      <w:tr>
        <w:trPr>
          <w:trHeight w:val="6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33526</w:t>
            </w:r>
          </w:p>
        </w:tc>
      </w:tr>
      <w:tr>
        <w:trPr>
          <w:trHeight w:val="2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суқайтарғыш жүйесін дамыту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79708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163121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135571</w:t>
            </w:r>
          </w:p>
        </w:tc>
      </w:tr>
      <w:tr>
        <w:trPr>
          <w:trHeight w:val="8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3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100024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24042</w:t>
            </w:r>
          </w:p>
        </w:tc>
      </w:tr>
      <w:tr>
        <w:trPr>
          <w:trHeight w:val="4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13722</w:t>
            </w:r>
          </w:p>
        </w:tc>
      </w:tr>
      <w:tr>
        <w:trPr>
          <w:trHeight w:val="11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8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6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10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7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8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47449</w:t>
            </w:r>
          </w:p>
        </w:tc>
      </w:tr>
      <w:tr>
        <w:trPr>
          <w:trHeight w:val="5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шараларды іске асыру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</w:t>
            </w:r>
          </w:p>
        </w:tc>
      </w:tr>
      <w:tr>
        <w:trPr>
          <w:trHeight w:val="7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3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</w:t>
            </w:r>
          </w:p>
        </w:tc>
      </w:tr>
      <w:tr>
        <w:trPr>
          <w:trHeight w:val="4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11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6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4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</w:tr>
      <w:tr>
        <w:trPr>
          <w:trHeight w:val="6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</w:t>
            </w:r>
          </w:p>
        </w:tc>
      </w:tr>
      <w:tr>
        <w:trPr>
          <w:trHeight w:val="8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</w:t>
            </w:r>
          </w:p>
        </w:tc>
      </w:tr>
      <w:tr>
        <w:trPr>
          <w:trHeight w:val="10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48818</w:t>
            </w:r>
          </w:p>
        </w:tc>
      </w:tr>
      <w:tr>
        <w:trPr>
          <w:trHeight w:val="10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</w:p>
        </w:tc>
      </w:tr>
      <w:tr>
        <w:trPr>
          <w:trHeight w:val="11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18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</w:tr>
      <w:tr>
        <w:trPr>
          <w:trHeight w:val="5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1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4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33107,5</w:t>
            </w:r>
          </w:p>
        </w:tc>
      </w:tr>
      <w:tr>
        <w:trPr>
          <w:trHeight w:val="4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несиелер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36794,5</w:t>
            </w:r>
          </w:p>
        </w:tc>
      </w:tr>
      <w:tr>
        <w:trPr>
          <w:trHeight w:val="9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36794,5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36794,5</w:t>
            </w:r>
          </w:p>
        </w:tc>
      </w:tr>
      <w:tr>
        <w:trPr>
          <w:trHeight w:val="3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несиелер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36794,5</w:t>
            </w:r>
          </w:p>
        </w:tc>
      </w:tr>
      <w:tr>
        <w:trPr>
          <w:trHeight w:val="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2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1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несиелерді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4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-104091,1</w:t>
            </w:r>
          </w:p>
        </w:tc>
      </w:tr>
      <w:tr>
        <w:trPr>
          <w:trHeight w:val="6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қаржыландыру(профицитті пайдалану)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104091,1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4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  <w:tr>
        <w:trPr>
          <w:trHeight w:val="2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сәуірдегі № 3-25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45-304 "Зеренді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туралы”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трансферттер мен бюджеттік несиелер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2"/>
        <w:gridCol w:w="2148"/>
      </w:tblGrid>
      <w:tr>
        <w:trPr>
          <w:trHeight w:val="255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45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322 267</w:t>
            </w:r>
          </w:p>
        </w:tc>
      </w:tr>
      <w:tr>
        <w:trPr>
          <w:trHeight w:val="360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177 555</w:t>
            </w:r>
          </w:p>
        </w:tc>
      </w:tr>
      <w:tr>
        <w:trPr>
          <w:trHeight w:val="360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17 284</w:t>
            </w:r>
          </w:p>
        </w:tc>
      </w:tr>
      <w:tr>
        <w:trPr>
          <w:trHeight w:val="255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17 284</w:t>
            </w:r>
          </w:p>
        </w:tc>
      </w:tr>
      <w:tr>
        <w:trPr>
          <w:trHeight w:val="540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7 107</w:t>
            </w:r>
          </w:p>
        </w:tc>
      </w:tr>
      <w:tr>
        <w:trPr>
          <w:trHeight w:val="570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мамандарды әлеуметтік қолдау шараларын іске асыру үшін берілетін ағымдағы нысаналы трансферттердің сомасын бөлу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7 107</w:t>
            </w:r>
          </w:p>
        </w:tc>
      </w:tr>
      <w:tr>
        <w:trPr>
          <w:trHeight w:val="645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</w:t>
            </w:r>
          </w:p>
        </w:tc>
      </w:tr>
      <w:tr>
        <w:trPr>
          <w:trHeight w:val="1275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«Өңірлерді дамыту» бағдарламасы шеңберінде өңірлерді экономикалық дамуына жәрдемдесу жөніндегі шараларды іске асырылуына арналған ағымдағы нысаналы трансферттердің сомасын бөлу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</w:t>
            </w:r>
          </w:p>
        </w:tc>
      </w:tr>
      <w:tr>
        <w:trPr>
          <w:trHeight w:val="345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121 782</w:t>
            </w:r>
          </w:p>
        </w:tc>
      </w:tr>
      <w:tr>
        <w:trPr>
          <w:trHeight w:val="390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41 236</w:t>
            </w:r>
          </w:p>
        </w:tc>
      </w:tr>
      <w:tr>
        <w:trPr>
          <w:trHeight w:val="1005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945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үйде оқитын мүгедек балаларды жабдықтармен, бағдарламалық қамтыммен қамтамасыз етуге берілетін ағымдағы нысаналы трансферттердің сомасын бөлу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1065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 ақша қаражаттарын төлеуге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16 860</w:t>
            </w:r>
          </w:p>
        </w:tc>
      </w:tr>
      <w:tr>
        <w:trPr>
          <w:trHeight w:val="1005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мектеп мұғалімдеріне және мектепке дейінгі білім беру ұйымдары тәрбиешілеріне біліктілік санаты үшін қосымша ақының мөлшерін арттыруға берілетін нысаналы ағымдағы трансферттердің сомасын бөлу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29 922</w:t>
            </w:r>
          </w:p>
        </w:tc>
      </w:tr>
      <w:tr>
        <w:trPr>
          <w:trHeight w:val="750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Жұмыспен қамту 2020 бағдарламасы шеңберінде ауылдық елді мекендерді дамытуға арналған нысаналы трансферттердің сомасын бөлу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22 470</w:t>
            </w:r>
          </w:p>
        </w:tc>
      </w:tr>
      <w:tr>
        <w:trPr>
          <w:trHeight w:val="225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26 061</w:t>
            </w:r>
          </w:p>
        </w:tc>
      </w:tr>
      <w:tr>
        <w:trPr>
          <w:trHeight w:val="825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жұмыспен қамту 2020 бағдарламасы шеңберіндегі іс-шараларды жүзеге асыруға арналған нысаналы ағымдағы трансферттердің сомасын бөлу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26 061</w:t>
            </w:r>
          </w:p>
        </w:tc>
      </w:tr>
      <w:tr>
        <w:trPr>
          <w:trHeight w:val="390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ішінара жұмыспен қамтылған жалдамалы қызметкерлерді қайта даярлауға және біліктілігін арттыруға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</w:p>
        </w:tc>
      </w:tr>
      <w:tr>
        <w:trPr>
          <w:trHeight w:val="495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ішінара субсидиялау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7 555</w:t>
            </w:r>
          </w:p>
        </w:tc>
      </w:tr>
      <w:tr>
        <w:trPr>
          <w:trHeight w:val="795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жұмыспен қамту орталықтарының қызметiн қамтамасыз ету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13 773</w:t>
            </w:r>
          </w:p>
        </w:tc>
      </w:tr>
      <w:tr>
        <w:trPr>
          <w:trHeight w:val="405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тәжiрибесi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</w:p>
        </w:tc>
      </w:tr>
      <w:tr>
        <w:trPr>
          <w:trHeight w:val="480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нысаналы трансферттер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104 620</w:t>
            </w:r>
          </w:p>
        </w:tc>
      </w:tr>
      <w:tr>
        <w:trPr>
          <w:trHeight w:val="90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104 620</w:t>
            </w:r>
          </w:p>
        </w:tc>
      </w:tr>
      <w:tr>
        <w:trPr>
          <w:trHeight w:val="1320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құрылысы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51 094</w:t>
            </w:r>
          </w:p>
        </w:tc>
      </w:tr>
      <w:tr>
        <w:trPr>
          <w:trHeight w:val="1365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33 526</w:t>
            </w:r>
          </w:p>
        </w:tc>
      </w:tr>
      <w:tr>
        <w:trPr>
          <w:trHeight w:val="405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Зеренді ауданы Чаглинка селосының сумен қамту жүйесін реконструкциялау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50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Зеренді ауданы Зеренді селосында су өткізгіштің құрылысы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5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60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840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қалалар) бюджеттеріне мамандарды әлеуметтік қолдау шараларын іске асыру үшін берілетін бюджеттік несиелердің сомасын бөлу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945" w:hRule="atLeast"/>
        </w:trPr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2010 және 2011 жылдарға берілген бюджеттік несиелердің негізгі қарызын өтеу сомасын бөлу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