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8a0f" w14:textId="0fb8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2011 жылғы 12 желтоқсандағы № 45-304 "Зеренді ауданының 2012-2014 жылдарға арналған бюджеті туралы"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2012 жылғы 28 қыркүйектегі № 8-54 шешімі. Ақмола облысының Әділет департаментінде 2012 жылғы 8 қазанда № 3455 тіркелді. Қолданылу мерзімінің аяқталуына байланысты күші жойылды - (Ақмола облысы Зеренді аудандық мәслихатының 2013 жылғы 2 мамырдағы № 103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Зеренді аудандық мәслихатының 02.05.2013 № 103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аудандық мәслихаттың «Зеренді ауданының 2012-2014 жылдарға арналған бюджеті туралы» 2011 жылғы 12 желтоқсандағы № 45-304 (Нормативтік құқықтық актілерді мемлекеттік тіркеу тізілімінде № 1-14-170 тіркелген, 2012 жылғы 5 қаңтарда «Зеренді»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Зеренді ауданының 2012-2014 жылдарға арналған бюджеті 1, 2 және 3 қосымшаларына сәйкес, соның ішінде 2012 жылға келесі көлемдерде 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- 3 515 156,6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1 531 890,0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38 721,3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37 425,0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1 907 120,3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3 576 052,2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  несиелеу – 42 815,5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46 502,5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3 687,0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  10 088,0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31 500,0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21 412,0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- 113 799,1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113 799,1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түсімі- 46 113,0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өтеу- 3 687,0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қалдықтары- 71 373,1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2012 жылға арналған ауданның жергiлiктi атқарушы органының резервi 31 000,0 мың теңге сомасында бекiтiлсiн.»;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Қ.Ауғалиев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 әкімі                    Е.Маржықпаев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Б.Әбутәліпов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Зеренді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   28 қыркүйектегі № 8-54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Зеренді 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 № 45-304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Зеренді ауданының 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 туралы” шешіміне 1 қосымша     </w:t>
      </w:r>
    </w:p>
    <w:bookmarkEnd w:id="2"/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жылғы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83"/>
        <w:gridCol w:w="625"/>
        <w:gridCol w:w="8684"/>
        <w:gridCol w:w="2588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3515156,6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1531890,0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18519,0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18519,0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910496,0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835800,0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13636,0</w:t>
            </w:r>
          </w:p>
        </w:tc>
      </w:tr>
      <w:tr>
        <w:trPr>
          <w:trHeight w:val="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55930,0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58301,0</w:t>
            </w:r>
          </w:p>
        </w:tc>
      </w:tr>
      <w:tr>
        <w:trPr>
          <w:trHeight w:val="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7099,0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4996,0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4996,0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38721,3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6293,1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  бойынша сыйақылар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14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21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37425,0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37425,0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37425,0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1907120,3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1907120,3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1907120,3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04"/>
        <w:gridCol w:w="688"/>
        <w:gridCol w:w="8622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3576052,2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288414,0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81661,0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67141,0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167774,0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167154,0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24842,0</w:t>
            </w:r>
          </w:p>
        </w:tc>
      </w:tr>
      <w:tr>
        <w:trPr>
          <w:trHeight w:val="13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 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2465415,8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2312,0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2243281,6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1947260,7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13473,0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47051,2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128816,0</w:t>
            </w:r>
          </w:p>
        </w:tc>
      </w:tr>
      <w:tr>
        <w:trPr>
          <w:trHeight w:val="14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3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39686,7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3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29442,0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119330,2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119330,2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25743,0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15365,2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1307,0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22244,0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10944,0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 және ымдау тілі мамандарының жеке көмекшілердің қызмет көрсетуін ұсыну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13773,0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352959,6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27908,0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94918,0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қайтарғыш жүйесінің жұмыс істеуі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33528,0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207663,6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құрылысы және (немесе)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100760,0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қайтарғыш жүйесін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71876,6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154275,0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126242,0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87208,0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14293,0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50344,0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27807,0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 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7716,0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14583,0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14283,0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7357,0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9704,0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9704,0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50187,0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12945,0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10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6242,0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6092,0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10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  мен өзге де төлемдерді төлеу бойынша борышына қызмет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42815,5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несиелерді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21412,0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21412,0</w:t>
            </w:r>
          </w:p>
        </w:tc>
      </w:tr>
      <w:tr>
        <w:trPr>
          <w:trHeight w:val="13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21412,0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-113799,1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қаржыландыру(профицитті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113799,1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</w:tbl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Зеренді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8-54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  2 қосымша      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Зеренді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45-304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"Зеренді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бюджеті туралы”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 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берілетін нысаналы трансферттер мен бюджеттік несиелер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9"/>
        <w:gridCol w:w="2551"/>
      </w:tblGrid>
      <w:tr>
        <w:trPr>
          <w:trHeight w:val="24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4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380 011,7</w:t>
            </w:r>
          </w:p>
        </w:tc>
      </w:tr>
      <w:tr>
        <w:trPr>
          <w:trHeight w:val="36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177 804,7</w:t>
            </w:r>
          </w:p>
        </w:tc>
      </w:tr>
      <w:tr>
        <w:trPr>
          <w:trHeight w:val="36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16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3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6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мамандарды әлеуметтік қолдау шараларын іске асыру үшін берілетін ағымдағы нысаналы трансферттердің сомасын бөлу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3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96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«Өңірлерді дамыту» бағдарламасы шеңберінде өңірлерді экономикалық дамуына жәрдемдесу жөніндегі шараларды іске асыруылына арналған ағымдағы нысаналы трансферттердің сомасын бөлу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121 514,7</w:t>
            </w:r>
          </w:p>
        </w:tc>
      </w:tr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39 686,7</w:t>
            </w:r>
          </w:p>
        </w:tc>
      </w:tr>
      <w:tr>
        <w:trPr>
          <w:trHeight w:val="3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 берілетін ағымдағы нысаналы трансферттердің сомасын бөлу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73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 ақша қаражаттарын төлеуге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16 357,0</w:t>
            </w:r>
          </w:p>
        </w:tc>
      </w:tr>
      <w:tr>
        <w:trPr>
          <w:trHeight w:val="57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мектеп мұғалімдеріне және мектепке дейінгі білім беру ұйымдары тәрбиешілеріне біліктілік санаты үшін қосымша ақының мөлшерін арттыруға берілетін нысаналы ағымдағы трансферттердің сомасын бөлу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29 922,0</w:t>
            </w:r>
          </w:p>
        </w:tc>
      </w:tr>
      <w:tr>
        <w:trPr>
          <w:trHeight w:val="78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Жұмыспен қамту 2020  бағдарламасы шеңберінде ауылдық елді мекендерді дамытуға арналған нысаналы трансферттердің сомасын бөлу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22 470,0</w:t>
            </w:r>
          </w:p>
        </w:tc>
      </w:tr>
      <w:tr>
        <w:trPr>
          <w:trHeight w:val="9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«Назарбаев Зияткерлік мектептері» ДБҰ-ның оқу бағдарламалары бойынша біліктілікті арттырудан өткен мұғалімдерге еңбекақыны арттыруға берілетін нысаналы ағымдағы трансферттердің сомасын бөлу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</w:p>
        </w:tc>
      </w:tr>
      <w:tr>
        <w:trPr>
          <w:trHeight w:val="16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26 061,0</w:t>
            </w:r>
          </w:p>
        </w:tc>
      </w:tr>
      <w:tr>
        <w:trPr>
          <w:trHeight w:val="82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жұмыспен қамту 2020 бағдарламасы шеңберіндегі іс-шараларды жүзеге асыруға арналған нысаналы ағымдағы трансферттердің сомасын бөлу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26 061,0</w:t>
            </w:r>
          </w:p>
        </w:tc>
      </w:tr>
      <w:tr>
        <w:trPr>
          <w:trHeight w:val="3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жұмыспен қамтылған жалдамалы қызметкерлерді қайта даярлауға және біліктілігін арттыруға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1 945,0</w:t>
            </w:r>
          </w:p>
        </w:tc>
      </w:tr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ішінара субсидиялау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7 555,0</w:t>
            </w:r>
          </w:p>
        </w:tc>
      </w:tr>
      <w:tr>
        <w:trPr>
          <w:trHeight w:val="16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жұмыспен қамту орталықтарының қызметiн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13 773,0</w:t>
            </w:r>
          </w:p>
        </w:tc>
      </w:tr>
      <w:tr>
        <w:trPr>
          <w:trHeight w:val="40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2 788,0</w:t>
            </w:r>
          </w:p>
        </w:tc>
      </w:tr>
      <w:tr>
        <w:trPr>
          <w:trHeight w:val="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16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85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құрылысы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99 760,0</w:t>
            </w:r>
          </w:p>
        </w:tc>
      </w:tr>
      <w:tr>
        <w:trPr>
          <w:trHeight w:val="9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32 647,0</w:t>
            </w:r>
          </w:p>
        </w:tc>
      </w:tr>
      <w:tr>
        <w:trPr>
          <w:trHeight w:val="3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 Чаглинка селосының сумен қамту жүйесін реконструкциялау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Зеренді ауданы Зеренді селосында су өткізгіштің құрылысы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8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6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67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мамандарды әлеуметтік қолдау шараларын іске асыру үшін  берілетін бюджеттік несиелердің сомасын бөлу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52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2010 және 2011 жылдарға берілген бюджеттік  несиелердің негізгі қарызын өтеу сомасын бөлу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3 687,0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Зеренді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8-54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 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Зеренді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45-304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"Зеренді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бюджеті туралы”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 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облыстық бюджетiнен берілетін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9"/>
        <w:gridCol w:w="2551"/>
      </w:tblGrid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288 144,6</w:t>
            </w:r>
          </w:p>
        </w:tc>
      </w:tr>
      <w:tr>
        <w:trPr>
          <w:trHeight w:val="7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43 004,8</w:t>
            </w:r>
          </w:p>
        </w:tc>
      </w:tr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27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 орта мектебінің күрделі жөндеуіне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30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5 409,2</w:t>
            </w:r>
          </w:p>
        </w:tc>
      </w:tr>
      <w:tr>
        <w:trPr>
          <w:trHeight w:val="40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2 464,2</w:t>
            </w:r>
          </w:p>
        </w:tc>
      </w:tr>
      <w:tr>
        <w:trPr>
          <w:trHeight w:val="52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аз қамтылған отбасыларының колледждерде оқитын студенттерiнiң және Зеренді ауданының селолық жерлердегi көп балалы отбасыларының оқу ақысын төлеуге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2 945,0</w:t>
            </w:r>
          </w:p>
        </w:tc>
      </w:tr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10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13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Жылымды селосында 80 орынға арналған мектептің құрылысы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208 271,2</w:t>
            </w:r>
          </w:p>
        </w:tc>
      </w:tr>
      <w:tr>
        <w:trPr>
          <w:trHeight w:val="15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селосында су өткізгіштің құрылысы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</w:p>
        </w:tc>
      </w:tr>
      <w:tr>
        <w:trPr>
          <w:trHeight w:val="27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селосының сумен қамту жүйесін реконструкциялау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16 068,6</w:t>
            </w:r>
          </w:p>
        </w:tc>
      </w:tr>
    </w:tbl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қыркүйектегі № 8-54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№ 45-304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"Зеренді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7 қосымша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кент ауыл (село), ауылдық (селолық) округтердің бюджеттік бағдарламалары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26"/>
        <w:gridCol w:w="584"/>
        <w:gridCol w:w="8720"/>
        <w:gridCol w:w="2613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10338,0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9135,0</w:t>
            </w:r>
          </w:p>
        </w:tc>
      </w:tr>
      <w:tr>
        <w:trPr>
          <w:trHeight w:val="1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Викторовка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10384,0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би атындағы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8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Қоңысбай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Күсеп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11228,0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Қызылегіс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Қызылсая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9662,0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8031,0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7226,0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Мәлік Ғабдуллинның ауылдық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8152,0</w:t>
            </w:r>
          </w:p>
        </w:tc>
      </w:tr>
      <w:tr>
        <w:trPr>
          <w:trHeight w:val="1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7225,0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атындағы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селолық округі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1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</w:p>
        </w:tc>
      </w:tr>
      <w:tr>
        <w:trPr>
          <w:trHeight w:val="1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селосы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6422,0</w:t>
            </w:r>
          </w:p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