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8701b" w14:textId="42870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Зеренді аудандық мәслихаттың 2011 жылғы 12 желтоқсандағы № 45-304 "Зеренді ауданының 2012-2014 жылдарға арналған бюджеті туралы" шешіміне өзгерістер 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Зеренді аудандық мәслихатының 2012 жылғы 10 желтоқсандағы № 10-77 шешімі. Ақмола облысының Әділет департаментінде 2012 жылғы 13 желтоқсанда № 3536 тіркелді. Қолданылу мерзімінің аяқталуына байланысты күші жойылды - (Ақмола облысы Зеренді аудандық мәслихатының 2013 жылғы 2 мамырдағы № 103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(Ақмола облысы Зеренді аудандық мәслихатының 02.05.2013 № 103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109 бабының 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«Қазақстан Республикасындағы жергілікті мемлекеттік басқару және өзін-өзі басқару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Зеренді аудандық мәслихаты 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Зеренді аудандық мәслихаттың «Зеренді ауданының 2012-2014 жылдарға арналған бюджеті туралы» 2011 жылғы 12 желтоқсандағы № 45-304 (Нормативтік құқықтық актілерді мемлекеттік тіркеу тізілімінде № 1-14-170 тіркелген, 2012 жылғы 5 қаңтарда «Зеренді»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Зеренді ауданының 2012-2014 жылдарға арналған бюджеті 1, 2 және 3 қосымшаларына сәйкес, соның ішінде 2012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- 3 508 123,9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1 500 356,0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38 721,3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68 959,0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1 900 087,6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3 563 019,5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несиелеу – 40 257,5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46 502,5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6 245,0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жасалатын операциялар бойынша сальдо – 16 088,0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31 500,0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15 412,0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(профицит) – - 111 241,1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111 241,1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қарыздардың түсімі - 46 113,0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- 6 245,0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- 71 373,1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күннен бастап күшіне енеді және 2012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  Л.Сантас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Аудандық мәслихаттың хатшысы                Қ.Ауғалиев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Зеренді ауданының әкімі                    Е.Маржықпаев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Зеренді ауданының «Экономика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қаржы бөлімі»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                        Б.Әбутәліпов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Зеренді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10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10-77 шешіміне 1 қосымша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Зеренді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12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45-304 Зеренді ауданының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"2012-2014 жылдарға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бюджеті туралы" шешіміне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 </w:t>
      </w:r>
    </w:p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2012 жылғы аудандық бюджет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8"/>
        <w:gridCol w:w="404"/>
        <w:gridCol w:w="403"/>
        <w:gridCol w:w="9678"/>
        <w:gridCol w:w="2177"/>
      </w:tblGrid>
      <w:tr>
        <w:trPr>
          <w:trHeight w:val="4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40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3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Түсімдер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3508123,9</w:t>
            </w:r>
          </w:p>
        </w:tc>
      </w:tr>
      <w:tr>
        <w:trPr>
          <w:trHeight w:val="16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1500356,0</w:t>
            </w:r>
          </w:p>
        </w:tc>
      </w:tr>
      <w:tr>
        <w:trPr>
          <w:trHeight w:val="48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18459,0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18459,0</w:t>
            </w:r>
          </w:p>
        </w:tc>
      </w:tr>
      <w:tr>
        <w:trPr>
          <w:trHeight w:val="42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539578,0</w:t>
            </w:r>
          </w:p>
        </w:tc>
      </w:tr>
      <w:tr>
        <w:trPr>
          <w:trHeight w:val="48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539578,0</w:t>
            </w:r>
          </w:p>
        </w:tc>
      </w:tr>
      <w:tr>
        <w:trPr>
          <w:trHeight w:val="48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877979,0</w:t>
            </w:r>
          </w:p>
        </w:tc>
      </w:tr>
      <w:tr>
        <w:trPr>
          <w:trHeight w:val="18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806861,0</w:t>
            </w:r>
          </w:p>
        </w:tc>
      </w:tr>
      <w:tr>
        <w:trPr>
          <w:trHeight w:val="54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12136,0</w:t>
            </w:r>
          </w:p>
        </w:tc>
      </w:tr>
      <w:tr>
        <w:trPr>
          <w:trHeight w:val="12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53852,0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5130,0</w:t>
            </w:r>
          </w:p>
        </w:tc>
      </w:tr>
      <w:tr>
        <w:trPr>
          <w:trHeight w:val="37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59275,0</w:t>
            </w:r>
          </w:p>
        </w:tc>
      </w:tr>
      <w:tr>
        <w:trPr>
          <w:trHeight w:val="49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30848,0</w:t>
            </w:r>
          </w:p>
        </w:tc>
      </w:tr>
      <w:tr>
        <w:trPr>
          <w:trHeight w:val="34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20092,0</w:t>
            </w:r>
          </w:p>
        </w:tc>
      </w:tr>
      <w:tr>
        <w:trPr>
          <w:trHeight w:val="27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 үшiн алынатын алымдар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8173,0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162,0</w:t>
            </w:r>
          </w:p>
        </w:tc>
      </w:tr>
      <w:tr>
        <w:trPr>
          <w:trHeight w:val="102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5065,0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5065,0</w:t>
            </w:r>
          </w:p>
        </w:tc>
      </w:tr>
      <w:tr>
        <w:trPr>
          <w:trHeight w:val="52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38721,3</w:t>
            </w:r>
          </w:p>
        </w:tc>
      </w:tr>
      <w:tr>
        <w:trPr>
          <w:trHeight w:val="18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6293,1</w:t>
            </w:r>
          </w:p>
        </w:tc>
      </w:tr>
      <w:tr>
        <w:trPr>
          <w:trHeight w:val="37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6288,0</w:t>
            </w:r>
          </w:p>
        </w:tc>
      </w:tr>
      <w:tr>
        <w:trPr>
          <w:trHeight w:val="73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несиелер бойынша сыйақылар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</w:t>
            </w:r>
          </w:p>
        </w:tc>
      </w:tr>
      <w:tr>
        <w:trPr>
          <w:trHeight w:val="163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6319,0</w:t>
            </w:r>
          </w:p>
        </w:tc>
      </w:tr>
      <w:tr>
        <w:trPr>
          <w:trHeight w:val="214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6319,0</w:t>
            </w:r>
          </w:p>
        </w:tc>
      </w:tr>
      <w:tr>
        <w:trPr>
          <w:trHeight w:val="45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26109,2</w:t>
            </w:r>
          </w:p>
        </w:tc>
      </w:tr>
      <w:tr>
        <w:trPr>
          <w:trHeight w:val="45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26109,2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68959,0</w:t>
            </w:r>
          </w:p>
        </w:tc>
      </w:tr>
      <w:tr>
        <w:trPr>
          <w:trHeight w:val="28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68959,0</w:t>
            </w:r>
          </w:p>
        </w:tc>
      </w:tr>
      <w:tr>
        <w:trPr>
          <w:trHeight w:val="54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68959,0</w:t>
            </w:r>
          </w:p>
        </w:tc>
      </w:tr>
      <w:tr>
        <w:trPr>
          <w:trHeight w:val="52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1900087,6</w:t>
            </w:r>
          </w:p>
        </w:tc>
      </w:tr>
      <w:tr>
        <w:trPr>
          <w:trHeight w:val="34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1900087,6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1900087,6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531"/>
        <w:gridCol w:w="531"/>
        <w:gridCol w:w="9339"/>
        <w:gridCol w:w="2126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3563019,5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292018,0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14137,0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13737,0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84313,0</w:t>
            </w:r>
          </w:p>
        </w:tc>
      </w:tr>
      <w:tr>
        <w:trPr>
          <w:trHeight w:val="1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69883,0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2718,0</w:t>
            </w:r>
          </w:p>
        </w:tc>
      </w:tr>
      <w:tr>
        <w:trPr>
          <w:trHeight w:val="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11712,0</w:t>
            </w:r>
          </w:p>
        </w:tc>
      </w:tr>
      <w:tr>
        <w:trPr>
          <w:trHeight w:val="5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168223,0</w:t>
            </w:r>
          </w:p>
        </w:tc>
      </w:tr>
      <w:tr>
        <w:trPr>
          <w:trHeight w:val="6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167475,0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25345,0</w:t>
            </w:r>
          </w:p>
        </w:tc>
      </w:tr>
      <w:tr>
        <w:trPr>
          <w:trHeight w:val="18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23673,0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651,0</w:t>
            </w:r>
          </w:p>
        </w:tc>
      </w:tr>
      <w:tr>
        <w:trPr>
          <w:trHeight w:val="8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ұйымдастыру және біржолғы талондарды сатудан түскен сомаларды толық алынуын қамтамасыз ету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415,0</w:t>
            </w:r>
          </w:p>
        </w:tc>
      </w:tr>
      <w:tr>
        <w:trPr>
          <w:trHeight w:val="6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1936,0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1936,0</w:t>
            </w:r>
          </w:p>
        </w:tc>
      </w:tr>
      <w:tr>
        <w:trPr>
          <w:trHeight w:val="1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1936,0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7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2443791,1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2221984,9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8598,0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1931243,7</w:t>
            </w:r>
          </w:p>
        </w:tc>
      </w:tr>
      <w:tr>
        <w:trPr>
          <w:trHeight w:val="1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5392,0</w:t>
            </w:r>
          </w:p>
        </w:tc>
      </w:tr>
      <w:tr>
        <w:trPr>
          <w:trHeight w:val="11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13473,0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47051,2</w:t>
            </w:r>
          </w:p>
        </w:tc>
      </w:tr>
      <w:tr>
        <w:trPr>
          <w:trHeight w:val="6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128816,0</w:t>
            </w:r>
          </w:p>
        </w:tc>
      </w:tr>
      <w:tr>
        <w:trPr>
          <w:trHeight w:val="14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16357,0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үйде оқытылатын мүгедек балаларды жабдықпен, бағдарламалық қамтыммен қамтамасыз ету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3100,0</w:t>
            </w:r>
          </w:p>
        </w:tc>
      </w:tr>
      <w:tr>
        <w:trPr>
          <w:trHeight w:val="26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480,0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39686,7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«Назарбаев Зияткерлік мектептері» ДБҰ-ның оқу бағдарламалары бойынша біліктілікті арттырудан өткен мұғалімдерге еңбекақыны арттыру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1614,0</w:t>
            </w:r>
          </w:p>
        </w:tc>
      </w:tr>
      <w:tr>
        <w:trPr>
          <w:trHeight w:val="26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орта, жалпыға бірдей орта білім беру ұйымдарының (дарынды балаларға арналған мамандандырылған (жалпы үлгідегі, арнайы (түзету); жетім балаларға және ата-анасының қамқорлығынсыз қалған балаларға арналған ұйымдар): мектептердің, мектеп-интернаттарының мұғалімдеріне біліктілік санаты үшін қосымша ақы мөлшерін республикалық бюджеттен берілетін трансферттер есебінен ұлғайту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25742,3</w:t>
            </w:r>
          </w:p>
        </w:tc>
      </w:tr>
      <w:tr>
        <w:trPr>
          <w:trHeight w:val="5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271,0</w:t>
            </w:r>
          </w:p>
        </w:tc>
      </w:tr>
      <w:tr>
        <w:trPr>
          <w:trHeight w:val="1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219822,2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219822,2</w:t>
            </w:r>
          </w:p>
        </w:tc>
      </w:tr>
      <w:tr>
        <w:trPr>
          <w:trHeight w:val="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116174,2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116174,2</w:t>
            </w:r>
          </w:p>
        </w:tc>
      </w:tr>
      <w:tr>
        <w:trPr>
          <w:trHeight w:val="8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21069,0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24889,5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754,0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1272,0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16483,7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1307,0</w:t>
            </w:r>
          </w:p>
        </w:tc>
      </w:tr>
      <w:tr>
        <w:trPr>
          <w:trHeight w:val="8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111,0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22527,0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10694,0</w:t>
            </w:r>
          </w:p>
        </w:tc>
      </w:tr>
      <w:tr>
        <w:trPr>
          <w:trHeight w:val="13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құралдарымен қамтамасыз ету және ымдау тілі мамандарының жеке көмекшілердің қызмет көрсетуін ұсыну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6015,0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131,0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10512,0</w:t>
            </w:r>
          </w:p>
        </w:tc>
      </w:tr>
      <w:tr>
        <w:trPr>
          <w:trHeight w:val="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355326,6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27919,0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22173,0</w:t>
            </w:r>
          </w:p>
        </w:tc>
      </w:tr>
      <w:tr>
        <w:trPr>
          <w:trHeight w:val="1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1250,0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314,0</w:t>
            </w:r>
          </w:p>
        </w:tc>
      </w:tr>
      <w:tr>
        <w:trPr>
          <w:trHeight w:val="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4182,0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97274,0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1350,0</w:t>
            </w:r>
          </w:p>
        </w:tc>
      </w:tr>
      <w:tr>
        <w:trPr>
          <w:trHeight w:val="1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қайтарғыш жүйесінің жұмыс істеуі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32690,0</w:t>
            </w:r>
          </w:p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1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25350,0</w:t>
            </w:r>
          </w:p>
        </w:tc>
      </w:tr>
      <w:tr>
        <w:trPr>
          <w:trHeight w:val="5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33884,0</w:t>
            </w:r>
          </w:p>
        </w:tc>
      </w:tr>
      <w:tr>
        <w:trPr>
          <w:trHeight w:val="1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22470,0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22470,0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207663,6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жобалау, құрылысы және (немесе) сатып алу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100760,0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35027,0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қайтарғыш жүйесін дамыту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71876,6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158036,0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129783,0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5923,0</w:t>
            </w:r>
          </w:p>
        </w:tc>
      </w:tr>
      <w:tr>
        <w:trPr>
          <w:trHeight w:val="1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91019,0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23775,0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5327,0</w:t>
            </w:r>
          </w:p>
        </w:tc>
      </w:tr>
      <w:tr>
        <w:trPr>
          <w:trHeight w:val="1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4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3639,0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14413,0</w:t>
            </w:r>
          </w:p>
        </w:tc>
      </w:tr>
      <w:tr>
        <w:trPr>
          <w:trHeight w:val="11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6813,0</w:t>
            </w:r>
          </w:p>
        </w:tc>
      </w:tr>
      <w:tr>
        <w:trPr>
          <w:trHeight w:val="1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6600,0</w:t>
            </w:r>
          </w:p>
        </w:tc>
      </w:tr>
      <w:tr>
        <w:trPr>
          <w:trHeight w:val="1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іс-шараларды iске асыру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13840,0</w:t>
            </w:r>
          </w:p>
        </w:tc>
      </w:tr>
      <w:tr>
        <w:trPr>
          <w:trHeight w:val="7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6820,0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3616,0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3404,0</w:t>
            </w:r>
          </w:p>
        </w:tc>
      </w:tr>
      <w:tr>
        <w:trPr>
          <w:trHeight w:val="9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50549,0</w:t>
            </w:r>
          </w:p>
        </w:tc>
      </w:tr>
      <w:tr>
        <w:trPr>
          <w:trHeight w:val="1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7624,0</w:t>
            </w:r>
          </w:p>
        </w:tc>
      </w:tr>
      <w:tr>
        <w:trPr>
          <w:trHeight w:val="1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шараларды іске асыру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7624,0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28012,0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7861,0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2073,0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734,0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17284,0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14913,0</w:t>
            </w:r>
          </w:p>
        </w:tc>
      </w:tr>
      <w:tr>
        <w:trPr>
          <w:trHeight w:val="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14583,0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14283,0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7557,0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7357,0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6726,0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6726,0</w:t>
            </w:r>
          </w:p>
        </w:tc>
      </w:tr>
      <w:tr>
        <w:trPr>
          <w:trHeight w:val="1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21493,0</w:t>
            </w:r>
          </w:p>
        </w:tc>
      </w:tr>
      <w:tr>
        <w:trPr>
          <w:trHeight w:val="9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10190,0</w:t>
            </w:r>
          </w:p>
        </w:tc>
      </w:tr>
      <w:tr>
        <w:trPr>
          <w:trHeight w:val="9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10190,0</w:t>
            </w:r>
          </w:p>
        </w:tc>
      </w:tr>
      <w:tr>
        <w:trPr>
          <w:trHeight w:val="5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11303,0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10279,0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1024,0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50522,0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13090,0</w:t>
            </w:r>
          </w:p>
        </w:tc>
      </w:tr>
      <w:tr>
        <w:trPr>
          <w:trHeight w:val="8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7769,0</w:t>
            </w:r>
          </w:p>
        </w:tc>
      </w:tr>
      <w:tr>
        <w:trPr>
          <w:trHeight w:val="16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есебінен 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5321,0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31000,0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31000,0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6432,0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6295,0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137,0</w:t>
            </w:r>
          </w:p>
        </w:tc>
      </w:tr>
      <w:tr>
        <w:trPr>
          <w:trHeight w:val="1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</w:t>
            </w:r>
          </w:p>
        </w:tc>
      </w:tr>
      <w:tr>
        <w:trPr>
          <w:trHeight w:val="5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58735,5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58735,5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58735,5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бюджеттiк несие беру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40257,5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несиелер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46502,5</w:t>
            </w:r>
          </w:p>
        </w:tc>
      </w:tr>
      <w:tr>
        <w:trPr>
          <w:trHeight w:val="5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46502,5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46502,5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несиелер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46502,5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6245,0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6245,0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несиелерді өтеу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6245,0</w:t>
            </w:r>
          </w:p>
        </w:tc>
      </w:tr>
      <w:tr>
        <w:trPr>
          <w:trHeight w:val="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алушы банктерге жергілікті бюджеттен берілген бюджеттік несиелерді өтеу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6245,0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активтерiмен жасалатын операциялар бойынша сальдо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16088,0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активтерiн сатып алу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31500,0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31500,0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31500,0</w:t>
            </w:r>
          </w:p>
        </w:tc>
      </w:tr>
      <w:tr>
        <w:trPr>
          <w:trHeight w:val="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31500,0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15412,0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15412,0</w:t>
            </w:r>
          </w:p>
        </w:tc>
      </w:tr>
      <w:tr>
        <w:trPr>
          <w:trHeight w:val="8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Мүліктік кешен түріндегі коммуналдық мемлекеттік мекемелер мен мемлекеттік кәсіпорындарды және коммуналдық мемлекеттік кәсіпорындардың жедел басқаруындағы немесе шаруашылық жүргізуіндегі өзге мемлекеттік мүлікті сатудан түсетін түсімдер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15412,0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-111241,1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қаржыландыру(профицитті пайдалану)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111241,1</w:t>
            </w:r>
          </w:p>
        </w:tc>
      </w:tr>
      <w:tr>
        <w:trPr>
          <w:trHeight w:val="3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46113,0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46113,0</w:t>
            </w:r>
          </w:p>
        </w:tc>
      </w:tr>
      <w:tr>
        <w:trPr>
          <w:trHeight w:val="3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46113,0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6245,0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6245,0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6245,0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6245,0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қалдықтарының қозғалысы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71373,1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71373,1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71373,1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71373,1</w:t>
            </w:r>
          </w:p>
        </w:tc>
      </w:tr>
    </w:tbl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Зеренді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10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10-77 шешіміне 2 қосымша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Зеренді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12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45-304 Зеренді ауданының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"2012-2014 жылдарға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бюджеті туралы" шешіміне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 қосымша         </w:t>
      </w:r>
    </w:p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2012 жылға арналған республикалық бюджеттен</w:t>
      </w:r>
      <w:r>
        <w:br/>
      </w:r>
      <w:r>
        <w:rPr>
          <w:rFonts w:ascii="Times New Roman"/>
          <w:b/>
          <w:i w:val="false"/>
          <w:color w:val="000000"/>
        </w:rPr>
        <w:t>
берілетін нысаналы трансферттер мен</w:t>
      </w:r>
      <w:r>
        <w:br/>
      </w:r>
      <w:r>
        <w:rPr>
          <w:rFonts w:ascii="Times New Roman"/>
          <w:b/>
          <w:i w:val="false"/>
          <w:color w:val="000000"/>
        </w:rPr>
        <w:t>
бюджеттік несиелер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79"/>
        <w:gridCol w:w="2121"/>
      </w:tblGrid>
      <w:tr>
        <w:trPr>
          <w:trHeight w:val="30" w:hRule="atLeast"/>
        </w:trPr>
        <w:tc>
          <w:tcPr>
            <w:tcW w:w="10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45" w:hRule="atLeast"/>
        </w:trPr>
        <w:tc>
          <w:tcPr>
            <w:tcW w:w="10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05" w:hRule="atLeast"/>
        </w:trPr>
        <w:tc>
          <w:tcPr>
            <w:tcW w:w="10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374 908,5</w:t>
            </w:r>
          </w:p>
        </w:tc>
      </w:tr>
      <w:tr>
        <w:trPr>
          <w:trHeight w:val="360" w:hRule="atLeast"/>
        </w:trPr>
        <w:tc>
          <w:tcPr>
            <w:tcW w:w="10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170 143,5</w:t>
            </w:r>
          </w:p>
        </w:tc>
      </w:tr>
      <w:tr>
        <w:trPr>
          <w:trHeight w:val="360" w:hRule="atLeast"/>
        </w:trPr>
        <w:tc>
          <w:tcPr>
            <w:tcW w:w="10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iшiнде: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0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17 284,0</w:t>
            </w:r>
          </w:p>
        </w:tc>
      </w:tr>
      <w:tr>
        <w:trPr>
          <w:trHeight w:val="255" w:hRule="atLeast"/>
        </w:trPr>
        <w:tc>
          <w:tcPr>
            <w:tcW w:w="10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іс-шараларды жүргізуге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17 284,0</w:t>
            </w:r>
          </w:p>
        </w:tc>
      </w:tr>
      <w:tr>
        <w:trPr>
          <w:trHeight w:val="45" w:hRule="atLeast"/>
        </w:trPr>
        <w:tc>
          <w:tcPr>
            <w:tcW w:w="10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7 624,0</w:t>
            </w:r>
          </w:p>
        </w:tc>
      </w:tr>
      <w:tr>
        <w:trPr>
          <w:trHeight w:val="465" w:hRule="atLeast"/>
        </w:trPr>
        <w:tc>
          <w:tcPr>
            <w:tcW w:w="10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мамандарды әлеуметтік қолдау шараларын іске асыру үшін берілетін ағымдағы нысаналы трансферттердің сомасын бөлу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7 624,0</w:t>
            </w:r>
          </w:p>
        </w:tc>
      </w:tr>
      <w:tr>
        <w:trPr>
          <w:trHeight w:val="210" w:hRule="atLeast"/>
        </w:trPr>
        <w:tc>
          <w:tcPr>
            <w:tcW w:w="10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5 321,0</w:t>
            </w:r>
          </w:p>
        </w:tc>
      </w:tr>
      <w:tr>
        <w:trPr>
          <w:trHeight w:val="1215" w:hRule="atLeast"/>
        </w:trPr>
        <w:tc>
          <w:tcPr>
            <w:tcW w:w="10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«Өңірлерді дамыту» бағдарламасы шеңберінде өңірлерді экономикалық дамуына жәрдемдесу жөніндегі шараларды іске асырылуына арналған ағымдағы нысаналы трансферттердің сомасын бөлу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5 321,0</w:t>
            </w:r>
          </w:p>
        </w:tc>
      </w:tr>
      <w:tr>
        <w:trPr>
          <w:trHeight w:val="210" w:hRule="atLeast"/>
        </w:trPr>
        <w:tc>
          <w:tcPr>
            <w:tcW w:w="10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117 638,0</w:t>
            </w:r>
          </w:p>
        </w:tc>
      </w:tr>
      <w:tr>
        <w:trPr>
          <w:trHeight w:val="270" w:hRule="atLeast"/>
        </w:trPr>
        <w:tc>
          <w:tcPr>
            <w:tcW w:w="10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39 686,7</w:t>
            </w:r>
          </w:p>
        </w:tc>
      </w:tr>
      <w:tr>
        <w:trPr>
          <w:trHeight w:val="150" w:hRule="atLeast"/>
        </w:trPr>
        <w:tc>
          <w:tcPr>
            <w:tcW w:w="10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орта және жалпы орта білім беретін мемлекеттік мекемелердегі физика, химия, биология кабинеттерін оқу жабдығымен жарақтандыруға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8 188,0</w:t>
            </w:r>
          </w:p>
        </w:tc>
      </w:tr>
      <w:tr>
        <w:trPr>
          <w:trHeight w:val="735" w:hRule="atLeast"/>
        </w:trPr>
        <w:tc>
          <w:tcPr>
            <w:tcW w:w="10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үйде оқитын мүгедек балаларды жабдықтармен, бағдарламалық қамтыммен қамтамасыз етуге берілетін ағымдағы нысаналы трансферттердің сомасын бөлу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3 100,0</w:t>
            </w:r>
          </w:p>
        </w:tc>
      </w:tr>
      <w:tr>
        <w:trPr>
          <w:trHeight w:val="720" w:hRule="atLeast"/>
        </w:trPr>
        <w:tc>
          <w:tcPr>
            <w:tcW w:w="10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 ақша қаражаттарын төлеуге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16 357,0</w:t>
            </w:r>
          </w:p>
        </w:tc>
      </w:tr>
      <w:tr>
        <w:trPr>
          <w:trHeight w:val="930" w:hRule="atLeast"/>
        </w:trPr>
        <w:tc>
          <w:tcPr>
            <w:tcW w:w="10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мектеп мұғалімдеріне және мектепке дейінгі білім беру ұйымдары тәрбиешілеріне біліктілік санаты үшін қосымша ақының мөлшерін арттыруға берілетін нысаналы ағымдағы трансферттердің сомасын бөлу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26 222,3</w:t>
            </w:r>
          </w:p>
        </w:tc>
      </w:tr>
      <w:tr>
        <w:trPr>
          <w:trHeight w:val="630" w:hRule="atLeast"/>
        </w:trPr>
        <w:tc>
          <w:tcPr>
            <w:tcW w:w="10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Жұмыспен қамту 2020 бағдарламасы шеңберінде ауылдық елді мекендерді дамытуға арналған нысаналы трансферттердің сомасын бөлу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22 470,0</w:t>
            </w:r>
          </w:p>
        </w:tc>
      </w:tr>
      <w:tr>
        <w:trPr>
          <w:trHeight w:val="1515" w:hRule="atLeast"/>
        </w:trPr>
        <w:tc>
          <w:tcPr>
            <w:tcW w:w="10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аудандардың (облыстық маңызы бар қалалардың) бюджеттеріне «Назарбаев Зияткерлік мектептері» ДБҰ-ның оқу бағдарламалары бойынша біліктілікті арттырудан өткен мұғалімдерге еңбекақыны арттыруға берілетін нысаналы ағымдағы трансферттердің сомасын бөлу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1 614,0</w:t>
            </w:r>
          </w:p>
        </w:tc>
      </w:tr>
      <w:tr>
        <w:trPr>
          <w:trHeight w:val="390" w:hRule="atLeast"/>
        </w:trPr>
        <w:tc>
          <w:tcPr>
            <w:tcW w:w="10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22 276,5</w:t>
            </w:r>
          </w:p>
        </w:tc>
      </w:tr>
      <w:tr>
        <w:trPr>
          <w:trHeight w:val="525" w:hRule="atLeast"/>
        </w:trPr>
        <w:tc>
          <w:tcPr>
            <w:tcW w:w="10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жұмыспен қамту 2020 бағдарламасы шеңберіндегі іс-шараларды жүзеге асыруға арналған нысаналы ағымдағы трансферттердің сомасын бөлу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22 276,5</w:t>
            </w:r>
          </w:p>
        </w:tc>
      </w:tr>
      <w:tr>
        <w:trPr>
          <w:trHeight w:val="390" w:hRule="atLeast"/>
        </w:trPr>
        <w:tc>
          <w:tcPr>
            <w:tcW w:w="10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iшiнде: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ішінара жұмыспен қамтылған жалдамалы қызметкерлерді қайта даярлауға және біліктілігін арттыруға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1 421,5</w:t>
            </w:r>
          </w:p>
        </w:tc>
      </w:tr>
      <w:tr>
        <w:trPr>
          <w:trHeight w:val="495" w:hRule="atLeast"/>
        </w:trPr>
        <w:tc>
          <w:tcPr>
            <w:tcW w:w="10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жалақының ішінара субсидиялау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7 555,0</w:t>
            </w:r>
          </w:p>
        </w:tc>
      </w:tr>
      <w:tr>
        <w:trPr>
          <w:trHeight w:val="795" w:hRule="atLeast"/>
        </w:trPr>
        <w:tc>
          <w:tcPr>
            <w:tcW w:w="10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жұмыспен қамту орталықтарының қызметiн қамтамасыз ету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10 512,0</w:t>
            </w:r>
          </w:p>
        </w:tc>
      </w:tr>
      <w:tr>
        <w:trPr>
          <w:trHeight w:val="405" w:hRule="atLeast"/>
        </w:trPr>
        <w:tc>
          <w:tcPr>
            <w:tcW w:w="10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тәжiрибесi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2 788,0</w:t>
            </w:r>
          </w:p>
        </w:tc>
      </w:tr>
      <w:tr>
        <w:trPr>
          <w:trHeight w:val="480" w:hRule="atLeast"/>
        </w:trPr>
        <w:tc>
          <w:tcPr>
            <w:tcW w:w="10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Дамыту нысаналы трансферттер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152 407,0</w:t>
            </w:r>
          </w:p>
        </w:tc>
      </w:tr>
      <w:tr>
        <w:trPr>
          <w:trHeight w:val="525" w:hRule="atLeast"/>
        </w:trPr>
        <w:tc>
          <w:tcPr>
            <w:tcW w:w="10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iшiнде: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10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152 407,0</w:t>
            </w:r>
          </w:p>
        </w:tc>
      </w:tr>
      <w:tr>
        <w:trPr>
          <w:trHeight w:val="900" w:hRule="atLeast"/>
        </w:trPr>
        <w:tc>
          <w:tcPr>
            <w:tcW w:w="10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мемлекеттік коммуналдық тұрғын үй қорының тұрғын үйлерін жобалауға, құрылысы және (немесе) сатып алуға республикалық бюджеттен берілетін нысаналы даму трансферттері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99 760,0</w:t>
            </w:r>
          </w:p>
        </w:tc>
      </w:tr>
      <w:tr>
        <w:trPr>
          <w:trHeight w:val="945" w:hRule="atLeast"/>
        </w:trPr>
        <w:tc>
          <w:tcPr>
            <w:tcW w:w="10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инженерлік-коммуникациялық инфрақұрылымды жобалауға, дамытуға, жайластыруға және (немесе) сатып алуға республикалық бюджеттен берілетін нысаналы даму трансферттері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32 647,0</w:t>
            </w:r>
          </w:p>
        </w:tc>
      </w:tr>
      <w:tr>
        <w:trPr>
          <w:trHeight w:val="120" w:hRule="atLeast"/>
        </w:trPr>
        <w:tc>
          <w:tcPr>
            <w:tcW w:w="10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Зеренді ауданы Чаглинка селосының сумен қамту жүйесін реконструкциялау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105" w:hRule="atLeast"/>
        </w:trPr>
        <w:tc>
          <w:tcPr>
            <w:tcW w:w="10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Зеренді ауданы Зеренді селосында су өткізгіштің құрылысы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30" w:hRule="atLeast"/>
        </w:trPr>
        <w:tc>
          <w:tcPr>
            <w:tcW w:w="10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46 113,0</w:t>
            </w:r>
          </w:p>
        </w:tc>
      </w:tr>
      <w:tr>
        <w:trPr>
          <w:trHeight w:val="510" w:hRule="atLeast"/>
        </w:trPr>
        <w:tc>
          <w:tcPr>
            <w:tcW w:w="10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iшiнде: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0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46 113,0</w:t>
            </w:r>
          </w:p>
        </w:tc>
      </w:tr>
      <w:tr>
        <w:trPr>
          <w:trHeight w:val="720" w:hRule="atLeast"/>
        </w:trPr>
        <w:tc>
          <w:tcPr>
            <w:tcW w:w="10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аудандардың (облыстық маңызы бар қалалар) бюджеттеріне мамандарды әлеуметтік қолдау шараларын іске асыру үшін берілетін бюджеттік несиелердің сомасын бөлу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46 113,0</w:t>
            </w:r>
          </w:p>
        </w:tc>
      </w:tr>
      <w:tr>
        <w:trPr>
          <w:trHeight w:val="420" w:hRule="atLeast"/>
        </w:trPr>
        <w:tc>
          <w:tcPr>
            <w:tcW w:w="10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2010 және 2011 жылдарға берілген бюджеттік несиелердің негізгі қарызын өтеу сомасын бөлу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6 245,0</w:t>
            </w:r>
          </w:p>
        </w:tc>
      </w:tr>
    </w:tbl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Зеренді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10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10-77 шешіміне 3 қосымша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Зеренді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12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45-304 Зеренді ауданының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"2012-2014 жылдарға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бюджеті туралы" шешіміне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 қосымша         </w:t>
      </w:r>
    </w:p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2012 жылға арналған облыстық бюджетiнен</w:t>
      </w:r>
      <w:r>
        <w:br/>
      </w:r>
      <w:r>
        <w:rPr>
          <w:rFonts w:ascii="Times New Roman"/>
          <w:b/>
          <w:i w:val="false"/>
          <w:color w:val="000000"/>
        </w:rPr>
        <w:t>
берілетін нысаналы трансферттер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38"/>
        <w:gridCol w:w="2162"/>
      </w:tblGrid>
      <w:tr>
        <w:trPr>
          <w:trHeight w:val="60" w:hRule="atLeast"/>
        </w:trPr>
        <w:tc>
          <w:tcPr>
            <w:tcW w:w="10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15" w:hRule="atLeast"/>
        </w:trPr>
        <w:tc>
          <w:tcPr>
            <w:tcW w:w="10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10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288 773,1</w:t>
            </w:r>
          </w:p>
        </w:tc>
      </w:tr>
      <w:tr>
        <w:trPr>
          <w:trHeight w:val="30" w:hRule="atLeast"/>
        </w:trPr>
        <w:tc>
          <w:tcPr>
            <w:tcW w:w="10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43 633,3</w:t>
            </w:r>
          </w:p>
        </w:tc>
      </w:tr>
      <w:tr>
        <w:trPr>
          <w:trHeight w:val="495" w:hRule="atLeast"/>
        </w:trPr>
        <w:tc>
          <w:tcPr>
            <w:tcW w:w="10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iшiнде: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2 400,0</w:t>
            </w:r>
          </w:p>
        </w:tc>
      </w:tr>
      <w:tr>
        <w:trPr>
          <w:trHeight w:val="30" w:hRule="atLeast"/>
        </w:trPr>
        <w:tc>
          <w:tcPr>
            <w:tcW w:w="10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2 400,0</w:t>
            </w:r>
          </w:p>
        </w:tc>
      </w:tr>
      <w:tr>
        <w:trPr>
          <w:trHeight w:val="30" w:hRule="atLeast"/>
        </w:trPr>
        <w:tc>
          <w:tcPr>
            <w:tcW w:w="10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35 195,6</w:t>
            </w:r>
          </w:p>
        </w:tc>
      </w:tr>
      <w:tr>
        <w:trPr>
          <w:trHeight w:val="30" w:hRule="atLeast"/>
        </w:trPr>
        <w:tc>
          <w:tcPr>
            <w:tcW w:w="10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Симферополь орта мектебінің күрделі жөндеуіне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35 195,6</w:t>
            </w:r>
          </w:p>
        </w:tc>
      </w:tr>
      <w:tr>
        <w:trPr>
          <w:trHeight w:val="375" w:hRule="atLeast"/>
        </w:trPr>
        <w:tc>
          <w:tcPr>
            <w:tcW w:w="10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6 037,7</w:t>
            </w:r>
          </w:p>
        </w:tc>
      </w:tr>
      <w:tr>
        <w:trPr>
          <w:trHeight w:val="495" w:hRule="atLeast"/>
        </w:trPr>
        <w:tc>
          <w:tcPr>
            <w:tcW w:w="10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соғысына қатысқандарға және мүгедектерiне коммуналдық қызметтер көрсетуге арналған шығыстарды төлеу үшiн әлеуметтiк көмек көрсетуге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2 464,2</w:t>
            </w:r>
          </w:p>
        </w:tc>
      </w:tr>
      <w:tr>
        <w:trPr>
          <w:trHeight w:val="915" w:hRule="atLeast"/>
        </w:trPr>
        <w:tc>
          <w:tcPr>
            <w:tcW w:w="10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ауданының аз қамтылған отбасыларының колледждерде оқитын студенттерiнiң және Зеренді ауданының селолық жерлердегi көп балалы отбасыларының оқу ақысын төлеуге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3 573,5</w:t>
            </w:r>
          </w:p>
        </w:tc>
      </w:tr>
      <w:tr>
        <w:trPr>
          <w:trHeight w:val="240" w:hRule="atLeast"/>
        </w:trPr>
        <w:tc>
          <w:tcPr>
            <w:tcW w:w="10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Дамыту нысаналы трансферттер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245 139,8</w:t>
            </w:r>
          </w:p>
        </w:tc>
      </w:tr>
      <w:tr>
        <w:trPr>
          <w:trHeight w:val="450" w:hRule="atLeast"/>
        </w:trPr>
        <w:tc>
          <w:tcPr>
            <w:tcW w:w="10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iшiнде: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0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245 139,8</w:t>
            </w:r>
          </w:p>
        </w:tc>
      </w:tr>
      <w:tr>
        <w:trPr>
          <w:trHeight w:val="30" w:hRule="atLeast"/>
        </w:trPr>
        <w:tc>
          <w:tcPr>
            <w:tcW w:w="10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Жылымды селосында 80 орынға арналған мектептің құрылысы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208 271,2</w:t>
            </w:r>
          </w:p>
        </w:tc>
      </w:tr>
      <w:tr>
        <w:trPr>
          <w:trHeight w:val="30" w:hRule="atLeast"/>
        </w:trPr>
        <w:tc>
          <w:tcPr>
            <w:tcW w:w="10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Айдарлы селосында су өткізгіштің құрылысы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20 800,0</w:t>
            </w:r>
          </w:p>
        </w:tc>
      </w:tr>
      <w:tr>
        <w:trPr>
          <w:trHeight w:val="780" w:hRule="atLeast"/>
        </w:trPr>
        <w:tc>
          <w:tcPr>
            <w:tcW w:w="10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Чаглинка селосының сумен қамту жүйесін реконструкциялау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16 068,6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