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1527" w14:textId="c891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2011 жылғы 12 желтоқсандағы № 1/39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2012 жылғы 25 сәуірдегі № 2/3 шешімі. Ақмола облысы Қорғалжын ауданының Әділет басқармасында 2012 жылғы 25 мамырда № 1-15-181 тіркелді. Қолданылу мерзімінің аяқталуына байланысты күші жойылды - (Ақмола облысы Қорғалжын аудандық мәслихатының 2013 жылғы 17 маусымдағы № 112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Қорғалжын аудандық мәслихатының 17.06.2013 № 112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Қорғалжын аудандық мәслихатының «2012-2014 жылдарға арналған аудандық бюджет туралы» 2011 жылғы 12 желтоқсандағы № 1/39 шешіміне (нормативтік құқықтық актілерді мемлекеттік тіркеу тізілімінде № 1-15-171 болып тіркелген, 2012 жылғы 4 қаңтарда аудандық «Қорғалжын өңірі»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мәлімделсін: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 қосымшаларға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- 1 291 259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93 330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1 196 259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- 1 298 902,2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52 074,9 мың.теңге,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53 879,9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жасалатын операциялар бойынша сальдо – -100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-59 618,1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59 618,1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Қорғалжын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С.Ахметов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«Қорғалжын ауданы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Б.Рысбаева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№ 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0"/>
        <w:gridCol w:w="550"/>
        <w:gridCol w:w="622"/>
        <w:gridCol w:w="8005"/>
        <w:gridCol w:w="215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1291259,0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5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1196259,0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1196259,0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1099805,0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1298902,2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149399,7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133612,5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12243,7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59143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54235,5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4907,5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62225,8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61885,8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.022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15634,2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15418,2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865425,9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35574,5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35574,5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35524,5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805586,6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805586,6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766525,8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28037,8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24264,8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24264,8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6318,8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64594,1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998,5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8620,5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12015,1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12015,1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91230,7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9365,7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7322,7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32323,6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25179,6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.017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</w:tr>
      <w:tr>
        <w:trPr>
          <w:trHeight w:val="15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өңірлердің экономикалық дамуы мен халықты қоныстандыру жүйесіне жәрдем көрсетуге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52074,9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53879,9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кредиттердi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-59618,1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59618,1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.3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сәуірдегі № 2/3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Қорғалжын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№ 1/39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568"/>
        <w:gridCol w:w="568"/>
        <w:gridCol w:w="462"/>
        <w:gridCol w:w="7967"/>
        <w:gridCol w:w="1897"/>
      </w:tblGrid>
      <w:tr>
        <w:trPr>
          <w:trHeight w:val="11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классификацияның коды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салу және (немесе) сатып алу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3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7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Өркендеу ауылындағы су жүргізу желілерін қайта құру жобасы бойынша мемлекеттік сараптамасын өткізумен жоба - сметалық құжаттарды әзірлеу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Арықты ауылындағы су жүргізу желілерін қайта құру жобасы бойынша мемлекеттік сараптамасын өткізумен жоба - сметалық құжаттарды әзірлеу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