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8c095" w14:textId="ec8c0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Қорғалжын аудандық мәслихатының 2011 жылғы 12 желтоқсандағы № 1/39 "2012-2014 жылдарға арналған аудандық бюджет туралы" шешіміне өзгерістер 
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аудандық мәслихатының 2012 жылғы 2 қазандағы № 1/9 шешімі. Ақмола облысының Әділет департаментінде 2012 жылғы 19 қазанда № 3471 тіркелді. Қолданылу мерзімінің аяқталуына байланысты күші жойылды - (Ақмола облысы Қорғалжын аудандық мәслихатының 2013 жылғы 17 маусымдағы № 112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Қорғалжын аудандық мәслихатының 17.06.2013 № 112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Республикасының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Қорғалжын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Қорғалжын аудандық мәслихатының «2012-2014 жылдарға арналған аудандық бюджет туралы» 2011 жылғы 12 желтоқсандағы № 1/39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1-15-171 болып тіркелген, 2012 жылғы 4 қаңтарда аудандық «Қорғалжын өңірі»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2012-2014 жылдарға арналған аудандық бюджет 1, 2, 3 қосымшаларға сәйкес, оның ішінде 2012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- 1 314 786,6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106 984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3 373,9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1 088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1 203 340,7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- 1 341 565,4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52 074,9 мың.теңге,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53 879,9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1805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жасалатын операциялар бойынша сальдо – -100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100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-78 753,7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78 753,7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 Әділет департаментінде мемлекеттік тіркелген күнінен бастап күшіне енеді және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    Қ.Жолдыбаева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Ө.Балғабаев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Қорғалжын аудан әкімі                      Қ.Рыскелдінов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«Қорғалжын ауданы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бөлімі»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Б.Рысбаева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Қорғалжын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 қазандағы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1/9 шешіміне 1 қосымша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Қорғалжын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12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1/39 шешіміне 1 қосымша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394"/>
        <w:gridCol w:w="537"/>
        <w:gridCol w:w="608"/>
        <w:gridCol w:w="8367"/>
        <w:gridCol w:w="2594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1314786,6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106984,0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6049,0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6049,0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73550,0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23510,0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16509,0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901,0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5360,0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740,0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3421,0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1934,0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1368,0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454,0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454,0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3373,9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98,9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</w:tr>
      <w:tr>
        <w:trPr>
          <w:trHeight w:val="6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6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2075,0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2075,0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1088,0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1088,0</w:t>
            </w:r>
          </w:p>
        </w:tc>
      </w:tr>
      <w:tr>
        <w:trPr>
          <w:trHeight w:val="4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трансферттердің түсімдері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1203340,7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1203340,7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67635,7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35900,0</w:t>
            </w:r>
          </w:p>
        </w:tc>
      </w:tr>
      <w:tr>
        <w:trPr>
          <w:trHeight w:val="4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1099805,0</w:t>
            </w:r>
          </w:p>
        </w:tc>
      </w:tr>
      <w:tr>
        <w:trPr>
          <w:trHeight w:val="3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1341565,4</w:t>
            </w:r>
          </w:p>
        </w:tc>
      </w:tr>
      <w:tr>
        <w:trPr>
          <w:trHeight w:val="42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154982,5</w:t>
            </w:r>
          </w:p>
        </w:tc>
      </w:tr>
      <w:tr>
        <w:trPr>
          <w:trHeight w:val="6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139195,3</w:t>
            </w:r>
          </w:p>
        </w:tc>
      </w:tr>
      <w:tr>
        <w:trPr>
          <w:trHeight w:val="4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12551,7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.001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12551,7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61397,8</w:t>
            </w:r>
          </w:p>
        </w:tc>
      </w:tr>
      <w:tr>
        <w:trPr>
          <w:trHeight w:val="46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55969,3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5428,5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65245,8</w:t>
            </w:r>
          </w:p>
        </w:tc>
      </w:tr>
      <w:tr>
        <w:trPr>
          <w:trHeight w:val="70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63665,8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1580,0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153,0</w:t>
            </w:r>
          </w:p>
        </w:tc>
      </w:tr>
      <w:tr>
        <w:trPr>
          <w:trHeight w:val="46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153,0</w:t>
            </w:r>
          </w:p>
        </w:tc>
      </w:tr>
      <w:tr>
        <w:trPr>
          <w:trHeight w:val="40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15634,2</w:t>
            </w:r>
          </w:p>
        </w:tc>
      </w:tr>
      <w:tr>
        <w:trPr>
          <w:trHeight w:val="70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15418,2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4080,0</w:t>
            </w:r>
          </w:p>
        </w:tc>
      </w:tr>
      <w:tr>
        <w:trPr>
          <w:trHeight w:val="42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4080,0</w:t>
            </w:r>
          </w:p>
        </w:tc>
      </w:tr>
      <w:tr>
        <w:trPr>
          <w:trHeight w:val="42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4080,0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3705,0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877064,0</w:t>
            </w:r>
          </w:p>
        </w:tc>
      </w:tr>
      <w:tr>
        <w:trPr>
          <w:trHeight w:val="40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45560,5</w:t>
            </w:r>
          </w:p>
        </w:tc>
      </w:tr>
      <w:tr>
        <w:trPr>
          <w:trHeight w:val="46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45560,5</w:t>
            </w:r>
          </w:p>
        </w:tc>
      </w:tr>
      <w:tr>
        <w:trPr>
          <w:trHeight w:val="49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35524,5</w:t>
            </w:r>
          </w:p>
        </w:tc>
      </w:tr>
      <w:tr>
        <w:trPr>
          <w:trHeight w:val="9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ата-аналардың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9986,0</w:t>
            </w:r>
          </w:p>
        </w:tc>
      </w:tr>
      <w:tr>
        <w:trPr>
          <w:trHeight w:val="45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808000,5</w:t>
            </w:r>
          </w:p>
        </w:tc>
      </w:tr>
      <w:tr>
        <w:trPr>
          <w:trHeight w:val="49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808000,5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767877,5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28317,8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</w:p>
        </w:tc>
      </w:tr>
      <w:tr>
        <w:trPr>
          <w:trHeight w:val="9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Бастауыш,негізгі орта,жалпыға бірдей орта білім беру ұйымдарының (дарынды балаларға арналған мамандандырылған (жалпы үлгідегі,арнайы (түзету); жетім балаларға және ата-анасының қамқорлығынсыз қалған балаларға арналған ұйымдар): мектептердің, мектеп 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11454,2</w:t>
            </w:r>
          </w:p>
        </w:tc>
      </w:tr>
      <w:tr>
        <w:trPr>
          <w:trHeight w:val="5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23503,0</w:t>
            </w:r>
          </w:p>
        </w:tc>
      </w:tr>
      <w:tr>
        <w:trPr>
          <w:trHeight w:val="49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23503,0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6318,8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3689,0</w:t>
            </w:r>
          </w:p>
        </w:tc>
      </w:tr>
      <w:tr>
        <w:trPr>
          <w:trHeight w:val="6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8414,0</w:t>
            </w:r>
          </w:p>
        </w:tc>
      </w:tr>
      <w:tr>
        <w:trPr>
          <w:trHeight w:val="45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781,0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.012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3800,2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үйде оқитын мүгедек балаларды жабдықтармен, бағдарламалық қамтыммен қамтамасыз етуге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63455,5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49950,4</w:t>
            </w:r>
          </w:p>
        </w:tc>
      </w:tr>
      <w:tr>
        <w:trPr>
          <w:trHeight w:val="76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6244,0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6244,0</w:t>
            </w:r>
          </w:p>
        </w:tc>
      </w:tr>
      <w:tr>
        <w:trPr>
          <w:trHeight w:val="4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43706,4</w:t>
            </w:r>
          </w:p>
        </w:tc>
      </w:tr>
      <w:tr>
        <w:trPr>
          <w:trHeight w:val="3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14762,0</w:t>
            </w:r>
          </w:p>
        </w:tc>
      </w:tr>
      <w:tr>
        <w:trPr>
          <w:trHeight w:val="40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678,5</w:t>
            </w:r>
          </w:p>
        </w:tc>
      </w:tr>
      <w:tr>
        <w:trPr>
          <w:trHeight w:val="3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9115,4</w:t>
            </w:r>
          </w:p>
        </w:tc>
      </w:tr>
      <w:tr>
        <w:trPr>
          <w:trHeight w:val="45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5784,5</w:t>
            </w:r>
          </w:p>
        </w:tc>
      </w:tr>
      <w:tr>
        <w:trPr>
          <w:trHeight w:val="6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көрсетуін қамтамасыз ету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2159,0</w:t>
            </w:r>
          </w:p>
        </w:tc>
      </w:tr>
      <w:tr>
        <w:trPr>
          <w:trHeight w:val="40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10987,0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13505,1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13505,1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12639,1</w:t>
            </w:r>
          </w:p>
        </w:tc>
      </w:tr>
      <w:tr>
        <w:trPr>
          <w:trHeight w:val="6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421,0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0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79624</w:t>
            </w:r>
          </w:p>
        </w:tc>
      </w:tr>
      <w:tr>
        <w:trPr>
          <w:trHeight w:val="46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</w:p>
        </w:tc>
      </w:tr>
      <w:tr>
        <w:trPr>
          <w:trHeight w:val="4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жобалау, салу және (немесе) сатып алу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63700,0</w:t>
            </w:r>
          </w:p>
        </w:tc>
      </w:tr>
      <w:tr>
        <w:trPr>
          <w:trHeight w:val="58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27500,0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9200,0</w:t>
            </w:r>
          </w:p>
        </w:tc>
      </w:tr>
      <w:tr>
        <w:trPr>
          <w:trHeight w:val="3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9200,0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12824</w:t>
            </w:r>
          </w:p>
        </w:tc>
      </w:tr>
      <w:tr>
        <w:trPr>
          <w:trHeight w:val="60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12824</w:t>
            </w:r>
          </w:p>
        </w:tc>
      </w:tr>
      <w:tr>
        <w:trPr>
          <w:trHeight w:val="42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6893,0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4035,0</w:t>
            </w:r>
          </w:p>
        </w:tc>
      </w:tr>
      <w:tr>
        <w:trPr>
          <w:trHeight w:val="40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1799,0</w:t>
            </w:r>
          </w:p>
        </w:tc>
      </w:tr>
      <w:tr>
        <w:trPr>
          <w:trHeight w:val="60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91628,7</w:t>
            </w:r>
          </w:p>
        </w:tc>
      </w:tr>
      <w:tr>
        <w:trPr>
          <w:trHeight w:val="49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49267,0</w:t>
            </w:r>
          </w:p>
        </w:tc>
      </w:tr>
      <w:tr>
        <w:trPr>
          <w:trHeight w:val="45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49267,0</w:t>
            </w:r>
          </w:p>
        </w:tc>
      </w:tr>
      <w:tr>
        <w:trPr>
          <w:trHeight w:val="45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49267,0</w:t>
            </w:r>
          </w:p>
        </w:tc>
      </w:tr>
      <w:tr>
        <w:trPr>
          <w:trHeight w:val="49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</w:t>
            </w:r>
          </w:p>
        </w:tc>
      </w:tr>
      <w:tr>
        <w:trPr>
          <w:trHeight w:val="42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</w:t>
            </w:r>
          </w:p>
        </w:tc>
      </w:tr>
      <w:tr>
        <w:trPr>
          <w:trHeight w:val="4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647,0</w:t>
            </w:r>
          </w:p>
        </w:tc>
      </w:tr>
      <w:tr>
        <w:trPr>
          <w:trHeight w:val="78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1890,0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17306</w:t>
            </w:r>
          </w:p>
        </w:tc>
      </w:tr>
      <w:tr>
        <w:trPr>
          <w:trHeight w:val="42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13774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13377,0</w:t>
            </w:r>
          </w:p>
        </w:tc>
      </w:tr>
      <w:tr>
        <w:trPr>
          <w:trHeight w:val="45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397,0</w:t>
            </w:r>
          </w:p>
        </w:tc>
      </w:tr>
      <w:tr>
        <w:trPr>
          <w:trHeight w:val="4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</w:t>
            </w:r>
          </w:p>
        </w:tc>
      </w:tr>
      <w:tr>
        <w:trPr>
          <w:trHeight w:val="3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3532,0</w:t>
            </w:r>
          </w:p>
        </w:tc>
      </w:tr>
      <w:tr>
        <w:trPr>
          <w:trHeight w:val="42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22518,7</w:t>
            </w:r>
          </w:p>
        </w:tc>
      </w:tr>
      <w:tr>
        <w:trPr>
          <w:trHeight w:val="4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</w:t>
            </w:r>
          </w:p>
        </w:tc>
      </w:tr>
      <w:tr>
        <w:trPr>
          <w:trHeight w:val="75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5225,0</w:t>
            </w:r>
          </w:p>
        </w:tc>
      </w:tr>
      <w:tr>
        <w:trPr>
          <w:trHeight w:val="4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9763,7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7759,7</w:t>
            </w:r>
          </w:p>
        </w:tc>
      </w:tr>
      <w:tr>
        <w:trPr>
          <w:trHeight w:val="4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.006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1149,0</w:t>
            </w:r>
          </w:p>
        </w:tc>
      </w:tr>
      <w:tr>
        <w:trPr>
          <w:trHeight w:val="4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855,0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</w:t>
            </w:r>
          </w:p>
        </w:tc>
      </w:tr>
      <w:tr>
        <w:trPr>
          <w:trHeight w:val="7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7030,0</w:t>
            </w:r>
          </w:p>
        </w:tc>
      </w:tr>
      <w:tr>
        <w:trPr>
          <w:trHeight w:val="45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.004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32769,6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25625,6</w:t>
            </w:r>
          </w:p>
        </w:tc>
      </w:tr>
      <w:tr>
        <w:trPr>
          <w:trHeight w:val="46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5435,0</w:t>
            </w:r>
          </w:p>
        </w:tc>
      </w:tr>
      <w:tr>
        <w:trPr>
          <w:trHeight w:val="46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5435,0</w:t>
            </w:r>
          </w:p>
        </w:tc>
      </w:tr>
      <w:tr>
        <w:trPr>
          <w:trHeight w:val="42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6013,6</w:t>
            </w:r>
          </w:p>
        </w:tc>
      </w:tr>
      <w:tr>
        <w:trPr>
          <w:trHeight w:val="4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5708,6</w:t>
            </w:r>
          </w:p>
        </w:tc>
      </w:tr>
      <w:tr>
        <w:trPr>
          <w:trHeight w:val="4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</w:p>
        </w:tc>
      </w:tr>
      <w:tr>
        <w:trPr>
          <w:trHeight w:val="4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14177,0</w:t>
            </w:r>
          </w:p>
        </w:tc>
      </w:tr>
      <w:tr>
        <w:trPr>
          <w:trHeight w:val="70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14047,0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.003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57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7144,0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7144,0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7144,0</w:t>
            </w:r>
          </w:p>
        </w:tc>
      </w:tr>
      <w:tr>
        <w:trPr>
          <w:trHeight w:val="49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12138,0</w:t>
            </w:r>
          </w:p>
        </w:tc>
      </w:tr>
      <w:tr>
        <w:trPr>
          <w:trHeight w:val="45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12138,0</w:t>
            </w:r>
          </w:p>
        </w:tc>
      </w:tr>
      <w:tr>
        <w:trPr>
          <w:trHeight w:val="4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6178,0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5758,0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.017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42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5960,0</w:t>
            </w:r>
          </w:p>
        </w:tc>
      </w:tr>
      <w:tr>
        <w:trPr>
          <w:trHeight w:val="60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5960,0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</w:t>
            </w:r>
          </w:p>
        </w:tc>
      </w:tr>
      <w:tr>
        <w:trPr>
          <w:trHeight w:val="4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</w:t>
            </w:r>
          </w:p>
        </w:tc>
      </w:tr>
      <w:tr>
        <w:trPr>
          <w:trHeight w:val="5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6732,0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14628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</w:t>
            </w:r>
          </w:p>
        </w:tc>
      </w:tr>
      <w:tr>
        <w:trPr>
          <w:trHeight w:val="46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</w:t>
            </w:r>
          </w:p>
        </w:tc>
      </w:tr>
      <w:tr>
        <w:trPr>
          <w:trHeight w:val="70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4863,0</w:t>
            </w:r>
          </w:p>
        </w:tc>
      </w:tr>
      <w:tr>
        <w:trPr>
          <w:trHeight w:val="42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4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49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9199,0</w:t>
            </w:r>
          </w:p>
        </w:tc>
      </w:tr>
      <w:tr>
        <w:trPr>
          <w:trHeight w:val="82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7299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6027,0</w:t>
            </w:r>
          </w:p>
        </w:tc>
      </w:tr>
      <w:tr>
        <w:trPr>
          <w:trHeight w:val="6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есебінен "Өңірлерді дамыту" бағдарламасы шеңберінде өңірлердің экономикалық дамытуға жәрдемдесу бойынша шараларды іске асыру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1272,0</w:t>
            </w:r>
          </w:p>
        </w:tc>
      </w:tr>
      <w:tr>
        <w:trPr>
          <w:trHeight w:val="4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45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</w:tr>
      <w:tr>
        <w:trPr>
          <w:trHeight w:val="88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</w:tr>
      <w:tr>
        <w:trPr>
          <w:trHeight w:val="54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4459,2</w:t>
            </w:r>
          </w:p>
        </w:tc>
      </w:tr>
      <w:tr>
        <w:trPr>
          <w:trHeight w:val="57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4459,2</w:t>
            </w:r>
          </w:p>
        </w:tc>
      </w:tr>
      <w:tr>
        <w:trPr>
          <w:trHeight w:val="49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4459,2</w:t>
            </w:r>
          </w:p>
        </w:tc>
      </w:tr>
      <w:tr>
        <w:trPr>
          <w:trHeight w:val="49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4459,2</w:t>
            </w:r>
          </w:p>
        </w:tc>
      </w:tr>
      <w:tr>
        <w:trPr>
          <w:trHeight w:val="75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өңірлердің экономикалық дамуы мен халықты қоныстандыру жүйесіне жәрдем көрсетуге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несие беру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52074,9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53879,9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53879,9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53879,9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53879,9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1805,0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1805,0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берілетін бюджеттік кредиттердi өтеу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1805,0</w:t>
            </w:r>
          </w:p>
        </w:tc>
      </w:tr>
      <w:tr>
        <w:trPr>
          <w:trHeight w:val="4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-100,0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9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.5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2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-78753,7</w:t>
            </w:r>
          </w:p>
        </w:tc>
      </w:tr>
      <w:tr>
        <w:trPr>
          <w:trHeight w:val="4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78753,7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53394,0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53394,0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53394,0</w:t>
            </w:r>
          </w:p>
        </w:tc>
      </w:tr>
      <w:tr>
        <w:trPr>
          <w:trHeight w:val="60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.3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53394,0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1721,0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1721,0</w:t>
            </w:r>
          </w:p>
        </w:tc>
      </w:tr>
      <w:tr>
        <w:trPr>
          <w:trHeight w:val="45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1721,0</w:t>
            </w:r>
          </w:p>
        </w:tc>
      </w:tr>
      <w:tr>
        <w:trPr>
          <w:trHeight w:val="49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 тұрған бюджет алдындағы борышын өтеу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1721,0</w:t>
            </w:r>
          </w:p>
        </w:tc>
      </w:tr>
    </w:tbl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Қорғалжын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 қазандағы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1/9 шешіміне 2 қосымша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Қорғалжын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12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1/39 шешіміне 3 қосымша  </w:t>
      </w:r>
    </w:p>
    <w:bookmarkStart w:name="z2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бюджеттік даму бағдарламалардың тізбесі.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536"/>
        <w:gridCol w:w="645"/>
        <w:gridCol w:w="623"/>
        <w:gridCol w:w="710"/>
        <w:gridCol w:w="7172"/>
        <w:gridCol w:w="2691"/>
      </w:tblGrid>
      <w:tr>
        <w:trPr>
          <w:trHeight w:val="6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классификацияның коды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39300,0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39300,0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39300,0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жобалау, салу және (немесе) сатып алу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9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36200,0</w:t>
            </w:r>
          </w:p>
        </w:tc>
      </w:tr>
      <w:tr>
        <w:trPr>
          <w:trHeight w:val="7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</w:p>
        </w:tc>
      </w:tr>
      <w:tr>
        <w:trPr>
          <w:trHeight w:val="7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ауданы Ушаков ауылындағы 2,2 км ұзындығымен су құбыры желілерін қайта құру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</w:p>
        </w:tc>
      </w:tr>
      <w:tr>
        <w:trPr>
          <w:trHeight w:val="7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9200,0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9200,0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ауданы Өркендеу ауылындағы су жүргізу желілерін қайта құру жобасы бойынша мемлекеттік сараптама өткізу және жоба-сметалық құжаттар әзірлеуге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ауданы Арықты ауылындағы су жүргізу желілерін қайта құру жобасы бойынша мемлекеттік сараптама өткізу және жоба-сметалық құжаттар әзірлеуге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7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Сабынды-Қорғалжын ауылдары аралығындағы, магистральды су құбырын қайта құру жобасы бойынша мемлекеттік сараптама (МС) өткізумен жоба сметалық құжаттама (ЖСҚ) әзірлеуге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ауданы Сабынды ауылдық округінің Алғабас ауылындағы су жүргізу желілерін қайта құру жобасы бойынша мемлекеттік сараптама өткізуге және жоба-сметалық құжаттар әзірлеуге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</w:tbl>
    <w:bookmarkStart w:name="z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Қорғалжын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 қазандағы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1/9 шешіміне 3 қосымша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Қорғалжын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12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1/39 шешіміне 7 қосымша   </w:t>
      </w:r>
    </w:p>
    <w:bookmarkStart w:name="z2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Қорғалжын ауданының білім беру мекемелерінің бюджет бағдарламаларының тізбесі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"/>
        <w:gridCol w:w="542"/>
        <w:gridCol w:w="569"/>
        <w:gridCol w:w="8925"/>
        <w:gridCol w:w="2707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7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877064,0</w:t>
            </w:r>
          </w:p>
        </w:tc>
      </w:tr>
      <w:tr>
        <w:trPr>
          <w:trHeight w:val="37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35524,5</w:t>
            </w:r>
          </w:p>
        </w:tc>
      </w:tr>
      <w:tr>
        <w:trPr>
          <w:trHeight w:val="390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767877,5</w:t>
            </w:r>
          </w:p>
        </w:tc>
      </w:tr>
      <w:tr>
        <w:trPr>
          <w:trHeight w:val="37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6318,8</w:t>
            </w:r>
          </w:p>
        </w:tc>
      </w:tr>
      <w:tr>
        <w:trPr>
          <w:trHeight w:val="34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3689,0</w:t>
            </w:r>
          </w:p>
        </w:tc>
      </w:tr>
      <w:tr>
        <w:trPr>
          <w:trHeight w:val="61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8414,0</w:t>
            </w:r>
          </w:p>
        </w:tc>
      </w:tr>
      <w:tr>
        <w:trPr>
          <w:trHeight w:val="31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28317,8</w:t>
            </w:r>
          </w:p>
        </w:tc>
      </w:tr>
      <w:tr>
        <w:trPr>
          <w:trHeight w:val="450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781,0</w:t>
            </w:r>
          </w:p>
        </w:tc>
      </w:tr>
      <w:tr>
        <w:trPr>
          <w:trHeight w:val="750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3800,2</w:t>
            </w:r>
          </w:p>
        </w:tc>
      </w:tr>
      <w:tr>
        <w:trPr>
          <w:trHeight w:val="124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ата-аналардың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9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9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9986</w:t>
            </w:r>
          </w:p>
        </w:tc>
      </w:tr>
      <w:tr>
        <w:trPr>
          <w:trHeight w:val="1350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1260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 ұйымдар): мектептердің, мектеп 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