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0b50" w14:textId="de10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2011 жылғы 12 желтоқсандағы № 1/39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2012 жылғы 26 қарашадағы № 1/10 шешімі. Ақмола облысының Әділет департаментінде 2012 жылғы 5 желтоқсанда № 3513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«2012-2014 жылдарға арналған аудандық бюджет туралы» 2011 жылғы 12 желтоқсандағы № 1/39 (нормативтік құқықтық актілерді мемлекеттік тіркеу тізілімінде № 1-15-171 болып тіркелген, 2012 жылғы 4 қаңтарда аудандық «Қорғалжын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Қ.Жолдыбаева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 әкімі                      Қ.Рыскелдінов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1/10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374"/>
        <w:gridCol w:w="538"/>
        <w:gridCol w:w="610"/>
        <w:gridCol w:w="8247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1314786,6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5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1203340,7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1203340,7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67635,7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1099805,0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1341565,4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155401,3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139614,1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61772,8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56344,3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5428,5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65289,6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62905,6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</w:t>
            </w:r>
          </w:p>
        </w:tc>
      </w:tr>
      <w:tr>
        <w:trPr>
          <w:trHeight w:val="1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15664,6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15664,6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15404,0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876644,6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45560,5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45560,5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807933,7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807933,7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764947,1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31181,4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орта,жалпыға бірдей орта білім беру ұйымдарының (дарынды балаларға арналған мамандандырылған (жалпы үлгідегі,арнайы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23150,4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23150,4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5816,2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62455,5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48788,4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42544,4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5784,5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13667,1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13667,1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12801,1</w:t>
            </w:r>
          </w:p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77999,6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60900,0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5568,6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94628,7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11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1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22518,7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7759,7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32769,6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25625,6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6013,6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5708,6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8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52074,9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-78753,7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78753,7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1/10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бюджеттік даму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45"/>
        <w:gridCol w:w="548"/>
        <w:gridCol w:w="548"/>
        <w:gridCol w:w="424"/>
        <w:gridCol w:w="7724"/>
        <w:gridCol w:w="2866"/>
      </w:tblGrid>
      <w:tr>
        <w:trPr>
          <w:trHeight w:val="11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классификацияның коды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39718,0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Ушаков ауылындағы 2,2 км ұзындығымен су құбыры желілерін қайта құру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Өркендеу ауылындағы су жүргізу желілерін қайта құру жобасы бойынша мемлекеттік сараптама өткізу және жоба-сметалық құжаттар әзірлеуге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 жүргізу желілерін қайта құру жобасы бойынша мемлекеттік сараптама өткізу және жоба-сметалық құжаттар әзірлеуге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Сабынды-Қорғалжын ауылдары аралығындағы, магистральды су құбырын қайта құру жобасы бойынша мемлекеттік сараптама (МС) өткізумен жоба сметалық құжаттама (ЖСҚ) әзірлеуге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Сабынды ауылдық округінің Алғабас ауылындағы су жүргізу желілерін қайта құру жобасы бойынша мемлекеттік сараптама өткізуге және жоба-сметалық құжаттар әзірлеуге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1/10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 қосымша       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Қорғалжын ауданы ауылдық аймақтар әкімдерінің бюджет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52"/>
        <w:gridCol w:w="794"/>
        <w:gridCol w:w="7861"/>
        <w:gridCol w:w="279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65289,6</w:t>
            </w:r>
          </w:p>
        </w:tc>
      </w:tr>
      <w:tr>
        <w:trPr>
          <w:trHeight w:val="6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11499,6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691"/>
        <w:gridCol w:w="1638"/>
        <w:gridCol w:w="1651"/>
        <w:gridCol w:w="1651"/>
        <w:gridCol w:w="1424"/>
        <w:gridCol w:w="1523"/>
        <w:gridCol w:w="1678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25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 әкімінің аппараты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ауылдық округі әкімінің аппараты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 ауылдық округі әкімінің аппараты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ауылдық округі әкімінің аппараты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 ауылдық округі әкімінің аппараты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 ауылдық округі әкімінің аппараты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ауылдық округі әкімінің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ауылдық округі әкімінің аппараты</w:t>
            </w:r>
          </w:p>
        </w:tc>
      </w:tr>
      <w:tr>
        <w:trPr>
          <w:trHeight w:val="37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8467,1</w:t>
            </w:r>
          </w:p>
        </w:tc>
      </w:tr>
      <w:tr>
        <w:trPr>
          <w:trHeight w:val="18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7701,5</w:t>
            </w:r>
          </w:p>
        </w:tc>
      </w:tr>
      <w:tr>
        <w:trPr>
          <w:trHeight w:val="21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7701,5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7442,5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662,6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қарашадағы № 1/10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Қорғалжын ауданының білім беру мекемелерінің бюджет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35"/>
        <w:gridCol w:w="535"/>
        <w:gridCol w:w="8846"/>
        <w:gridCol w:w="264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876644,6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764947,1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2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31181,4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15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5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