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70338" w14:textId="50703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ауданының аумағында тұратын, нысаналы топтарға жататын тұлғалардың 2012 жылға арналған қосымша тізбесін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әкімдігінің 2012 жылғы 24 қаңтардағы № А-1/39 қаулысы. Ақмола облысы Сандықтау ауданының Әділет басқармасында 2012 жылғы 6 ақпанда № 1-16-142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«Халықты жұмыспен қамту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7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Сандықтау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Сандықтау ауданының аумағында тұратын, нысаналы топтарға жататын тұлғалардың 2012 жылға арналған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ұзақ уақыт жұмыс істемейтіндер (бір жылдан астам);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жиырма бір жастан жиырма тоғыз жасқа дейінгі жастағы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аудан әкімінің орынбасары Ә.Қ.Қазизоваға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Сандықтау ауданының әкімі                       Қ.Сүйіндіков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