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c253" w14:textId="3eec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шаруашылығындағы міндетті сақтандыруға жататын ауыл шаруашылығы дақылдарын 2012 жылы Сандықтау ауданы бойынша егіс жұмыстарын бастаудың және аяқтаудың оңтайлы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2012 жылғы 12 сәуірдегі № А-4/124 қаулысы. Ақмола облысы Сандықтау ауданының Әділет басқармасында 2012 жылғы 3 мамырда № 1-16-151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наурыздағы «Өсімдік шаруашылығындағы міндетті сақтандыру туралы» Заңының 5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«А.Бараев атындағы астық шаруашылығы ғылыми-өндірістік орталығы» жауапкершілігі шектеулі серіктестігінің 2012 жылғы 13 наурыздағы № 201 ұсынымына сәйкес,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Өсімдік шаруашылығындағы міндетті сақтандыруға жататын ауыл шаруашылығы дақылдарын 2012 жылы Сандықтау ауданы бойынша егіс жұмыстарын бастаудың және аяқтаудың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В.Г.Горохводацкийге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Қ.Сүйіндіков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А-4/124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ауыл шаруашылық дақылдарын 2012 жылы Сандықтау ауданы бойынша егіс жұмыстарын бастаудың және аяқтаудың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4066"/>
        <w:gridCol w:w="7010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р/б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сақтандыруға жататын ауыл шаруашылық дақылдардың атауы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 жұмыстарын бастаудың және аяқтаудың оңтайлы мерзімдері</w:t>
            </w:r>
          </w:p>
        </w:tc>
      </w:tr>
      <w:tr>
        <w:trPr>
          <w:trHeight w:val="5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орташа-кеш жаздық бидай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26 мамырға дейін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 бидай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28 мамырға дейін</w:t>
            </w:r>
          </w:p>
        </w:tc>
      </w:tr>
      <w:tr>
        <w:trPr>
          <w:trHeight w:val="49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орташа-ерте жаздық бидай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 маусымға дейін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 мен сұлы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мамырдан 4 маусымға дейін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тұқымына күнбағыс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18 мамырға дейін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28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