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7d0d" w14:textId="b707d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2011 жылғы 12 желтоқсандағы № 30/1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2012 жылғы 28 қыркүйектегі № 7/1 шешімі. Ақмола облысының Әділет департаментінде 2012 жылғы 8 қазанда № 3456 тіркелді. Қолданылу мерзімінің аяқталуына байланысты күші жойылды - (Ақмола облысы Сандықтау аудандық мәслихатының 2013 жылғы 30 сәуірдегі № 54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Сандықтау аудандық мәслихатының 30.04.2013 № 54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Сандықтау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аудандық мәслихатының «2012–2014 жылдарға арналған аудандық бюджет туралы» 2011 жылғы 12 желтоқсандағы № 30/1 (нормативтік құқықтық актілерді мемлекеттік тіркеудің тізілімінде № 1-16-139 тіркелген, 2012 жылдың 13 қаңтарында «Сандықтауские вести»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2012–2014 жылдарға арналған аудандық бюджет 1, 2 және 3 қосымшаларға сәйкес, 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кірістер - 1763371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231784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4015,1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4760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1522811,9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1786862,6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- 6709,2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10309,2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-30200,8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30200,8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Сандықтау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А.Закусилов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Сандықтау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С.Клюшников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Сандықтау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2012 жылғы 28 қыркүйек                     Қ.Сүйіндіков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«Сандықтау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2012 жылғы 28 қыркүйек                     Н.Мурашиди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Сандықтау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қыркүйектегі № 7/1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Сандықтау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 № 30/1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 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650"/>
        <w:gridCol w:w="639"/>
        <w:gridCol w:w="8865"/>
        <w:gridCol w:w="219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1763371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231784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82417</w:t>
            </w:r>
          </w:p>
        </w:tc>
      </w:tr>
      <w:tr>
        <w:trPr>
          <w:trHeight w:val="4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38250</w:t>
            </w:r>
          </w:p>
        </w:tc>
      </w:tr>
      <w:tr>
        <w:trPr>
          <w:trHeight w:val="4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1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36851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16736</w:t>
            </w:r>
          </w:p>
        </w:tc>
      </w:tr>
      <w:tr>
        <w:trPr>
          <w:trHeight w:val="1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</w:p>
        </w:tc>
      </w:tr>
      <w:tr>
        <w:trPr>
          <w:trHeight w:val="12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4015,1</w:t>
            </w:r>
          </w:p>
        </w:tc>
      </w:tr>
      <w:tr>
        <w:trPr>
          <w:trHeight w:val="1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2169,9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8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9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17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0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1759,2</w:t>
            </w:r>
          </w:p>
        </w:tc>
      </w:tr>
      <w:tr>
        <w:trPr>
          <w:trHeight w:val="1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1759,2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3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1522811,9</w:t>
            </w:r>
          </w:p>
        </w:tc>
      </w:tr>
      <w:tr>
        <w:trPr>
          <w:trHeight w:val="4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1522811,9</w:t>
            </w:r>
          </w:p>
        </w:tc>
      </w:tr>
      <w:tr>
        <w:trPr>
          <w:trHeight w:val="4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1522811,9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625"/>
        <w:gridCol w:w="857"/>
        <w:gridCol w:w="8706"/>
        <w:gridCol w:w="2229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1786862,6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211032,1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</w:p>
        </w:tc>
      </w:tr>
      <w:tr>
        <w:trPr>
          <w:trHeight w:val="7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51061</w:t>
            </w:r>
          </w:p>
        </w:tc>
      </w:tr>
      <w:tr>
        <w:trPr>
          <w:trHeight w:val="7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48539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7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123760,1</w:t>
            </w:r>
          </w:p>
        </w:tc>
      </w:tr>
      <w:tr>
        <w:trPr>
          <w:trHeight w:val="7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123521,1</w:t>
            </w:r>
          </w:p>
        </w:tc>
      </w:tr>
      <w:tr>
        <w:trPr>
          <w:trHeight w:val="4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24121</w:t>
            </w:r>
          </w:p>
        </w:tc>
      </w:tr>
      <w:tr>
        <w:trPr>
          <w:trHeight w:val="15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20756</w:t>
            </w:r>
          </w:p>
        </w:tc>
      </w:tr>
      <w:tr>
        <w:trPr>
          <w:trHeight w:val="4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8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8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меншікті, басқару жекешелендіруден кейінгі қызмет және осыған байланысты дауларды реттеу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 атқару қызметі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7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1071253,8</w:t>
            </w:r>
          </w:p>
        </w:tc>
      </w:tr>
      <w:tr>
        <w:trPr>
          <w:trHeight w:val="4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1008026,5</w:t>
            </w:r>
          </w:p>
        </w:tc>
      </w:tr>
      <w:tr>
        <w:trPr>
          <w:trHeight w:val="7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941370,2</w:t>
            </w:r>
          </w:p>
        </w:tc>
      </w:tr>
      <w:tr>
        <w:trPr>
          <w:trHeight w:val="7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21754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</w:tr>
      <w:tr>
        <w:trPr>
          <w:trHeight w:val="13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8181,8</w:t>
            </w:r>
          </w:p>
        </w:tc>
      </w:tr>
      <w:tr>
        <w:trPr>
          <w:trHeight w:val="8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3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12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22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14192,5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63227,3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63227,3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69456,3</w:t>
            </w:r>
          </w:p>
        </w:tc>
      </w:tr>
      <w:tr>
        <w:trPr>
          <w:trHeight w:val="8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69456,3</w:t>
            </w:r>
          </w:p>
        </w:tc>
      </w:tr>
      <w:tr>
        <w:trPr>
          <w:trHeight w:val="11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8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10871,3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есептеу,төлеу мен жеткізу бойынша қызметтерге ақы төлеу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</w:t>
            </w:r>
          </w:p>
        </w:tc>
      </w:tr>
      <w:tr>
        <w:trPr>
          <w:trHeight w:val="4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16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құралдармен, және ымдау тілі мамандарының қызмет көрсетуін, жеке көмекшілермен қамтамасыз 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</w:tr>
      <w:tr>
        <w:trPr>
          <w:trHeight w:val="5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201365,2</w:t>
            </w:r>
          </w:p>
        </w:tc>
      </w:tr>
      <w:tr>
        <w:trPr>
          <w:trHeight w:val="8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8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120695,2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83148,2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8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8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68344</w:t>
            </w:r>
          </w:p>
        </w:tc>
      </w:tr>
      <w:tr>
        <w:trPr>
          <w:trHeight w:val="7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32358</w:t>
            </w:r>
          </w:p>
        </w:tc>
      </w:tr>
      <w:tr>
        <w:trPr>
          <w:trHeight w:val="7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30986</w:t>
            </w:r>
          </w:p>
        </w:tc>
      </w:tr>
      <w:tr>
        <w:trPr>
          <w:trHeight w:val="5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145728,1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125265</w:t>
            </w:r>
          </w:p>
        </w:tc>
      </w:tr>
      <w:tr>
        <w:trPr>
          <w:trHeight w:val="8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89682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кітапханалардың жұмыс істеуі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22048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4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12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8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7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9360,1</w:t>
            </w:r>
          </w:p>
        </w:tc>
      </w:tr>
      <w:tr>
        <w:trPr>
          <w:trHeight w:val="7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2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4918,1</w:t>
            </w:r>
          </w:p>
        </w:tc>
      </w:tr>
      <w:tr>
        <w:trPr>
          <w:trHeight w:val="12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34782,8</w:t>
            </w:r>
          </w:p>
        </w:tc>
      </w:tr>
      <w:tr>
        <w:trPr>
          <w:trHeight w:val="5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3295,8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3295,8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</w:t>
            </w:r>
          </w:p>
        </w:tc>
      </w:tr>
      <w:tr>
        <w:trPr>
          <w:trHeight w:val="8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</w:t>
            </w:r>
          </w:p>
        </w:tc>
      </w:tr>
      <w:tr>
        <w:trPr>
          <w:trHeight w:val="6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</w:t>
            </w:r>
          </w:p>
        </w:tc>
      </w:tr>
      <w:tr>
        <w:trPr>
          <w:trHeight w:val="9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</w:t>
            </w:r>
          </w:p>
        </w:tc>
      </w:tr>
      <w:tr>
        <w:trPr>
          <w:trHeight w:val="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8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8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</w:p>
        </w:tc>
      </w:tr>
      <w:tr>
        <w:trPr>
          <w:trHeight w:val="8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</w:p>
        </w:tc>
      </w:tr>
      <w:tr>
        <w:trPr>
          <w:trHeight w:val="9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</w:t>
            </w:r>
          </w:p>
        </w:tc>
      </w:tr>
      <w:tr>
        <w:trPr>
          <w:trHeight w:val="9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</w:p>
        </w:tc>
      </w:tr>
      <w:tr>
        <w:trPr>
          <w:trHeight w:val="12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12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</w:t>
            </w:r>
          </w:p>
        </w:tc>
      </w:tr>
      <w:tr>
        <w:trPr>
          <w:trHeight w:val="7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9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төлемдері төлеу бойынша борышына қызмет көрсету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10351,4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10351,4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10351,4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6709,2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10309,2</w:t>
            </w:r>
          </w:p>
        </w:tc>
      </w:tr>
      <w:tr>
        <w:trPr>
          <w:trHeight w:val="12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10309,2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10309,2</w:t>
            </w:r>
          </w:p>
        </w:tc>
      </w:tr>
      <w:tr>
        <w:trPr>
          <w:trHeight w:val="8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 әлеуметтік қолдау шараларын іске асыруға берілетін бюджеттік кредиттер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10309,2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5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-30200,8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30200,8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өтеу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</w:t>
            </w:r>
          </w:p>
        </w:tc>
      </w:tr>
      <w:tr>
        <w:trPr>
          <w:trHeight w:val="7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5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</w:t>
            </w:r>
          </w:p>
        </w:tc>
      </w:tr>
      <w:tr>
        <w:trPr>
          <w:trHeight w:val="5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43112,8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43112,8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43112,8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Сандықтау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қыркүйектегі № 7/1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Сандықтау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 № 30/1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   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республикалық бюджеттен берілетін нысаналы трансферттер мен бюджеттік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9"/>
        <w:gridCol w:w="2311"/>
      </w:tblGrid>
      <w:tr>
        <w:trPr>
          <w:trHeight w:val="37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5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199367,3</w:t>
            </w:r>
          </w:p>
        </w:tc>
      </w:tr>
      <w:tr>
        <w:trPr>
          <w:trHeight w:val="22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134823,3</w:t>
            </w:r>
          </w:p>
        </w:tc>
      </w:tr>
      <w:tr>
        <w:trPr>
          <w:trHeight w:val="21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8542,0</w:t>
            </w:r>
          </w:p>
        </w:tc>
      </w:tr>
      <w:tr>
        <w:trPr>
          <w:trHeight w:val="19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8542,0</w:t>
            </w:r>
          </w:p>
        </w:tc>
      </w:tr>
      <w:tr>
        <w:trPr>
          <w:trHeight w:val="22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2955,0</w:t>
            </w:r>
          </w:p>
        </w:tc>
      </w:tr>
      <w:tr>
        <w:trPr>
          <w:trHeight w:val="36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шараларын көрсетуді іске асыруға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2955,0</w:t>
            </w:r>
          </w:p>
        </w:tc>
      </w:tr>
      <w:tr>
        <w:trPr>
          <w:trHeight w:val="48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22749,0</w:t>
            </w:r>
          </w:p>
        </w:tc>
      </w:tr>
      <w:tr>
        <w:trPr>
          <w:trHeight w:val="51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 бағдарламасы шеңберiнде өңірлердiң экономикалық дамуына жәрдемдесу жөніндегі шараларды iске асыруға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2749,0</w:t>
            </w:r>
          </w:p>
        </w:tc>
      </w:tr>
      <w:tr>
        <w:trPr>
          <w:trHeight w:val="45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ауылдық елді мекендерді дамытуға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5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80680,3</w:t>
            </w:r>
          </w:p>
        </w:tc>
      </w:tr>
      <w:tr>
        <w:trPr>
          <w:trHeight w:val="52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36182,0</w:t>
            </w:r>
          </w:p>
        </w:tc>
      </w:tr>
      <w:tr>
        <w:trPr>
          <w:trHeight w:val="52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бiлiм берудi дамытудың 2011-2020 жылдарға арналған мемлекеттiк бағдарламасын iске асыруға, оның ішінде: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8694,0</w:t>
            </w:r>
          </w:p>
        </w:tc>
      </w:tr>
      <w:tr>
        <w:trPr>
          <w:trHeight w:val="67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</w:p>
        </w:tc>
      </w:tr>
      <w:tr>
        <w:trPr>
          <w:trHeight w:val="45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жабдықтармен, бағдарламалық қамтыммен қамтамасыз етуге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6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8181,8</w:t>
            </w:r>
          </w:p>
        </w:tc>
      </w:tr>
      <w:tr>
        <w:trPr>
          <w:trHeight w:val="63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 тәрбиешілеріне біліктілік санаты үшін қосымша ақының мөлшерін арттыруға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14679,5</w:t>
            </w:r>
          </w:p>
        </w:tc>
      </w:tr>
      <w:tr>
        <w:trPr>
          <w:trHeight w:val="67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843,0</w:t>
            </w:r>
          </w:p>
        </w:tc>
      </w:tr>
      <w:tr>
        <w:trPr>
          <w:trHeight w:val="48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ауылдық елді мекендерді дамытуға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</w:p>
        </w:tc>
      </w:tr>
      <w:tr>
        <w:trPr>
          <w:trHeight w:val="34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19897,0</w:t>
            </w:r>
          </w:p>
        </w:tc>
      </w:tr>
      <w:tr>
        <w:trPr>
          <w:trHeight w:val="40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іс-шараларын іске асыруға, оның ішінде: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19897,0</w:t>
            </w:r>
          </w:p>
        </w:tc>
      </w:tr>
      <w:tr>
        <w:trPr>
          <w:trHeight w:val="27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 ішінара субсидиялауға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5478,0</w:t>
            </w:r>
          </w:p>
        </w:tc>
      </w:tr>
      <w:tr>
        <w:trPr>
          <w:trHeight w:val="24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1487,0</w:t>
            </w:r>
          </w:p>
        </w:tc>
      </w:tr>
      <w:tr>
        <w:trPr>
          <w:trHeight w:val="30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қызметін 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10987,0</w:t>
            </w:r>
          </w:p>
        </w:tc>
      </w:tr>
      <w:tr>
        <w:trPr>
          <w:trHeight w:val="48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ішінара жұмыспен қамтылған жалдамалы қызметкерлерді қайта даярлауға және біліктілігін арттыруға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1945,0</w:t>
            </w:r>
          </w:p>
        </w:tc>
      </w:tr>
      <w:tr>
        <w:trPr>
          <w:trHeight w:val="27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64544,0</w:t>
            </w:r>
          </w:p>
        </w:tc>
      </w:tr>
      <w:tr>
        <w:trPr>
          <w:trHeight w:val="315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64544,0</w:t>
            </w:r>
          </w:p>
        </w:tc>
      </w:tr>
      <w:tr>
        <w:trPr>
          <w:trHeight w:val="51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алуға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29186,0</w:t>
            </w:r>
          </w:p>
        </w:tc>
      </w:tr>
      <w:tr>
        <w:trPr>
          <w:trHeight w:val="57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алуға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32358,0</w:t>
            </w:r>
          </w:p>
        </w:tc>
      </w:tr>
      <w:tr>
        <w:trPr>
          <w:trHeight w:val="630" w:hRule="atLeast"/>
        </w:trPr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Сандықтау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қыркүйектегі № 7/1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Сандықтау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 № 30/1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 қосымша       </w:t>
      </w:r>
    </w:p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7"/>
        <w:gridCol w:w="2183"/>
      </w:tblGrid>
      <w:tr>
        <w:trPr>
          <w:trHeight w:val="75" w:hRule="atLeast"/>
        </w:trPr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30" w:hRule="atLeast"/>
        </w:trPr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207 396,6</w:t>
            </w:r>
          </w:p>
        </w:tc>
      </w:tr>
      <w:tr>
        <w:trPr>
          <w:trHeight w:val="420" w:hRule="atLeast"/>
        </w:trPr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144 169,3</w:t>
            </w:r>
          </w:p>
        </w:tc>
      </w:tr>
      <w:tr>
        <w:trPr>
          <w:trHeight w:val="360" w:hRule="atLeast"/>
        </w:trPr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435" w:hRule="atLeast"/>
        </w:trPr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405" w:hRule="atLeast"/>
        </w:trPr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58 950,0</w:t>
            </w:r>
          </w:p>
        </w:tc>
      </w:tr>
      <w:tr>
        <w:trPr>
          <w:trHeight w:val="420" w:hRule="atLeast"/>
        </w:trPr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нысандарының күрделi жөндеуіне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58 950,0</w:t>
            </w:r>
          </w:p>
        </w:tc>
      </w:tr>
      <w:tr>
        <w:trPr>
          <w:trHeight w:val="405" w:hRule="atLeast"/>
        </w:trPr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4 689,3</w:t>
            </w:r>
          </w:p>
        </w:tc>
      </w:tr>
      <w:tr>
        <w:trPr>
          <w:trHeight w:val="1080" w:hRule="atLeast"/>
        </w:trPr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мүгедектерiне коммуналдық қызметтер көрсетуге арналған шығыстарды төлеу үшiн әлеуметтiк көмек көрсетуге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3 341,1</w:t>
            </w:r>
          </w:p>
        </w:tc>
      </w:tr>
      <w:tr>
        <w:trPr>
          <w:trHeight w:val="1200" w:hRule="atLeast"/>
        </w:trPr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деңгейі төмен отбасылардың және Сандықтау ауданының селолық жерлеріндегі көп балалы отбасыларының студенттерінің оқу колледждердегі ақысын төлеуге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1 348,2</w:t>
            </w:r>
          </w:p>
        </w:tc>
      </w:tr>
      <w:tr>
        <w:trPr>
          <w:trHeight w:val="825" w:hRule="atLeast"/>
        </w:trPr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78 130,0</w:t>
            </w:r>
          </w:p>
        </w:tc>
      </w:tr>
      <w:tr>
        <w:trPr>
          <w:trHeight w:val="495" w:hRule="atLeast"/>
        </w:trPr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 ету объектiлерiнiң күрделі жөндеуіне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78 130,0</w:t>
            </w:r>
          </w:p>
        </w:tc>
      </w:tr>
      <w:tr>
        <w:trPr>
          <w:trHeight w:val="390" w:hRule="atLeast"/>
        </w:trPr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63 227,3</w:t>
            </w:r>
          </w:p>
        </w:tc>
      </w:tr>
      <w:tr>
        <w:trPr>
          <w:trHeight w:val="390" w:hRule="atLeast"/>
        </w:trPr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63 227,3</w:t>
            </w:r>
          </w:p>
        </w:tc>
      </w:tr>
      <w:tr>
        <w:trPr>
          <w:trHeight w:val="525" w:hRule="atLeast"/>
        </w:trPr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объектiлерiнiң құрылысына және қайта жөндеуге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