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7bbd" w14:textId="c8e7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әкімдігінің 2012 жылдың 10 қаңтардағы № А-1/8 "Целиноград ауданы бойынша бас бостандығынан айыру орындарынан босатылған адамдар үшін және кәмелетке толмаған интернаттық ұйымдарды бітірушілер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2012 жылғы 19 қазандағы № А-4/369 қаулысы. Ақмола облысының Әділет департаментінде 2012 жылғы 14 қарашада № 3487 тіркелді. Күші жойылды - Ақмола облысы Целиноград ауданы әкімдігінің 2016 жылғы 19 сәуірдегі № А-2/170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Целиноград ауданы әкімдігінің 19.04.2016 </w:t>
      </w:r>
      <w:r>
        <w:rPr>
          <w:rFonts w:ascii="Times New Roman"/>
          <w:b w:val="false"/>
          <w:i w:val="false"/>
          <w:color w:val="ff0000"/>
          <w:sz w:val="28"/>
        </w:rPr>
        <w:t>№ А-2/170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 жылғы 23 қаңтардағы Қазақстан Республикасының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"Шартты түрде сотталған адамдарға әлеуметтік-құқықтық көмек көрсету қағидаларын бекіту туралы" 2012 жылғы 28 сәуірдегі № 542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"Целиноград ауданы бойынша бас бостандығынан айыру орындарынан босатылған адамдар үшін және кәмелетке толмаған интернаттық ұйымдарды бітірушілер үшін жұмыс орындарына квота белгілеу туралы" 2012 жылдың 10 қаңтардағы № А-1/8 Целиноград ауданы әкімдігінің (Нормативтік құқықтық актілерді мемлекеттік тіркеу тізілімінде № 1-17-165 болып тіркелген, 2012 жылғы 17 ақпанда "Ұран"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"Целиноград ауданы бойынша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Целиноград ауданы бойынша қылмыстық-атқару инспекциясының пробация қызметінде тіркелген адамдар үшін және бас бостандығынан айыру орындарынан босатылған адамдар үшін және кәмелетке толмаған интернаттық ұйымдарды бітірушілер үшін жұмыс орындарының квотасы белгіленсін".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Целиноград ауданы әкімінің орынбасары Б.С. Ізбасароваға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Целиноград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