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2f73" w14:textId="3522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2011 жылғы 13 желтоқсандағы № 295/46-4 
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2012 жылғы 26 қарашадағы № 69/9-5 шешімі. Ақмола облысының Әділет департаментінде 2012 жылғы 27 қарашада № 3501 тіркелді. Қолданылу мерзімінің аяқталуына байланысты шешімнің күші жойылды - Ақмола облысы Целиноград аудандық мәслихатының 2013 жылғы 4 сәуірдегі № 01-04/20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Ақмола облысы Целиноград аудандық мәслихатының 04.04.2013 № 01-04/20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«2012-2014 жылдарға арналған аудандық бюджет туралы» 2011 жылғы 13 желтоқсандағы № 295/46-4 (нормативтік құқықтық актілерді мемлекеттік тіркеудің тізілімінде № 1-17-158 тіркелген, 2012 жылдың 12 қаңтарында аудандық «Призыв», «Ұран»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 1, 2 және 3 қосымшаларға сәйкес, соның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11 798 458,1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587 920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27 183,4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11 073 354,7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12 079 039,2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- 24 450,2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(профицит) тапшылығы – - 305 031,3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 пайдалану) – 305 031,3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Целиноград ауданының әкімі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А.Ыбраева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қарашадағы № 69/9-5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555"/>
        <w:gridCol w:w="555"/>
        <w:gridCol w:w="342"/>
        <w:gridCol w:w="7914"/>
        <w:gridCol w:w="2816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11 798 458,1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587 920,0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201 935</w:t>
            </w:r>
          </w:p>
        </w:tc>
      </w:tr>
      <w:tr>
        <w:trPr>
          <w:trHeight w:val="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115 133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30 315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</w:tr>
      <w:tr>
        <w:trPr>
          <w:trHeight w:val="2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27 183,4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4 170,8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 (жұмыс қызмет көрсету) таратудан түсімдер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 (жұмыс қызмет көрсету) таратудан түсімдер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20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</w:t>
            </w:r>
          </w:p>
        </w:tc>
      </w:tr>
      <w:tr>
        <w:trPr>
          <w:trHeight w:val="13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11 073 354,7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12 079 039,2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242 681,5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199 629,5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47 938,5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2 316,5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11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42 594,0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5 931 026,2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268 670,4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268 670,4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138 677,0</w:t>
            </w:r>
          </w:p>
        </w:tc>
      </w:tr>
      <w:tr>
        <w:trPr>
          <w:trHeight w:val="16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129 357,4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1 776 024,2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3 617,0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1 772 407,2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1 733 137,2</w:t>
            </w:r>
          </w:p>
        </w:tc>
      </w:tr>
      <w:tr>
        <w:trPr>
          <w:trHeight w:val="10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Зияткерлік мектептері» дербес білім беру ұйымының оқу бағдарламалары бойынша біліктілікті арттырудан өткен мұғалімдерге еңбекақыны арттыруға республикалық бюджеттен берілетін трансферттер есебінен ұлғайту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5 261,0</w:t>
            </w:r>
          </w:p>
        </w:tc>
      </w:tr>
      <w:tr>
        <w:trPr>
          <w:trHeight w:val="16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34 009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3 886 331,6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40 909,0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8 947,0</w:t>
            </w:r>
          </w:p>
        </w:tc>
      </w:tr>
      <w:tr>
        <w:trPr>
          <w:trHeight w:val="10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3 845 422,6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3 845 422,6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107 698,2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91 317,2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91 317,2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8 334,4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10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12 745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16 381,0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4 687 390,4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2 770 459,4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2 709 259,4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275 356,8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жобалау, дамыту, жайластыру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2 433 502,6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1 906 811,0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131 000,0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1 775 811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1 043 780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108 356,0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10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130 467,2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27 428,2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90 696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</w:tr>
      <w:tr>
        <w:trPr>
          <w:trHeight w:val="11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87 327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786 380,0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30 204,3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13 960,6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24 450,2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26 606,2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-305 031,3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қаржыландыру(профицит)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305 031,3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16 989,0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55 741,8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55 742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55 742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берілген, нысаналы пайдаланылмаған несиелерді қайтару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1 380,8</w:t>
            </w:r>
          </w:p>
        </w:tc>
      </w:tr>
      <w:tr>
        <w:trPr>
          <w:trHeight w:val="2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 қарашадағы № 69/9-5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(селолық) округтердің әкімі</w:t>
      </w:r>
      <w:r>
        <w:br/>
      </w:r>
      <w:r>
        <w:rPr>
          <w:rFonts w:ascii="Times New Roman"/>
          <w:b/>
          <w:i w:val="false"/>
          <w:color w:val="000000"/>
        </w:rPr>
        <w:t>
аппараттары администраторларының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40"/>
        <w:gridCol w:w="541"/>
        <w:gridCol w:w="541"/>
        <w:gridCol w:w="8356"/>
        <w:gridCol w:w="27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10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9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7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17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2009"/>
        <w:gridCol w:w="1966"/>
        <w:gridCol w:w="1988"/>
        <w:gridCol w:w="2438"/>
        <w:gridCol w:w="2397"/>
      </w:tblGrid>
      <w:tr>
        <w:trPr>
          <w:trHeight w:val="133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43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3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27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</w:tr>
      <w:tr>
        <w:trPr>
          <w:trHeight w:val="31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18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2166"/>
        <w:gridCol w:w="2167"/>
        <w:gridCol w:w="2167"/>
        <w:gridCol w:w="2167"/>
        <w:gridCol w:w="2167"/>
      </w:tblGrid>
      <w:tr>
        <w:trPr>
          <w:trHeight w:val="154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Р.Қошкарба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ауылдық округі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43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</w:p>
        </w:tc>
      </w:tr>
      <w:tr>
        <w:trPr>
          <w:trHeight w:val="3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6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15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25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16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6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2111"/>
        <w:gridCol w:w="2444"/>
        <w:gridCol w:w="2111"/>
        <w:gridCol w:w="2111"/>
        <w:gridCol w:w="2112"/>
      </w:tblGrid>
      <w:tr>
        <w:trPr>
          <w:trHeight w:val="1575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селолық округі әкімінің аппараты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селолық округі әкімінің аппараты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435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0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7645,0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6901,0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55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