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a128" w14:textId="bb4a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ауданында 2013 жылы қоғамдық жұмыстардың ұйымдастырылуы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2012 жылғы 07 желтоқсандағы № А-4/420 қаулысы. Ақмола облысының Әділет департаментінде 2012 жылғы 27 желтоқсанда № 3563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2001 жылғы 19 маусымдағы № 836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ауданында 2013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2013 жылғы Целиноград ауданы бойынша қоғамдық жұмыстар жүргiзiлетiн ұйымдарының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жағдайлары, қатысушылардың еңбегіне төленетін ақының мөлшерi және оларды қаржыландыру көздерi бекiтiлсiн, сұранысы және ұсыныстары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Целиноград ауданы әкімінің орынбасары Б.С.Ізбасароваға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А.Уисимбаев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А-4/420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Целиноград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 жүргiзiлетiн ұйымдарының тiзбесi,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түрлерi, көлемi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еңбегіне төленетін ақының мөлшер және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көздерi, сұранысы және ұсыныстары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480"/>
        <w:gridCol w:w="3824"/>
        <w:gridCol w:w="2016"/>
        <w:gridCol w:w="1585"/>
        <w:gridCol w:w="1436"/>
      </w:tblGrid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Ақмол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Үй-үйді 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Аймақты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«Воздвиженка ауыл аймағы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 аймағы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Қоянды ауылдық округі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«Мәншүк селолық округінің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Тасты ауылдық округі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«Новоишимка ауыл аймағы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 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селолық округінің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 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«Приречный селолық округінің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 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Шалқар ауылдық округі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Қараөткел селолық округінің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 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«Қабанбай батыр ауылдық округі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 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Родина ауылдық округі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Қосшы ауылдық округі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192000 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«Максимовка ауыл аймағы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Әлеуметтік карталарды ресімдеуге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«Софиевка ауыл аймағы әкімінің аппараты» мемлекеттік 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 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 шаршы 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«Оразақ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Рахымжан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Үй-үйді 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үй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Аймақты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9"/>
        <w:gridCol w:w="4020"/>
        <w:gridCol w:w="3551"/>
      </w:tblGrid>
      <w:tr>
        <w:trPr>
          <w:trHeight w:val="94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шарттары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7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0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6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8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7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3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2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5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8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8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4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7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9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8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3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4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1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2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25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90" w:hRule="atLeast"/>
        </w:trPr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шартқа сай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