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0a78" w14:textId="f4a0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Шортанды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2012 жылғы 9 қаңтардағы № А-1/2 қаулысы. Ақмола облысы Шортанды ауданының Әділет басқармасында 2012 жылғы 2 ақпанда № 1-18-148 тіркелді. Күші жойылды - Ақмола облысы Шортанды ауданы әкімдігінің 2014 жылғы 23 қазандағы № А-9/241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Шортанды ауданы әкімдігінің 23.10.2014 № А-9/241 (қол қойылған күннен бастап күшіне енеді)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«Қазақстан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 табуда қиындық көріп жүрген жұмыссыздарды әлеуметтік қорғау мақсатында, оларды жұмыспен уақытша қамтылуын қамтамасыз ету үшін Шортанды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Шортанды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Қосымшаға сәйкес Шортанды ауданы ұйымдарының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көлемдері, жағдайлары,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Шортанды ауданының «Жұмыспен қамту және әлеуметтік бағдарламалар бөлімі» мемлекеттік мекемесі (әрі қарай – ММ):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жұмыссыздарды ақылы қоғамдық жұмыстарға жіберуді олардың келісімімен тіркелген күніне сәйкес кезектілік тәртібімен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шотқа аудару арқылы қызметкерге жасалған еңбек шарттың негізінде ай сайын ең төменгі жалақының төлемін аудан бюджетінің қаражат есебінен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Шортанды ауданының «Экономика және қаржы бөлімі» ММ қоғамдық жұмыстардың қаржыландырылуын аудан бюджетінде 2012 жылға көзделген қаражаттар шегінде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Шортанды ауданы әкімінің орынбасары М.А.Атабаевқа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бөлім» ММ бастығы                          Е.Бегімқұлов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Шортанды ауданы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қаңтардағы № А-1/2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ұйымдарының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көлемдері,</w:t>
      </w:r>
      <w:r>
        <w:br/>
      </w:r>
      <w:r>
        <w:rPr>
          <w:rFonts w:ascii="Times New Roman"/>
          <w:b/>
          <w:i w:val="false"/>
          <w:color w:val="000000"/>
        </w:rPr>
        <w:t>
жағдайлары, 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ақының мөлшерлері мен оларды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көздері, қоғамдық жұмыстарға сұраныс пен ұсыныстар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4010"/>
        <w:gridCol w:w="4584"/>
        <w:gridCol w:w="2977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 жұмыстардың түрлері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қоғамдық жұмыстардың көлемі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«Раевка селолық округі әкімінің аппараты»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жүргізуде көмек көрсету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кітап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«Шортанды кенті әкімінің аппараты»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аумағын жинау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жүргізуде көмек көрсету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іс, 162 кітап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«Новокубанка селолық округі әкімінің аппараты»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жүргізуде көмек көрсету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іс, 132 кітап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«Дамса селолық округі әкімінің аппараты»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жүргізуде көмек көрсету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іс, 115 кітап</w:t>
            </w:r>
          </w:p>
        </w:tc>
      </w:tr>
      <w:tr>
        <w:trPr>
          <w:trHeight w:val="10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«Научный кенті әкімінің аппараты»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аумағын жинау және абаттандыру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</w:p>
        </w:tc>
      </w:tr>
      <w:tr>
        <w:trPr>
          <w:trHeight w:val="16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«Бозайғыр ауылдық округі әкімінің аппараты»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жүргізуде көмек көрсету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іс, 136 кітап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«Андреевка селолық округі әкімінің аппараты»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</w:p>
        </w:tc>
      </w:tr>
      <w:tr>
        <w:trPr>
          <w:trHeight w:val="15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«Бектау ауылдық округі әкімінің аппараты»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жүргізуде көмек көрсету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 шаршы метр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іс, 80 кітап</w:t>
            </w:r>
          </w:p>
        </w:tc>
      </w:tr>
      <w:tr>
        <w:trPr>
          <w:trHeight w:val="117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«Жолымбет кенті әкімінің аппараты»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аумағын жинау және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жүргізуде көмек көрсету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іс, 69 кітап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«Петровка селолық округі әкімінің аппараты»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жүргізуде көмек көрсету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іс, 29 кітап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«Новоселовка селолық округі әкімінің аппараты»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жүргізуде көмек көрсету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іс, 20 кітап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«Пригородное селолық округі әкімінің аппараты»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аумағын жинау және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жүргізуде көмек көрсету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іс, 19 кітап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Шортанды ауданының қорғаныс істері жөніндегі бөлімі» мемлекеттік мекемесі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жүргізуде көмек көрсету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756"/>
        <w:gridCol w:w="3410"/>
        <w:gridCol w:w="4196"/>
        <w:gridCol w:w="2669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шарттары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мөлшерлері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8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59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заңнамасына сәйкес жасалған шартқа сәйкес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мөлшерінде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