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9056" w14:textId="2d19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жылдың 12 желтоқсанындағы № С-45/2 "2012-2014 жылдарға арналған аудан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2012 жылғы 8 ақпандағы № С-2/2 шешімі. Ақмола облысы Шортанды ауданының Әділет басқармасында 2012 жылғы 15 ақпанда № 1-18-149 тіркелді. Күші жойылды - Ақмола облысы Шортанды аудандық мәслихатының 2013 жылғы 31 қаңтардағы № С-13/7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Шортанды аудандық мәслихатының 31.01.2013 </w:t>
      </w:r>
      <w:r>
        <w:rPr>
          <w:rFonts w:ascii="Times New Roman"/>
          <w:b w:val="false"/>
          <w:i w:val="false"/>
          <w:color w:val="ff0000"/>
          <w:sz w:val="28"/>
        </w:rPr>
        <w:t>№ С-13/7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аудандық мәслихаттың «2012-2014 жылдарға арналған аудан бюджеті туралы» 2011 жылдың 12 желтоқсандағы № С-45/2 (нормативтік құқықтық актілерді мемлекеттік тіркеудің Тізілімінде № 1-18-146 тіркелген, 2012 жылдың 21 қаңтарында аудандық «Вести» газетінде және 2012 жылдың 21 қаңтарында аудандық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5), 6) тармақшалары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2 335 575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(- 29 358)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29 358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12-1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2012 жылдың 1 қаңтарына қалыптасқан жағдай бойынша 4 500 мың теңге сомасындағы бюджеттік қаражаттың бос қалдықтары келесі мақсаттарға бағытталсын: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 құбырлары желілерін ағымдағы жөндеуге 4 500 мың теңге сомасында»;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«2012-2014 жылдарға арналған аудан бюджеті туралы» 2011 жылдың 12 желтоқсандағы № С-45/2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С.Қамзебаев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– 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2"/>
        <w:gridCol w:w="546"/>
        <w:gridCol w:w="546"/>
        <w:gridCol w:w="8281"/>
        <w:gridCol w:w="182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2331075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468378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180984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134239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1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14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ұйымдарынан түсімді есептемегенде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1820868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1820868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1820868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2335575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157686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36145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36145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</w:p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1462375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оқытуды қамтамасыз ету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1219455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1219455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1172848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30095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58991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58991</w:t>
            </w:r>
          </w:p>
        </w:tc>
      </w:tr>
      <w:tr>
        <w:trPr>
          <w:trHeight w:val="1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77377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62360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58057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418356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75941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75941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50153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25788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307433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302433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302433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1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35759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28112</w:t>
            </w:r>
          </w:p>
        </w:tc>
      </w:tr>
      <w:tr>
        <w:trPr>
          <w:trHeight w:val="1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21504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1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53626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қала маңындағы және ауданiшiлiк қоғамдық жолаушылар тасымалдарын ұйымдастыру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24915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1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 беру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24858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активтерiмен жасалатын операциялар бойынша сальдо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-29358</w:t>
            </w:r>
          </w:p>
        </w:tc>
      </w:tr>
      <w:tr>
        <w:trPr>
          <w:trHeight w:val="1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