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e53e" w14:textId="a16e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2011 жылдың 13 желтоқсанындағы № С-45/2 "2012-2014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2012 жылғы 12 сәуірдегі № С-4/3 шешімі. Ақмола облысы Шортанды ауданының Әділет басқармасында 2012 жылғы 23 сәуірде № 1-18-154 тіркелді. Күші жойылды - Ақмола облысы Шортанды аудандық мәслихатының 2013 жылғы 31 қаңтардағы № С-13/7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Шортанды аудандық мәслихатының 31.01.2013 </w:t>
      </w:r>
      <w:r>
        <w:rPr>
          <w:rFonts w:ascii="Times New Roman"/>
          <w:b w:val="false"/>
          <w:i w:val="false"/>
          <w:color w:val="ff0000"/>
          <w:sz w:val="28"/>
        </w:rPr>
        <w:t>№ С-13/7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күннен бастап күшіне енеді)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тармақтарына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мәслихатының 2012 жылдың 29 наурызындағы № 5С-3-3 «Ақмола облыстық мәслихатының 2011 жылғы 2 желтоқсандағы № 4С-39-2 «2012-2014 жылдарға арналған облыстық бюджет туралы» шешіміне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Шортанды аудандық мәслихаттың «2012-2014 жылдарға арналған аудан бюджеті туралы» 2011 жылдың 12 желтоқсанындағы № С-45/2 (нормативтік құқықтық актілерді мемлекеттік тіркеудің Тізілімінде № 1-18-146 тіркелген, 2012 жылдың 21 қаңтарында аудандық «Вести» газетінде және 2012 жылдың 21 қаңтарында аудандық «Өрлеу»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 бюджеті 1, 2 және 3 қосымшаларға сәйкес, оның ішінде 2012 жылға арналғаны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2 679 006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468 378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10 694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31 135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2 168 799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2 720 108,4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88 632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90 471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1 839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(-129 734,4)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129 734,4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12), 13), 14) тармақшалармен толықтырылсын және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2012 жылға арналған аудан бюджетінде республикалық бюджеттен ағымдағы мақсатты трансферттер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негізгі орта және жалпы орта білім беру мекемелерінде физика, химия, биология кабинеттерін оқу жабдықтарымен жарақтандыруға 8 194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үйде оқытылатын мүгедек балаларды жабдықпен, бағдарламалық қамтамасыз етумен қамтамасыз етуге 1 600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мектепке дейінгі білім беру ұйымдарында мемлекеттік білім беру тапсырысын іске асыруға 67 253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жетім баланы (жетім балаларды) және ата-аналарының қамқорынсыз қалған баланы (балаларды) қамтамасыз етуіне қорғаншыларына (қамқоршыларына) ай сайынғы ақшалай қаражат төлемдеріне 13 885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мектеп мұғалімдеріне және мектепке дейінгі ұйымдардың тәрбиешілеріне біліктілік санаты үшін қосымша ақы көлемін ұлғайтуға 17 319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эпизоотияға қарсы іс-шаралар жүргізуге 6 608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мамандарды әлеуметтік қолдау шараларын іске асыру үшін 8 506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еңбекақыны жартылай субсидиялауға 5 037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жұмыспен қамту орталығының қызметін қамтамасыз етуге 12 276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жастар тәжірибесіне 1 301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«Өңірлерді дамыту» бағдарламасы шеңберінде өңірлерді экономикалық дамуына жәрдемдесу жөніндегі шараларды іске асырылуына 3 860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Жұмыспен қамту 2020 бағдарламасы шеңберінде Раевка орта мектебін күрделі жөндеуге 36 930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Жұмыспен қамту 2020 бағдарламасы шеңберінде Қаражар селосында су құбырларын күрделі жөндеуге 17 700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Астана қаласының жасыл желекті аймағын құру үшін мәжбүрлеп оқшаулаған кезде жер пайдаланушыларға немесе жер телімдерінің иелеріне шығындарды өтеуге 86 063 мың теңге сомасында»;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тармақшамен толықтырылсын және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2012 жылға арналған аудан бюджетінде республикалық бюджеттен мақсатты даму трансферттері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Бектау селосының су құбырлары желілерін және құрылыстарын қайта жаңартуға 133 801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Андреевка селосында және Октябрьское селосында су құбырлары желілерін және құрылыстарын қайта құруға 227 505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Шортанды кентінің (1 кезек) су құбырлары желілерін және құрылыстарын қайта жаңарту және су тартуға 112 807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коммуналдық тұрғын үй қорының тұрғын үйін жобалауға, құрылысына және (немесе) сатып алуға 57 153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инженерлік-коммуникациялық инфрақұрылымның құрылысына 71 795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Жұмыспен қамту 2020 бағдарламасы шеңберiнде жетіспейтін инженерлік-коммуникациялық инфрақұрылымды дамытуға және жайластыруға 3 635 мың теңге сомасында»;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2012 жылға арналған аудан бюджетінде мамандарды әлеуметтік қолдау шараларын іске асыру үшін республикалық бюджеттен 90 471 мың теңге сомасында бюджеттік кредиттер есепке алынсын»;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5), 6), 7), 8), 9), 10), 11), 12), 13), 14), 15), 16) тармақшалармен толықтырылсын және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«12-1. 2012 жылдың 1 қаңтарына қалыптасқан жағдай бойынша 41 774,4 мың теңге сомасындағы бюджеттік қаражаттың бос қалдықтары келесі мақсаттарға бағытталсын: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су құбырлары желілерін ағымдағы жөндеуге 4 500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Дамса селосының, Степное селосының, Научный кентінің бас тоған құрылысы алаңын және сүзбе станциясын қайта жаңартуға 15 745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пайдаланылмаған (толық пайдаланылмаған) нысаналы трансферттерді қайтаруға 4 013,3 мың теңге сомасында, соның ішінде </w:t>
      </w:r>
      <w:r>
        <w:rPr>
          <w:rFonts w:ascii="Times New Roman"/>
          <w:b w:val="false"/>
          <w:i w:val="false"/>
          <w:color w:val="0d0d0d"/>
          <w:sz w:val="28"/>
        </w:rPr>
        <w:t>республикалық бюджетке</w:t>
      </w:r>
      <w:r>
        <w:rPr>
          <w:rFonts w:ascii="Times New Roman"/>
          <w:b w:val="false"/>
          <w:i w:val="false"/>
          <w:color w:val="000000"/>
          <w:sz w:val="28"/>
        </w:rPr>
        <w:t xml:space="preserve"> 4 005,8 мың теңге, </w:t>
      </w:r>
      <w:r>
        <w:rPr>
          <w:rFonts w:ascii="Times New Roman"/>
          <w:b w:val="false"/>
          <w:i w:val="false"/>
          <w:color w:val="0d0d0d"/>
          <w:sz w:val="28"/>
        </w:rPr>
        <w:t>облыстық бюджетке 7,5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      4) </w:t>
      </w:r>
      <w:r>
        <w:rPr>
          <w:rFonts w:ascii="Times New Roman"/>
          <w:b w:val="false"/>
          <w:i w:val="false"/>
          <w:color w:val="000000"/>
          <w:sz w:val="28"/>
        </w:rPr>
        <w:t>әлеуметтік қолдау шараларын іске асыру үшін бюджеттік кредиттер 672 мың теңге сомасында»;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«Дамса селосы, Степное селосы, Научный кентінің бас тоған құрылысы алаңына және сүзбе станциясына электрлік, технологиялық және канализациялық желілерді қайта жаңарту» жобасы бойынша мемлекеттік сараптама өткізуге 540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меншік иелеріне және жер пайдаланушыларға жеке тұрғын үй құрылысы үшін берілген пайдаланылмайтын жер учаскелерін айқындауға 1 150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спутниктік каналдың байланыс қызметін төлеуге 682,1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мұқтаж азаматтарға үйінде әлеуметтік көмек көрсетуге 166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Научный кентінің орталық су тартқышын ағымдағы жөндеуге 3 500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Научный кентінің қысымды канализациясын ағымдағы жөндеуге 1 500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Новоселовка селосындағы су құбырлары желілерін ағымдағы жөндеуге 1 200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Шортанды кентінде жолдарды ағымдағы жөндеуге 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Пригородное селосының су құбырлары және құрылыстарын күрделі жөндеу бойынша жобалау-сметалық құжаттама әзірлеуге 3 000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аудан әкімі аппаратын қамтамасыз етуге 2 000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құрылыс бөлімін қамтамасыз етуге 60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ауыл шаруашылығы және жер қатынастары бөлімін қамтамасыз етуге 46 мың теңге сомасында»;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 «2012-2014 жылдарға арналған аудан бюджеті туралы» 2011 жылдың 12 желтоқсанындағы № С-45/2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Ғ.Мұқанова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төрайымы хатшысы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С.Қамзебаев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аудандық маслихатының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12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С-4/3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04"/>
        <w:gridCol w:w="541"/>
        <w:gridCol w:w="542"/>
        <w:gridCol w:w="7696"/>
        <w:gridCol w:w="2319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2679006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468378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26381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26381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240200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240200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180984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134239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34056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17425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1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14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алулар, мұнай секторы ұйымдарынан түсімді есептемегенде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31135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31065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31065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2168799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2168799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2168799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2720108,4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159929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141299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38145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38145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89400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89400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7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17501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17501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17501</w:t>
            </w:r>
          </w:p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1461288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157815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157815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оқытуды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157008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1219455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1219455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1172848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30095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84018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26729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</w:p>
        </w:tc>
      </w:tr>
      <w:tr>
        <w:trPr>
          <w:trHeight w:val="7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7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57289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57289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78225,1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63208,1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58739,1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19247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12958,1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14734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700418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187213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36930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36930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132583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57153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71795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508223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494023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494023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101722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38826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38826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38826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</w:tr>
      <w:tr>
        <w:trPr>
          <w:trHeight w:val="7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35759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27494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23577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16336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121392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27571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қатынастары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87213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қатынастары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87213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86063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1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56626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55800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7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қала маңындағы және ауданiшiлiк қоғамдық жолаушылар тасымалдарын ұйымдастыру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25029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1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</w:t>
            </w:r>
          </w:p>
        </w:tc>
      </w:tr>
      <w:tr>
        <w:trPr>
          <w:trHeight w:val="7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7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7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4013,3</w:t>
            </w:r>
          </w:p>
        </w:tc>
      </w:tr>
      <w:tr>
        <w:trPr>
          <w:trHeight w:val="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4013,3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4013,3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4013,3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 беру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88632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90471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90471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90471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90471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90471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активтерiмен жасалатын операциялар бойынша сальдо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-129734,4</w:t>
            </w:r>
          </w:p>
        </w:tc>
      </w:tr>
      <w:tr>
        <w:trPr>
          <w:trHeight w:val="1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129734,4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аудандық маслихатының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– 4/3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 бюджетінің қаладағы</w:t>
      </w:r>
      <w:r>
        <w:br/>
      </w:r>
      <w:r>
        <w:rPr>
          <w:rFonts w:ascii="Times New Roman"/>
          <w:b/>
          <w:i w:val="false"/>
          <w:color w:val="000000"/>
        </w:rPr>
        <w:t>
ауданның, аудандық маңызы бар қаланың, кенттің,</w:t>
      </w:r>
      <w:r>
        <w:br/>
      </w:r>
      <w:r>
        <w:rPr>
          <w:rFonts w:ascii="Times New Roman"/>
          <w:b/>
          <w:i w:val="false"/>
          <w:color w:val="000000"/>
        </w:rPr>
        <w:t>
ауылдың (селоның), ауылдық (селолық) округтің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49"/>
        <w:gridCol w:w="553"/>
        <w:gridCol w:w="553"/>
        <w:gridCol w:w="4722"/>
        <w:gridCol w:w="1736"/>
        <w:gridCol w:w="1823"/>
        <w:gridCol w:w="1671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кенті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 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10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бойынша қызметтер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10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1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7"/>
        <w:gridCol w:w="2399"/>
        <w:gridCol w:w="2186"/>
        <w:gridCol w:w="2594"/>
        <w:gridCol w:w="2574"/>
      </w:tblGrid>
      <w:tr>
        <w:trPr>
          <w:trHeight w:val="435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Жолымбет кенті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селолық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селолық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Новокубанка селолық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 селолық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95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35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</w:tr>
      <w:tr>
        <w:trPr>
          <w:trHeight w:val="135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135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42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405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24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4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85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195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195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51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4"/>
        <w:gridCol w:w="2678"/>
        <w:gridCol w:w="2214"/>
        <w:gridCol w:w="2215"/>
        <w:gridCol w:w="2679"/>
      </w:tblGrid>
      <w:tr>
        <w:trPr>
          <w:trHeight w:val="43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Раевка селолық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Дамса селолық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Бектау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селолық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Бозайғыр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9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</w:t>
            </w:r>
          </w:p>
        </w:tc>
      </w:tr>
      <w:tr>
        <w:trPr>
          <w:trHeight w:val="13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13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19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7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12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28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31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51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40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18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48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16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19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