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bdc90" w14:textId="38bdc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ауданында 2012 жылы субсидия алушылардың тізіміне қосуға өтінімдерді ұсыну мерзімдерін және субсидияланатын басым ауыл шаруашылығы дақылдарын егудің оңтайлы мерзімдерін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әкімдігінің 2012 жылғы 28 сәуірдегі № А-4/135 қаулысы. Ақмола облысы Шортанды ауданының Әділет басқармасында 2012 жылғы 8 мамырда № 1-18-157 тіркелді. Күші жойылды - Ақмола облысы Шортанды ауданы әкімдігінің 2014 жылғы 23 қазандағы № А-9/241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Шортанды ауданы әкімдігінің 23.10.2014 № А-9/241 (қол қойылған күннен бастап күшіне енеді)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5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 № 221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Өсімдік шаруашылығы өнімінің шығымдылығы мен сапасын арттыруға жергілікті бюджеттерден субсидиялау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«А.И.Бараев атындағы астық шаруашылығы ғылыми-өндірістік орталығы» жауапкершілігі шектеулі серіктестігінің 2012 жылғы 5 сәуірдегі № 284, ұсынымдарына сәйкес, Шортанды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Шортанды ауданында 2012 жылы субсидия алушылардың тізіміне қосуға өтінімдерді ұсыну мерзімдерін және субсидияланатын басым ауыл шаруашылығы дақылдарын егудің оңтайлы мерзімдері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Шортанды ауданы әкімінің орынбасары К.Рыскелдиновқа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Осы қаулы Ақмола облысының Әділет департаментінде мемлекеттік тіркеуден өткен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Шортанды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С.Қамзебаев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Шортанды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28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А-4/135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Шортанды ауданында 2012 жылы субсидия алушылардың тізіміне қосуға өтінімдерді ұсыну мерзімдері және субсидияланатын басым ауыл шаруашылығы дақылдарын егудің оңтайлы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4952"/>
        <w:gridCol w:w="3025"/>
        <w:gridCol w:w="3267"/>
      </w:tblGrid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Дақылдардың атауы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Өтінімді беру мерзімдері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Егу мерзімдері</w:t>
            </w:r>
          </w:p>
        </w:tc>
      </w:tr>
      <w:tr>
        <w:trPr>
          <w:trHeight w:val="5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Ортакеш пісетін жаздық бидай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27 мамырға дейін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27 мамырға дейін</w:t>
            </w:r>
          </w:p>
        </w:tc>
      </w:tr>
      <w:tr>
        <w:trPr>
          <w:trHeight w:val="5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пісетін жаздық бидай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мамырдан 30 мамырға дейін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мамырдан 30 мамырға дейін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Ортаерте пісетін жаздық бидай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 маусымға дейін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4 маусымға дейін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арпа, сұлы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мамырдан 5 маусымға дейін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мамырдан 5 маусымға дейін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5 маусымға дейін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5 маусымға дейін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27 мамырға дейін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27 мамырға дейін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Ноқат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20 мамырға дейін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20 мамырға дейін</w:t>
            </w:r>
          </w:p>
        </w:tc>
      </w:tr>
      <w:tr>
        <w:trPr>
          <w:trHeight w:val="5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Чечевица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25 мамырға дейін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25 мамырға дейін</w:t>
            </w:r>
          </w:p>
        </w:tc>
      </w:tr>
      <w:tr>
        <w:trPr>
          <w:trHeight w:val="5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25 мамырға дейін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25 мамырға дейін</w:t>
            </w:r>
          </w:p>
        </w:tc>
      </w:tr>
      <w:tr>
        <w:trPr>
          <w:trHeight w:val="5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тұқымына күнбағыс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20 мамырға дейін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20 мамырға дейін</w:t>
            </w:r>
          </w:p>
        </w:tc>
      </w:tr>
      <w:tr>
        <w:trPr>
          <w:trHeight w:val="5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30 мамырға дейін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30 мамырға дейін</w:t>
            </w:r>
          </w:p>
        </w:tc>
      </w:tr>
      <w:tr>
        <w:trPr>
          <w:trHeight w:val="5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 шөптер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30 мамырға дейін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30 мамырға дейін</w:t>
            </w:r>
          </w:p>
        </w:tc>
      </w:tr>
      <w:tr>
        <w:trPr>
          <w:trHeight w:val="5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25 мамырға дейін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25 мамырға дейін</w:t>
            </w:r>
          </w:p>
        </w:tc>
      </w:tr>
      <w:tr>
        <w:trPr>
          <w:trHeight w:val="5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15 маусымға дейін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15 маусымға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