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2a03" w14:textId="f2e2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жылдың 12 желтоқсанындағы № С-45/2 "2012-2014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2012 жылғы 8 тамыздағы № С-8/2 шешімі. Ақмола облысы Шортанды ауданының Әділет басқармасында 2012 жылғы 13 тамызда № 1-18-161 тіркелді. Күші жойылды - Ақмола облысы Шортанды аудандық мәслихатының 2013 жылғы 31 қаңтардағы № С-13/7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Шортанды аудандық мәслихатының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«2012-2014 жылдарға арналған аудан бюджеті туралы» 2011 жылдың 12 желтоқсанындағы № С-45/2 (нормативтік құқықтық актілерді мемлекеттік тіркеудің Тізілімінде № 1-18-146 тіркелген, 2012 жылдың 21 қаңтарында аудандық «Вести» газетінде және 2012 жылдың 21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2 682 338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472 578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2 167 931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2 744 528,4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66 102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(- 126 552,4)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126 552,4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Ауданның жергілікті атқарушы органының резерві 2012 жылға 6 900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«2012-2014 жылдарға арналған аудан бюджеті туралы» 2011 жылдың 12 желтоқсанындағы № С-45/2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Я.Бельц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С.Қамзебаев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тамыздағы № С–8/2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03"/>
        <w:gridCol w:w="769"/>
        <w:gridCol w:w="705"/>
        <w:gridCol w:w="8438"/>
        <w:gridCol w:w="22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2682338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472578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180984</w:t>
            </w:r>
          </w:p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134239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14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2167931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2167931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2744528,4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167161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43114</w:t>
            </w:r>
          </w:p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40714</w:t>
            </w:r>
          </w:p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90498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90498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1462673,4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160322,4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160322,4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оқытуды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159515,4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1167982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1167982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1121375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134369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78657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77890,9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62589,7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4813,6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4813,6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57776,1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12958,1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15301,2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15301,2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15018,2</w:t>
            </w:r>
          </w:p>
        </w:tc>
      </w:tr>
      <w:tr>
        <w:trPr>
          <w:trHeight w:val="8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716023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187213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132583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71795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521013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494023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494023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103001,6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5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36159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27894</w:t>
            </w:r>
          </w:p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17215,6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5832,6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879,6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4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7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121654,2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87133,2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87133,2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1070,2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4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1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58674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және ауданiшiлiк қоғамдық жолаушылар тасымалдарын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1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64362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66201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-126552,4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