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4f60" w14:textId="4e14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ауданында қылмыстық-атқару инспекциясы пробация қызметінің есебінде тұрған тұлғалар үшін, сондай-ақ бас бостандығынан айыру орындарынан босатылған тұлғалар және интернаттық ұйымдарды бітіруші кәмелетке толмағандар үшін жұмыc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2012 жылғы 22 тамыздағы № А-6/295 қаулысы. Ақмола облысының Әділет департаментінде 2012 жылғы 17 қыркүйекте № 3443 тіркелді. Күші жойылды - Ақмола облысы Шортанды ауданы әкімдігінің 2016 жылғы 26 ақпандағы № А-2/41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Шортанды ауданы әкімдігінің 26.02.2016 </w:t>
      </w:r>
      <w:r>
        <w:rPr>
          <w:rFonts w:ascii="Times New Roman"/>
          <w:b w:val="false"/>
          <w:i w:val="false"/>
          <w:color w:val="ff0000"/>
          <w:sz w:val="28"/>
        </w:rPr>
        <w:t>№ А-2/41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қолданысқа енеді)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7 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Ақмола облысы Шортанды ауданы әкімдігінің 17.10.2013 </w:t>
      </w:r>
      <w:r>
        <w:rPr>
          <w:rFonts w:ascii="Times New Roman"/>
          <w:b w:val="false"/>
          <w:i w:val="false"/>
          <w:color w:val="ff0000"/>
          <w:sz w:val="28"/>
        </w:rPr>
        <w:t>№ А-9/230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Шортанды ауданында қылмыстық-атқару инспекциясының пробация қызметінің есебінде тұрған тұлғалар үшін, сондай-ақ бас бостандығынан айыру орындарынан босатылған тұлғалар және интернаттық ұйымдарды бітіруші кәмелетке толмағандар үшін жұмыс орындарының жалпы санының бір пайыз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Шортанды ауданы әкімінің орынбасары М.А.Атабаевқа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С.Қамзебаев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