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0032" w14:textId="9ec0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2012 жылғы 22 тамыздағы № А-6/296 қаулысы. Ақмола облысының Әділет департаментінде 2012 жылғы 25 қыркүйекте № 3446 тіркелді. Күші жойылды - Ақмола облысы Шортанды ауданы әкімдігінің 2013 жылғы 15 сәуірдегі № А-4/95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ауданы әкімдігінің 15.04.2013 № А-4/95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«Тұрғын үй қатынастары туралы» Заңының 97 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Заныңа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Құрылыс және Тұрғын үй-коммуналдық шаруашылық істері агенттігі төрағасының 2011 жылғы 26 тамыздағы № 306 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тұрғын үй қорынан тұрғын үйді пайдаланғаны үшін төлемақы мөлшерін есептеу 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үй қорындағы тұрғын үйді пайдаланғаны үшін төлемақы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М.А.Атабаевқа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С.Камзебаев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«22»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А-6/296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тұрғын үй қорынан тұрғын үйді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
төлемақы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406"/>
        <w:gridCol w:w="6808"/>
      </w:tblGrid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қорынан тұрғын үй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пайдаланғаны үшін төлемақы мөлшері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ауданы, Научный кенті, Бараева көшесі 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61,31 теңге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ауданы, Шортанды кенті, Пушкина көшесі 52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60,17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