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9a06" w14:textId="8739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жылдың 12 желтоқсанындағы № С-45/2 "2012-2014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2012 жылғы 5 қазандағы № С-9/2 шешімі. Ақмола облысының Әділет департаментінде 2012 жылғы 10 қазанда № 3465 тіркелді. Күші жойылды - Ақмола облысы Шортанды аудандық мәслихатының 2013 жылғы 31 қаңтардағы № С-13/7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Шортанды аудандық мәслихатының 31.01.2013 </w:t>
      </w:r>
      <w:r>
        <w:rPr>
          <w:rFonts w:ascii="Times New Roman"/>
          <w:b w:val="false"/>
          <w:i w:val="false"/>
          <w:color w:val="ff0000"/>
          <w:sz w:val="28"/>
        </w:rPr>
        <w:t>№ С-13/7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мәслихатының 2012 жылдың 18 қыркүйегіндегі № 5С-6-2 «Ақмола облыстық мәслихатының 2011 жылғы 2 желтоқсандағы № 4С-39-2 «2012-2014 жылдарға арналған облыстық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мәслихаттың «2012-2014 жылдарға арналған аудан бюджеті туралы» 2011 жылдың 12 желтоқсанындағы № С-45/2 (нормативтік құқықтық актілерді мемлекеттік тіркеудің Тізілімінде № 1-18-146 тіркелген, 2012 жылдың 21 қаңтарында аудандық «Вести» газетінде және 2012 жылдың 21 қаңтарында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 бюджеті 1, 2 және 3 қосымшаларға сәйкес, оның ішінде 2012 жылға арналғаны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2 705 814,8 мың теңге,соның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496 265,4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10 081,3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2 191 403,1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2 765 405,2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64 362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66 201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2 600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(- 126 552,4)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126 552,4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салықтық емес түсімдер, соның ішінде мемлекеттік кәсіпорындардың таза кірісі бөлігіндегі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берілген кредиттер бойынша сыйақылар;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 мемлекеттік мекемелердің тауарларды (жұмыстарды, қызметтерді) өткізуінен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негізгі капиталды сатудан түсетін түсімдер,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жердi және материалдық емес активтердi сату»;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2012 жылға арналған аудан бюджетінде облыстық бюджеттен ағымдағы мақсатты трансферттер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Соғысына қатысқандарға және оның мүгедектеріне коммуналдық шығындарды өтеуге әлеуметтік көмек көрсетуге 573,1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Бозайғыр ауылында автомобиль жолдарын күрделі жөндеуге 49 995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алынған;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органдардың күрделі шығыстарына 2 400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 тармақ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Бектау селосының су құбырлары желілерін және құрылыстарын қайта жаңартуға 9 020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Андреевка селосында және Октябрьское селосында су құбырлары желілерін және құрылыстарын қайта құруға 17 300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Шортанды кентінің (1 кезек) су құбырлары желілерін және құрылыстарын қайта жаңарту және су тартуға 2 000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 тармақ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«15) «Назарбаев Зияткерлік мектептері» дербес білім беру ұйымының оқу бағдарламалары бойынша біліктілікті арттырудан өткен мұғалімдерге еңбекақыны арттыруға 409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2012 жылға арналған аудан бюджетінде республикалық бюджеттен мақсатты даму трансферттері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Бектау селосының су құбырлары желілерін және құрылыстарын қайта жаңартуға 133 801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Андреевка селосында және Октябрьское селосында су құбырлары желілерін және құрылыстарын қайта құруға 227 505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Шортанды кентінің (1 кезек) су құбырлары желілерін және құрылыстарын қайта жаңарту және су тартуға 112 807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коммуналдық тұрғын үй қорының тұрғын үйін жобалауға, құрылысына және (немесе) сатып алуға 57 153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инженерлік-коммуникациялық инфрақұрылымның құрылысына 65 847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Жұмыспен қамту 2020 бағдарламасы шеңберiнде жетіспейтін инженерлік-коммуникациялық инфрақұрылымды дамытуға және жайластыруға 3 635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Ауданның жергілікті атқарушы органының резерві 2012 жылға 8 214 мың теңге сомасында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12-2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«12-2. Мамандарды әлеуметтік қолдау шараларын жүзеге асыру үшін республикалық бюджеттен бюджеттік кредиттер бойынша сыйақы төлемі аудан бюджетінде 4,7 мың теңге сомасында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«2012-2014 жылдарға арналған аудан бюджеті туралы» 2011 жылдың 12 желтоқсанындағы № С-45/2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Я.Бельц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С.Қамзебаев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«05»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С–9/2 шешіміне 1 қосымша</w:t>
      </w:r>
    </w:p>
    <w:bookmarkEnd w:id="1"/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5"/>
        <w:gridCol w:w="632"/>
        <w:gridCol w:w="653"/>
        <w:gridCol w:w="7944"/>
        <w:gridCol w:w="2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2705814,8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496265,4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17312,4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6425,4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2163,6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14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2191403,1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2191403,1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2191403,1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2765405,2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151685,2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44772,6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42372,6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92308,6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92158,6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17983,3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1450452,5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121662,4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121662,4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оқытуды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120855,4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1196214,6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1196214,6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1081945,6</w:t>
            </w:r>
          </w:p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67253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132575,5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76863,5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50134,5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76329,5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61003,3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56408,5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5748,3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8673,1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12958,1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15326,2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15326,2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15088,2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744727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57153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66322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555432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522343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522343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121687,2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87133,2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87133,2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1070,2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86063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56444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49995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қала маңындағы және ауданiшiлiк қоғамдық жолаушылар тасымалдарын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-126552,4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126552,4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«05»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С–9/2 шешіміне 2 қосымша</w:t>
      </w:r>
    </w:p>
    <w:bookmarkEnd w:id="3"/>
    <w:bookmarkStart w:name="z5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 бюджетінің қаладағы ауданның, аудандық маңызы бар қаланың, кентінің, ауылдың (селоның), ауылдың (селолық) округінің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8"/>
        <w:gridCol w:w="546"/>
        <w:gridCol w:w="589"/>
        <w:gridCol w:w="8306"/>
        <w:gridCol w:w="242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115266,4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92308,6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92308,6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92308,6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92158,6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1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1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2095"/>
        <w:gridCol w:w="2138"/>
        <w:gridCol w:w="2009"/>
        <w:gridCol w:w="2009"/>
        <w:gridCol w:w="2504"/>
      </w:tblGrid>
      <w:tr>
        <w:trPr>
          <w:trHeight w:val="43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9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25168,1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5636,7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10929,2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7739,1</w:t>
            </w:r>
          </w:p>
        </w:tc>
      </w:tr>
      <w:tr>
        <w:trPr>
          <w:trHeight w:val="6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19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12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6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27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28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28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6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8"/>
        <w:gridCol w:w="1773"/>
        <w:gridCol w:w="1988"/>
        <w:gridCol w:w="1988"/>
        <w:gridCol w:w="2674"/>
        <w:gridCol w:w="2139"/>
      </w:tblGrid>
      <w:tr>
        <w:trPr>
          <w:trHeight w:val="435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195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48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21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36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405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45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48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48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65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95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65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