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01a8" w14:textId="e480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жылдың 12 желтоқсанындағы № С-45/2 "2012-2014 жылдарға арналған аудан бюджеті туралы" шешіміне өзгерістер мен толықтыру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2012 жылғы 5 желтоқсандағы № С-11/2 шешімі. Ақмола облысының Әділет департаментінде 2012 жылғы 11 желтоқсанда № 3531 тіркелді. Күші жойылды - Ақмола облысы Шортанды аудандық мәслихатының 2013 жылғы 31 қаңтардағы № С-13/7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Шортанды аудандық мәслихатының 31.01.2013 </w:t>
      </w:r>
      <w:r>
        <w:rPr>
          <w:rFonts w:ascii="Times New Roman"/>
          <w:b w:val="false"/>
          <w:i w:val="false"/>
          <w:color w:val="ff0000"/>
          <w:sz w:val="28"/>
        </w:rPr>
        <w:t>№ С-13/7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2012 жылдың 29 қарашасындағы № 5С-7-2 «Ақмола облыстық мәслихатының 2011 жылғы 2 желтоқсандағы № 4С-39-2 «2012-2014 жылдарға арналған облыстық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«2012-2014 жылдарға арналған аудан бюджеті туралы» 2011 жылдың 12 желтоқсанындағы № С-45/2 (нормативтік құқықтық актілерді мемлекеттік тіркеудің Тізілімінде № 1-18-146 тіркелген, 2012 жылдың 21 қаңтарында аудандық «Вести» газетінде және 2012 жылдың 21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 бюджеті 1, 2 және 3 қосымшаларға сәйкес, оның ішінде 2012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2 621 381,5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496 771,4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10 172,4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2 106 372,7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2 681 926,6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64 362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66 201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– 2 320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2 320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(- 127 227,1)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(профицитті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127 227,1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 1) тармақшасы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Ұлы Отан Соғысына қатысқандарға және оның мүгедектеріне коммуналдық шығындарды өтеуге әлеуметтік көмек көрсетуге 633,1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2012 жылға арналған аудан бюджетінде республикалық бюджеттен ағымдағы мақсатты трансферттер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негізгі орта және жалпы орта білім беру мекемелерінде физика, химия, биология кабинеттерін оқу жабдықтарымен жарақтандыруға 8 188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үйде оқытылатын мүгедек балаларды жабдықпен, бағдарламалық қамтамасыз етумен қамтамасыз етуге 1 600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 білім беру ұйымдарында мемлекеттік білім беру тапсырысын іске асыруға 67 253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жетім баланы (жетім балаларды) және ата-аналарының қамқорынсыз қалған баланы (балаларды) қамтамасыз етуіне қорғаншыларына (қамқоршыларына) ай сайынғы ақшалай қаражат төлемдеріне 12 697,7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мектеп мұғалімдеріне және мектепке дейінгі ұйымдардың тәрбиешілеріне біліктілік санаты үшін қосымша ақы көлемін ұлғайтуға 17 753,2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эпизоотияға қарсы іс-шаралар жүргізуге 6 608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мамандарды әлеуметтік қолдау шараларын іске асыру үшін 7 778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еңбекақыны жартылай субсидиялауға 4 257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жұмыспен қамту орталығының қызметін қамтамасыз етуге 10 776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жастар тәжірибесіне 1 203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«Өңірлерді дамыту» бағдарламасы шеңберінде өңірлерді экономикалық дамуға ықпал ету жөніндегі шараларды іске асыруға 3 860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Жұмыспен қамту 2020 бағдарламасы шеңберінде Раевка орта мектебін күрделі жөндеуге 36 930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Жұмыспен қамту 2020 бағдарламасы шеңберінде Қаражар селосында су құбырлары желілерін күрделі жөндеуге 17 700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Астана қаласының жасыл желекті аймағын құру үшін мәжбүрлеп оқшаулаған кезде жер пайдаланушыларға немесе жер телімдерінің иелеріне шығындарды өтеуге 7 052,3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«Назарбаев Зияткерлік мектептері» дербес білім беру ұйымының оқу бағдарламалары бойынша біліктілікті арттырудан өткен мұғалімдерге еңбекақыны арттыруға 223,4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«12-1. 2012 жылдың 1 қаңтарына қалыптасқан жағдай бойынша 63 537,1 мың теңге сомасындағы бюджеттік қаражаттың бос қалдықтары келесі мақсаттарға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 құбырлары желілерін ағымдағы жөндеуге 4 500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Дамса селосының, Степное селосының, Научный кентінің бас тоған құрылысы алаңын және сүзбе станциясын қайта жаңартуға 15 745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пайдаланылмаған (толық пайдаланылмаған) нысаналы трансферттерді қайтаруға 4 688 мың теңге сомасында, соның ішінде республикалық бюджетке 4 680,5 мың теңге, облыстық бюджетке 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мамандарды әлеуметтік қолдау шараларын іске асыру үшін бюджеттік кредиттер 672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«Дамса селосы, Степное селосы, Научный кентінің бас тоған құрылысы алаңына және сүзбе станциясына электрлік, технологиялық және канализациялық желілерді қайта жаңарту» жобасы бойынша мемлекеттік сараптама өткізуге 540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меншік иелеріне және жер пайдаланушыларға жеке тұрғын үй құрылысы үшін берілген пайдаланылмайтын жер учаскелерін анықтауға 1 150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спутниктік каналдың байланыс қызметін төлеуге 966,3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мұқтаж азаматтарға үйінде әлеуметтік көмек көрсетуге 502,8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Научный кентінің орталық су тартқышын ағымдағы жөндеуге 3 500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Научный кентінің қысымды канализациясын ағымдағы жөндеуге 1 500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Новоселовка селосындағы су құбырлары желілерін ағымдағы жөндеуге 1 200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Шортанды кентінде жолдарды ағымдағы жөндеуге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Пригородное селосының су құбырлары желілерін және құрылыстарын күрделі жөндеу бойынша жобалау-сметалық құжаттама әзірлеуге 3 000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аудан әкімі аппаратын қамтамасыз етуге 2 469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құрылыс бөлімін қамтамасыз етуге 60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ауыл шаруашылығы және жер қатынастары бөлімін қамтамасыз етуге 116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мәслихат аппаратын қамтамасыз етуге 788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Шортанды кентінің тазалығын қамтамасыз етуге 2 500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аудан әкімі аппаратының ғимаратын және жылу беру жүйесін ағымдағы жөндеуге 2 100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Дамса селолық округі әкімінің аппаратын қамтамасыз етуге 228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балабақшаларды ағымдағы жөндеуге 2 962,4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Бозайғыр ауылындағы мәдениет үйін күрделі жөндеуге жобалау-сметалық құжаттама әзірлеуге 879,6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Қазақстан Республикасы Президентінің Кеңсесі дайындаған Қазақстан Республикасының Тұңғыш Президенті Нұрсұлтан Әбішұлы Назарбаевтың таңдамалы сөздерінің жинағы «Сарыарқа» баспасының кітаптарын сатып алуға 400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Шортанды кентінде жолдарды күрделі жөндеуге жобалау-сметалық құжаттама әзірлеуге 1 100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экономика және қаржы бөлімін қамтамасыз етуге 365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елді мекендердің көшелерін жарықтандыруға 265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елді мекендерді абаттандыруға 50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ауыл шаруашылық жануарларын бірдейлендіру бойынша іс-шараларды жүргізуге 1 000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Шортанды кентінде және Дамса селосында канализациялық сорғы станцияларын ағымдағы жөндеуге 2 500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Шортанды кентінде су құбырлары желілерін ағымдағы жөндеуге 2 790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12-3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«12-3. Аудан бюджетінде пайдаланылмаған (толық пайдаланылмаған) нысаналы трансферттерді қайтару 597,1 мың теңге сомасында, соның ішінде республикалық бюджетке 597,1 мың теңге сомасында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«2012-2014 жылдарға арналған аудан бюджеті туралы» 2011 жылдың 12 желтоқсанындағы № С-45/2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Я.Бельц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</w:p>
    <w:bookmarkStart w:name="z6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«5»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– 11/2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723"/>
        <w:gridCol w:w="701"/>
        <w:gridCol w:w="7967"/>
        <w:gridCol w:w="22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2621381,5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496771,4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198338,4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148879,9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9187,5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39671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17312,4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6425,4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3039,6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3039,6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2163,6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1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4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6336,1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2106372,7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2106372,7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2106372,7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2681926,6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171281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152469,9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45267,3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42867,3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92598,6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92448,6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827,8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827,8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546,6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1449507,8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121662,4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121662,4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оқытуды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120855,4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1196457,2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1196457,2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1081939,6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67253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223,4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16946,2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131388,2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75676,2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12697,7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50134,5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74554,4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59229,1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54634,3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5520,2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564,3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618,3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4143,4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11458,1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15325,3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15325,3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15086,2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239,1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745837,8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178105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123475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66322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560678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522343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522343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7054,8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7054,8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4464,8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102820,7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10799,7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5799,7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1932,7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42427,1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27696,6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1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57169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56344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қала маңындағы және ауданiшiлiк қоғамдық жолаушылар тасымалдарын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1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5285,1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64362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-127227,1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127227,1</w:t>
            </w:r>
          </w:p>
        </w:tc>
      </w:tr>
    </w:tbl>
    <w:bookmarkStart w:name="z6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«5»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– 11/2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98"/>
        <w:gridCol w:w="591"/>
        <w:gridCol w:w="612"/>
        <w:gridCol w:w="8334"/>
        <w:gridCol w:w="219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2133338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536246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275005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153690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1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14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35646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35566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35566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1549202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1549202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1549202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2133338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162117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37445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89147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1307391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124708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оқытуды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1157851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1157851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1127145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қаланың)мемлекеттік білім беру мекемелерінде білім беру жүйесін ақпараттандыру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63953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429848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423359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423359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қала маңындағы және ауданiшiлiк қоғамдық жолаушылар тасымалдарын ұйымдастыру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