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6c9c" w14:textId="9b36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2011 жылғы 13 желтоқсандағы № С-40/1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2012 жылғы 18 сәуірдегі № 5С-4/1 шешімі. Ақмола облысы Бурабай ауданының Әділет басқармасында 2012 жылғы 27 сәуірде № 1-19-228 тіркелді. Қолданылу мерзімінің аяқталуына байланысты күші жойылды - (Ақмола облысы Бурабай аудандық мәслихатының 2013 жылғы 10 маусымдағы № 01-15/105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Бурабай аудандық мәслихатының 10.06.2013 № 01-15/105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Бурабай аудандық мәслихат 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мәслихаттың «2012-2014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туралы» 2011 жылғы 13 желтоқсандағы № С-40/1 (нормативтік құқықтық кесімдерді мемлекеттік тіркеу тізілімінде № 1-19-216 тіркелген, 2012 жылғы 19 қаңтарда аудандық «Бурабай» газетінде, 2012 жылғы 19 қаңтарда аудандық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осы шешімнің 1, 2 және 3 қосымшаларына, соның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5610008,9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1772444,0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29700,0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453646,4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3354218,5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5728255,5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72310,0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114562,0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42252,0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жасалатын операциялар бойынша сальдо – 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-190556,6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190556,6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Бурабай аудандық мәслихаттың аталған шешiмiнің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 шешiмнiң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Ақмола облысының Әдiлет департаментiнде мемлекеттiк тiркелген күннен бастап күшіне енедi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ІV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Г.Бичун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Ө.Бейсенов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В.Балахонцев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сәуірдегі № 5С-4/1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464"/>
        <w:gridCol w:w="466"/>
        <w:gridCol w:w="8306"/>
        <w:gridCol w:w="250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5610008,9</w:t>
            </w:r>
          </w:p>
        </w:tc>
      </w:tr>
      <w:tr>
        <w:trPr>
          <w:trHeight w:val="49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1772444,0</w:t>
            </w:r>
          </w:p>
        </w:tc>
      </w:tr>
      <w:tr>
        <w:trPr>
          <w:trHeight w:val="48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180837,0</w:t>
            </w:r>
          </w:p>
        </w:tc>
      </w:tr>
      <w:tr>
        <w:trPr>
          <w:trHeight w:val="43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180837,0</w:t>
            </w:r>
          </w:p>
        </w:tc>
      </w:tr>
      <w:tr>
        <w:trPr>
          <w:trHeight w:val="46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832186,0</w:t>
            </w:r>
          </w:p>
        </w:tc>
      </w:tr>
      <w:tr>
        <w:trPr>
          <w:trHeight w:val="42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832186,0</w:t>
            </w:r>
          </w:p>
        </w:tc>
      </w:tr>
      <w:tr>
        <w:trPr>
          <w:trHeight w:val="46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640875,0</w:t>
            </w:r>
          </w:p>
        </w:tc>
      </w:tr>
      <w:tr>
        <w:trPr>
          <w:trHeight w:val="34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372291,0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90326,0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176466,0</w:t>
            </w:r>
          </w:p>
        </w:tc>
      </w:tr>
      <w:tr>
        <w:trPr>
          <w:trHeight w:val="39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60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103131,0</w:t>
            </w:r>
          </w:p>
        </w:tc>
      </w:tr>
      <w:tr>
        <w:trPr>
          <w:trHeight w:val="36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14936,0</w:t>
            </w:r>
          </w:p>
        </w:tc>
      </w:tr>
      <w:tr>
        <w:trPr>
          <w:trHeight w:val="72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24597,0</w:t>
            </w:r>
          </w:p>
        </w:tc>
      </w:tr>
      <w:tr>
        <w:trPr>
          <w:trHeight w:val="49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55987,0</w:t>
            </w:r>
          </w:p>
        </w:tc>
      </w:tr>
      <w:tr>
        <w:trPr>
          <w:trHeight w:val="36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7611,0</w:t>
            </w:r>
          </w:p>
        </w:tc>
      </w:tr>
      <w:tr>
        <w:trPr>
          <w:trHeight w:val="108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15415,0</w:t>
            </w:r>
          </w:p>
        </w:tc>
      </w:tr>
      <w:tr>
        <w:trPr>
          <w:trHeight w:val="36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15415,0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29700,0</w:t>
            </w:r>
          </w:p>
        </w:tc>
      </w:tr>
      <w:tr>
        <w:trPr>
          <w:trHeight w:val="40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3674,0</w:t>
            </w:r>
          </w:p>
        </w:tc>
      </w:tr>
      <w:tr>
        <w:trPr>
          <w:trHeight w:val="48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жалдаудан түсетін кірістер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49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94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94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62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23166,0</w:t>
            </w:r>
          </w:p>
        </w:tc>
      </w:tr>
      <w:tr>
        <w:trPr>
          <w:trHeight w:val="184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23166,0</w:t>
            </w:r>
          </w:p>
        </w:tc>
      </w:tr>
      <w:tr>
        <w:trPr>
          <w:trHeight w:val="34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40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453646,4</w:t>
            </w:r>
          </w:p>
        </w:tc>
      </w:tr>
      <w:tr>
        <w:trPr>
          <w:trHeight w:val="66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6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453290,4</w:t>
            </w:r>
          </w:p>
        </w:tc>
      </w:tr>
      <w:tr>
        <w:trPr>
          <w:trHeight w:val="37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451290,4</w:t>
            </w:r>
          </w:p>
        </w:tc>
      </w:tr>
      <w:tr>
        <w:trPr>
          <w:trHeight w:val="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3354218,5</w:t>
            </w:r>
          </w:p>
        </w:tc>
      </w:tr>
      <w:tr>
        <w:trPr>
          <w:trHeight w:val="69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3354218,5</w:t>
            </w:r>
          </w:p>
        </w:tc>
      </w:tr>
      <w:tr>
        <w:trPr>
          <w:trHeight w:val="30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3354218,5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39"/>
        <w:gridCol w:w="540"/>
        <w:gridCol w:w="540"/>
        <w:gridCol w:w="7519"/>
        <w:gridCol w:w="250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5728255,5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211037,0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12638,0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12050,0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62546,0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60076,0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32837,0</w:t>
            </w:r>
          </w:p>
        </w:tc>
      </w:tr>
      <w:tr>
        <w:trPr>
          <w:trHeight w:val="13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24273,0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сомалардың толық алынуын қамтамасыз ету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9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жол қозғалысы қауiпсiздiгін қамтамасыз ету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2567377,0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2556053,0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11249,0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2164142,0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9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67448,0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217046,0</w:t>
            </w:r>
          </w:p>
        </w:tc>
      </w:tr>
      <w:tr>
        <w:trPr>
          <w:trHeight w:val="13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28761,0</w:t>
            </w:r>
          </w:p>
        </w:tc>
      </w:tr>
      <w:tr>
        <w:trPr>
          <w:trHeight w:val="9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0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мектепке дейінгі білім беру ұйымдары тәрбиешілеріне біліктілік санаты үшін қосымша ақының мөлшерін ұлғайту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42345,0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салу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159345,5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159345,5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26952,0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28695,5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2411,0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10558,0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10435,0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1627,0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40101,0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9566,0</w:t>
            </w:r>
          </w:p>
        </w:tc>
      </w:tr>
      <w:tr>
        <w:trPr>
          <w:trHeight w:val="13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10136,0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жұмыспен қамту орталықтарының қызметін қамтамасыз ету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18538,0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1368439,5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14368,0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14206,0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10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332516,0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84050,0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шығару жүйесінің қызмет етуі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172437,0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12175,0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14114,0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10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шеңберiнде объектілерді жөндеу және абаттандыру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46004,0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1021555,5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жобалау, салу және (немесе) сатып алу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373342,9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115343,6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дамуы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513749,0</w:t>
            </w:r>
          </w:p>
        </w:tc>
      </w:tr>
      <w:tr>
        <w:trPr>
          <w:trHeight w:val="11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 дамыту және жайластыру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19120,0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125358,0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96106,0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45517,0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36674,0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20153,0</w:t>
            </w:r>
          </w:p>
        </w:tc>
      </w:tr>
      <w:tr>
        <w:trPr>
          <w:trHeight w:val="11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9418,0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5612,0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3487,0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10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52752,0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8395,0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8395,0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19715,0</w:t>
            </w:r>
          </w:p>
        </w:tc>
      </w:tr>
      <w:tr>
        <w:trPr>
          <w:trHeight w:val="10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8841,0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20132,0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12867,0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103143,0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96437,0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9653,0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86784,0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568895,0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568895,0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525800,0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43095,0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59473,0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16543,0</w:t>
            </w:r>
          </w:p>
        </w:tc>
      </w:tr>
      <w:tr>
        <w:trPr>
          <w:trHeight w:val="11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16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8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105310,5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105310,5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105310,5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44051,5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61259,0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72310,0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114562,0</w:t>
            </w:r>
          </w:p>
        </w:tc>
      </w:tr>
      <w:tr>
        <w:trPr>
          <w:trHeight w:val="10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2252,0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несиелерді өтеу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-190556,6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190556,6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5С-4/1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берiлетін нысаналы трансферттер мен бюджеттік несиелер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8"/>
        <w:gridCol w:w="2392"/>
      </w:tblGrid>
      <w:tr>
        <w:trPr>
          <w:trHeight w:val="75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2 088 896,5</w:t>
            </w:r>
          </w:p>
        </w:tc>
      </w:tr>
      <w:tr>
        <w:trPr>
          <w:trHeight w:val="31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263 665,5</w:t>
            </w:r>
          </w:p>
        </w:tc>
      </w:tr>
      <w:tr>
        <w:trPr>
          <w:trHeight w:val="39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160 863,0</w:t>
            </w:r>
          </w:p>
        </w:tc>
      </w:tr>
      <w:tr>
        <w:trPr>
          <w:trHeight w:val="39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83470,0</w:t>
            </w:r>
          </w:p>
        </w:tc>
      </w:tr>
      <w:tr>
        <w:trPr>
          <w:trHeight w:val="99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жабдықтарымен жарақтандыруға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34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қамтамасыз етуге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33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сәбиді (жетім балаларды) және ата-анасының қамқорлығынсыз қалған сәбиді (балаларды) асырап бағу үшін қамқоршыларға (қорғаншыларға) ай сайын ақша қаражаттарын төлеуге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28761,0</w:t>
            </w:r>
          </w:p>
        </w:tc>
      </w:tr>
      <w:tr>
        <w:trPr>
          <w:trHeight w:val="73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43235,0</w:t>
            </w:r>
          </w:p>
        </w:tc>
      </w:tr>
      <w:tr>
        <w:trPr>
          <w:trHeight w:val="64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35 587,5</w:t>
            </w:r>
          </w:p>
        </w:tc>
      </w:tr>
      <w:tr>
        <w:trPr>
          <w:trHeight w:val="102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шеңберіндегі іс-шараларды жүзеге асыруға жалақының ішінара субсидиялануға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</w:tr>
      <w:tr>
        <w:trPr>
          <w:trHeight w:val="76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шеңберіндегі іс-шараларды жүзеге асыруға халықты жұмыспен қамту орталықтары қызметiн қамтамасыз етуге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17 379,0</w:t>
            </w:r>
          </w:p>
        </w:tc>
      </w:tr>
      <w:tr>
        <w:trPr>
          <w:trHeight w:val="61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шеңберіндегі іс-шараларды жүзеге асыруға жастар тәжірибесіне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21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көмегiн көрсетуге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5278,0</w:t>
            </w:r>
          </w:p>
        </w:tc>
      </w:tr>
      <w:tr>
        <w:trPr>
          <w:trHeight w:val="9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шеңберіндегі іс-шараларды жүзеге асыруға ішінара жұмыспен қамтылған жалдамалы қызметкерлерді қайта даярлауға және біліктілігін арттыруға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2917,5</w:t>
            </w:r>
          </w:p>
        </w:tc>
      </w:tr>
      <w:tr>
        <w:trPr>
          <w:trHeight w:val="24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12 867,0</w:t>
            </w:r>
          </w:p>
        </w:tc>
      </w:tr>
      <w:tr>
        <w:trPr>
          <w:trHeight w:val="15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Эпизиоотияға қарсы іс-шараларды жүргізуге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12 867,0</w:t>
            </w:r>
          </w:p>
        </w:tc>
      </w:tr>
      <w:tr>
        <w:trPr>
          <w:trHeight w:val="46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4 510,0</w:t>
            </w:r>
          </w:p>
        </w:tc>
      </w:tr>
      <w:tr>
        <w:trPr>
          <w:trHeight w:val="51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4 510,0</w:t>
            </w:r>
          </w:p>
        </w:tc>
      </w:tr>
      <w:tr>
        <w:trPr>
          <w:trHeight w:val="6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49 838,0</w:t>
            </w:r>
          </w:p>
        </w:tc>
      </w:tr>
      <w:tr>
        <w:trPr>
          <w:trHeight w:val="151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3 834,0</w:t>
            </w:r>
          </w:p>
        </w:tc>
      </w:tr>
      <w:tr>
        <w:trPr>
          <w:trHeight w:val="151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шеңберіндегі ауылды елді мекендерді дамытуға коммуналдық-инженерлік, инженерлік-көліктік және әлеуметтік инфрақұрылым объектілерін жөндеуге және ауылдық елді мекендерді абаттандыруға, соның ішінде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46 004,0</w:t>
            </w:r>
          </w:p>
        </w:tc>
      </w:tr>
      <w:tr>
        <w:trPr>
          <w:trHeight w:val="48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селосындағы кент ішіндегі жолдарды ағымдағы жөндеу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27 003,0</w:t>
            </w:r>
          </w:p>
        </w:tc>
      </w:tr>
      <w:tr>
        <w:trPr>
          <w:trHeight w:val="34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селосындағы кент ішіндегі жолдарды ағымдағы жөндеу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19 001,0</w:t>
            </w:r>
          </w:p>
        </w:tc>
      </w:tr>
      <w:tr>
        <w:trPr>
          <w:trHeight w:val="48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1 710 669,0</w:t>
            </w:r>
          </w:p>
        </w:tc>
      </w:tr>
      <w:tr>
        <w:trPr>
          <w:trHeight w:val="40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521 000,0</w:t>
            </w:r>
          </w:p>
        </w:tc>
      </w:tr>
      <w:tr>
        <w:trPr>
          <w:trHeight w:val="88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инфрақұрылымды дамытуға, Ақмола облысы Бурабай ауданы Бурабай кентінің жол торабының дамытылуын салуға және қайта құруға (1 кезек)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521 000,0</w:t>
            </w:r>
          </w:p>
        </w:tc>
      </w:tr>
      <w:tr>
        <w:trPr>
          <w:trHeight w:val="58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1 189 669,0</w:t>
            </w:r>
          </w:p>
        </w:tc>
      </w:tr>
      <w:tr>
        <w:trPr>
          <w:trHeight w:val="108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287 328,0</w:t>
            </w:r>
          </w:p>
        </w:tc>
      </w:tr>
      <w:tr>
        <w:trPr>
          <w:trHeight w:val="34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83 052,0</w:t>
            </w:r>
          </w:p>
        </w:tc>
      </w:tr>
      <w:tr>
        <w:trPr>
          <w:trHeight w:val="52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Бурабай ауданының Щучинск қаласының квартал аралық су құбыры желілерін қайта құруға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93 865,0</w:t>
            </w:r>
          </w:p>
        </w:tc>
      </w:tr>
      <w:tr>
        <w:trPr>
          <w:trHeight w:val="30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Бурабай ауданының Бурабай кентін сумен жабдықтау желілерін қайта құруға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169 174,0</w:t>
            </w:r>
          </w:p>
        </w:tc>
      </w:tr>
      <w:tr>
        <w:trPr>
          <w:trHeight w:val="79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Бурабай кентін сумен жабдықтау желілерін қайта құруға, 3 кезек (орталық жер, МҰТП және орман шаруашылығының ауданы)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186 653,0</w:t>
            </w:r>
          </w:p>
        </w:tc>
      </w:tr>
      <w:tr>
        <w:trPr>
          <w:trHeight w:val="58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Кенесары ауылының су құбыры желілерін қайта құруға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64 057,0</w:t>
            </w:r>
          </w:p>
        </w:tc>
      </w:tr>
      <w:tr>
        <w:trPr>
          <w:trHeight w:val="75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шеңберiнде жетіспейтін инженерлік-коммуникациялық инфрақұрылымды дамытуға және жайластыруға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19120,0</w:t>
            </w:r>
          </w:p>
        </w:tc>
      </w:tr>
      <w:tr>
        <w:trPr>
          <w:trHeight w:val="91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- Бурабай курорттық аймағының электр желілерін салуға және қайта құруға, жылу-энергетикалық жүйені дамытуға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286420,0</w:t>
            </w:r>
          </w:p>
        </w:tc>
      </w:tr>
      <w:tr>
        <w:trPr>
          <w:trHeight w:val="46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114 562,0</w:t>
            </w:r>
          </w:p>
        </w:tc>
      </w:tr>
      <w:tr>
        <w:trPr>
          <w:trHeight w:val="46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9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жүргізуге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78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14 562,0</w:t>
            </w:r>
          </w:p>
        </w:tc>
      </w:tr>
      <w:tr>
        <w:trPr>
          <w:trHeight w:val="555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