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e2d1f" w14:textId="bee2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қорынан тұрғын үйді пайдаланғаны үшін төлемақы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2012 жылғы 16 тамыздағы № А-9/456 қаулысы. Ақмола облысының Әділет департаментінде 2012 жылғы 15 қыркүйекте № 3441 тіркелді. Күші жойылды - Ақмола облысы Бурабай ауданы әкімдігінің 2013 жылғы 10 сәуірдегі № А-4/205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Бурабай ауданы әкімдігінің 10.04.2013 № А-4/205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2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«Тұрғын үй қатынастары туралы» Қазақстан Республикасының 1997 жылғы 16 сәуірдегі Заңының 97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Құрылыс және тұрғын үй-коммуналдық шаруашылық істері агенттігі төрағасының 2011 жылғы 26 тамыздағы № 306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Мемлекеттік тұрғын үй қорындағы тұрғын үйді пайдаланғаны үшін төлемақы мөлшерін есептеу </w:t>
      </w:r>
      <w:r>
        <w:rPr>
          <w:rFonts w:ascii="Times New Roman"/>
          <w:b w:val="false"/>
          <w:i w:val="false"/>
          <w:color w:val="000000"/>
          <w:sz w:val="28"/>
        </w:rPr>
        <w:t>әдістемесі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Бурабай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Мемлекеттік тұрғын үй қорынан тұрғын үйді пайдаланғаны үшін төлемақы мөлшері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Е.С. Каменовке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ауданының әкімі                    Ә.Ғазиз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Бурабай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«16»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А-9/456 қаулысына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тұрғын үй қорынан тұрғын үйді пайдаланғаны үшін төлемақы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8611"/>
        <w:gridCol w:w="3604"/>
      </w:tblGrid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 пайдаланғаны үшін төлемақы мөлшері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жылы салынған, коттедж үлгісіндегі үйлер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теңге 81 тиын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жылы салынған көп пәтерлі үйлер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теңге 96 тиын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жылы салынған, коттедж үлгісіндегі үйлер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теңге 63 тиын</w:t>
            </w:r>
          </w:p>
        </w:tc>
      </w:tr>
      <w:tr>
        <w:trPr>
          <w:trHeight w:val="4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жылдары салынған көп пәтерлі үйлер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теңге 61 тиын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