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d314" w14:textId="566d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2011 жылғы 13 желтоқсандағы № С-40/1 "2012-2014 жылдарға арналған аудандық бюджет туралы" шешiмiне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2012 жылғы 28 қыркүйектегі № 5С-9/1 шешімі. Ақмола облысының Әділет департаментінде 2012 жылғы 9 қазанда № 3461 тіркелді. Қолданылу мерзімінің аяқталуына байланысты күші жойылды - (Ақмола облысы Бурабай аудандық мәслихатының 2013 жылғы 10 маусымдағы № 01-15/105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10.06.2013 № 01-15/105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«2012-2014 жылдарға арналған аудандық бюджет туралы» 2011 жылғы 13 желтоқсандағы № С-40/1 (Нормативтік құқықтық кесімдерді мемлекеттік тіркеу тізілімінде № 1-19-216 тіркелген, 2012 жылғы 19 қаңтарда аудандық «Бурабай» газетінде, 2012 жылғы 19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осы шешімнің 1, 2 және 3 қосымшаларына,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5905806,4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1880255,0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20571,2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186742,8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3818237,4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6024052,9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72310,0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114562,0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42252,0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-190556,5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190556,5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шешiмiнің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күшіне енедi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ІX (кезектен тыс)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Ә.Ғазиз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№ 5С-9/1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С-40/1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5"/>
        <w:gridCol w:w="447"/>
        <w:gridCol w:w="9683"/>
        <w:gridCol w:w="22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5905806,4</w:t>
            </w:r>
          </w:p>
        </w:tc>
      </w:tr>
      <w:tr>
        <w:trPr>
          <w:trHeight w:val="49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1880255,0</w:t>
            </w:r>
          </w:p>
        </w:tc>
      </w:tr>
      <w:tr>
        <w:trPr>
          <w:trHeight w:val="48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3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6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42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46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569141,0</w:t>
            </w:r>
          </w:p>
        </w:tc>
      </w:tr>
      <w:tr>
        <w:trPr>
          <w:trHeight w:val="3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376291,0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49881,0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140797,0</w:t>
            </w:r>
          </w:p>
        </w:tc>
      </w:tr>
      <w:tr>
        <w:trPr>
          <w:trHeight w:val="39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6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108752,0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9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33101,0</w:t>
            </w:r>
          </w:p>
        </w:tc>
      </w:tr>
      <w:tr>
        <w:trPr>
          <w:trHeight w:val="49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55604,0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</w:p>
        </w:tc>
      </w:tr>
      <w:tr>
        <w:trPr>
          <w:trHeight w:val="108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13841,0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20571,2</w:t>
            </w:r>
          </w:p>
        </w:tc>
      </w:tr>
      <w:tr>
        <w:trPr>
          <w:trHeight w:val="40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3745,2</w:t>
            </w:r>
          </w:p>
        </w:tc>
      </w:tr>
      <w:tr>
        <w:trPr>
          <w:trHeight w:val="6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46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79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18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40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186742,8</w:t>
            </w:r>
          </w:p>
        </w:tc>
      </w:tr>
      <w:tr>
        <w:trPr>
          <w:trHeight w:val="6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186364,8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184364,8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  <w:tr>
        <w:trPr>
          <w:trHeight w:val="70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  <w:tr>
        <w:trPr>
          <w:trHeight w:val="27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3818237,4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39"/>
        <w:gridCol w:w="540"/>
        <w:gridCol w:w="540"/>
        <w:gridCol w:w="8859"/>
        <w:gridCol w:w="216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6024052,9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213352,9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66623,0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63214,0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103144,0</w:t>
            </w:r>
          </w:p>
        </w:tc>
      </w:tr>
      <w:tr>
        <w:trPr>
          <w:trHeight w:val="11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102994,0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31297,9</w:t>
            </w:r>
          </w:p>
        </w:tc>
      </w:tr>
      <w:tr>
        <w:trPr>
          <w:trHeight w:val="15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24218,9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сомалардың толық алынуын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2616619,9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2582524,9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2137982,9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175533,0</w:t>
            </w:r>
          </w:p>
        </w:tc>
      </w:tr>
      <w:tr>
        <w:trPr>
          <w:trHeight w:val="14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92470,0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Дербестік білім ұйымының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2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салу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164269,1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164269,1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30227,5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11364,8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1524,8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3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1524801,0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17916,4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17770,4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416250,6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164344,6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шеңберiнде объектілерді жөндеу және абаттандыру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1090634,0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360342,9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172578,6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532592,5</w:t>
            </w:r>
          </w:p>
        </w:tc>
      </w:tr>
      <w:tr>
        <w:trPr>
          <w:trHeight w:val="11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және жайластыру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131602,0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97632,0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37261,0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22571,0</w:t>
            </w:r>
          </w:p>
        </w:tc>
      </w:tr>
      <w:tr>
        <w:trPr>
          <w:trHeight w:val="11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1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25591,0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14717,0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21040,0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77932,8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7095,8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7095,8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70837,0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616360,0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616360,0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575800,0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106093,0</w:t>
            </w:r>
          </w:p>
        </w:tc>
      </w:tr>
      <w:tr>
        <w:trPr>
          <w:trHeight w:val="8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63163,0</w:t>
            </w:r>
          </w:p>
        </w:tc>
      </w:tr>
      <w:tr>
        <w:trPr>
          <w:trHeight w:val="11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4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46620,0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8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44079,0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72310,0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114562,0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-190556,5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190556,5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№ 5С-9/1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С-40/1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8"/>
        <w:gridCol w:w="2142"/>
      </w:tblGrid>
      <w:tr>
        <w:trPr>
          <w:trHeight w:val="33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2 144 435,5</w:t>
            </w:r>
          </w:p>
        </w:tc>
      </w:tr>
      <w:tr>
        <w:trPr>
          <w:trHeight w:val="3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274 969,5</w:t>
            </w:r>
          </w:p>
        </w:tc>
      </w:tr>
      <w:tr>
        <w:trPr>
          <w:trHeight w:val="3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171 387,0</w:t>
            </w:r>
          </w:p>
        </w:tc>
      </w:tr>
      <w:tr>
        <w:trPr>
          <w:trHeight w:val="3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92470,0</w:t>
            </w:r>
          </w:p>
        </w:tc>
      </w:tr>
      <w:tr>
        <w:trPr>
          <w:trHeight w:val="67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жабдықтарымен жарақтандыруға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43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қамтамасыз етуге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6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28761,0</w:t>
            </w:r>
          </w:p>
        </w:tc>
      </w:tr>
      <w:tr>
        <w:trPr>
          <w:trHeight w:val="52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9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Дербестік білім ұйымының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75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36 367,5</w:t>
            </w:r>
          </w:p>
        </w:tc>
      </w:tr>
      <w:tr>
        <w:trPr>
          <w:trHeight w:val="3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жалақының ішінара субсидиялануға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58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халықты жұмыспен қамту орталықтары қызметiн қамтамасыз етуге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17 379,0</w:t>
            </w:r>
          </w:p>
        </w:tc>
      </w:tr>
      <w:tr>
        <w:trPr>
          <w:trHeight w:val="31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жастар тәжірибесіне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көмегiн көрсетуге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88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жүзеге асыруға 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72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16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21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3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72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127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3 834,0</w:t>
            </w:r>
          </w:p>
        </w:tc>
      </w:tr>
      <w:tr>
        <w:trPr>
          <w:trHeight w:val="102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ауылды елді мекендерді дамытуға коммуналдық-инженерлік, инженерлік-көліктік және әлеуметтік инфрақұрылым объектілерін жөндеуге және ауылдық елді мекендерді абаттандыруға, соның ішінде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25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 ішіндегі жолдардың ағымдағы жөндеу жұмыстары Қатаркөл ауылында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27 003,0</w:t>
            </w:r>
          </w:p>
        </w:tc>
      </w:tr>
      <w:tr>
        <w:trPr>
          <w:trHeight w:val="76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 ішіндегі жолдардың ағымдағы жөндеу жұмыстары Зеленый Бор ауылында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19 001,0</w:t>
            </w:r>
          </w:p>
        </w:tc>
      </w:tr>
      <w:tr>
        <w:trPr>
          <w:trHeight w:val="18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1 754 904,0</w:t>
            </w:r>
          </w:p>
        </w:tc>
      </w:tr>
      <w:tr>
        <w:trPr>
          <w:trHeight w:val="40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63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дамытуға, Ақмола облысы Бурабай ауданы Бурабай кентінің жол торабының дамытылуын салуға және қайта құруға (1 кезек)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521 000,0</w:t>
            </w:r>
          </w:p>
        </w:tc>
      </w:tr>
      <w:tr>
        <w:trPr>
          <w:trHeight w:val="58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1 233 904,0</w:t>
            </w:r>
          </w:p>
        </w:tc>
      </w:tr>
      <w:tr>
        <w:trPr>
          <w:trHeight w:val="42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274 328,0</w:t>
            </w:r>
          </w:p>
        </w:tc>
      </w:tr>
      <w:tr>
        <w:trPr>
          <w:trHeight w:val="49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140 287,0</w:t>
            </w:r>
          </w:p>
        </w:tc>
      </w:tr>
      <w:tr>
        <w:trPr>
          <w:trHeight w:val="28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Щучинск қаласының ішкі кварталдық су құбыры желілерін қайта құруға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93 865,0</w:t>
            </w:r>
          </w:p>
        </w:tc>
      </w:tr>
      <w:tr>
        <w:trPr>
          <w:trHeight w:val="45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Бурабай ауданының Бурабай кентінің сумен жабдықтау желілерін қайта құруға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169 174,0</w:t>
            </w:r>
          </w:p>
        </w:tc>
      </w:tr>
      <w:tr>
        <w:trPr>
          <w:trHeight w:val="121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Бурабай кентінің сумен жабдықтау желілерін қайта құруға, 3 кезек (орталық жер, Мемлекеттік ұлттық табиғи паркінің және орман шаруашылығының ауданы)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186 653,0</w:t>
            </w:r>
          </w:p>
        </w:tc>
      </w:tr>
      <w:tr>
        <w:trPr>
          <w:trHeight w:val="45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Кенесары ауылының су құбыры желілерін қайта құруға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64 057,0</w:t>
            </w:r>
          </w:p>
        </w:tc>
      </w:tr>
      <w:tr>
        <w:trPr>
          <w:trHeight w:val="67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жетіспейтін инженерлік-коммуникациялық инфрақұрылымды дамытуға және жайластыруға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19120,0</w:t>
            </w:r>
          </w:p>
        </w:tc>
      </w:tr>
      <w:tr>
        <w:trPr>
          <w:trHeight w:val="3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- Бурабай курорттық зонасының электр желілерін салуға және қайта құруға, жылу-энергетикалық жүйені дамытуға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286420,0</w:t>
            </w:r>
          </w:p>
        </w:tc>
      </w:tr>
      <w:tr>
        <w:trPr>
          <w:trHeight w:val="46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114 562,0</w:t>
            </w:r>
          </w:p>
        </w:tc>
      </w:tr>
      <w:tr>
        <w:trPr>
          <w:trHeight w:val="46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3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20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555" w:hRule="atLeast"/>
        </w:trPr>
        <w:tc>
          <w:tcPr>
            <w:tcW w:w="10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№ 5С-9/1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С-40/1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бюджетінен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5"/>
        <w:gridCol w:w="1985"/>
      </w:tblGrid>
      <w:tr>
        <w:trPr>
          <w:trHeight w:val="75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751 820,9</w:t>
            </w:r>
          </w:p>
        </w:tc>
      </w:tr>
      <w:tr>
        <w:trPr>
          <w:trHeight w:val="24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586 257,4</w:t>
            </w:r>
          </w:p>
        </w:tc>
      </w:tr>
      <w:tr>
        <w:trPr>
          <w:trHeight w:val="37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өзгеруiне байланысты төмен тұрған бюджеттерге өтемақыға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245536</w:t>
            </w:r>
          </w:p>
        </w:tc>
      </w:tr>
      <w:tr>
        <w:trPr>
          <w:trHeight w:val="48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42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негізгі шығындарға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45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14 729,0</w:t>
            </w:r>
          </w:p>
        </w:tc>
      </w:tr>
      <w:tr>
        <w:trPr>
          <w:trHeight w:val="52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орта мектебінің күрделі жөндеуіне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72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дейін және кейін жеткізу үшін 3 шағын автобус сатып алуға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9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6 203,6</w:t>
            </w:r>
          </w:p>
        </w:tc>
      </w:tr>
      <w:tr>
        <w:trPr>
          <w:trHeight w:val="73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4 665,6</w:t>
            </w:r>
          </w:p>
        </w:tc>
      </w:tr>
      <w:tr>
        <w:trPr>
          <w:trHeight w:val="82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аз қамтылған отбасыларының колледждерде оқитын студенттерiнiң және Бурабай ауданының селолық жерлердегi көп балалы отбасыларының оқу ақысын төлеуге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</w:tr>
      <w:tr>
        <w:trPr>
          <w:trHeight w:val="63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261 638,8</w:t>
            </w:r>
          </w:p>
        </w:tc>
      </w:tr>
      <w:tr>
        <w:trPr>
          <w:trHeight w:val="76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Успено-Юрьевка селосының сумен жабдықтау жүйесін күрделі жөндеу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133 519,8</w:t>
            </w:r>
          </w:p>
        </w:tc>
      </w:tr>
      <w:tr>
        <w:trPr>
          <w:trHeight w:val="46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қазандыққа қазан сатып алуға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54550,0</w:t>
            </w:r>
          </w:p>
        </w:tc>
      </w:tr>
      <w:tr>
        <w:trPr>
          <w:trHeight w:val="48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қазандыққа қазан сатып алуға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46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жылумен жабдықтаушы объектілерін жылу беру маусымына дайындауға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56 069,0</w:t>
            </w:r>
          </w:p>
        </w:tc>
      </w:tr>
      <w:tr>
        <w:trPr>
          <w:trHeight w:val="42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70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бас жоспарларын және бөлігін жоспарлау жобаларын дайындауға және түзетуге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40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165 563,5</w:t>
            </w:r>
          </w:p>
        </w:tc>
      </w:tr>
      <w:tr>
        <w:trPr>
          <w:trHeight w:val="34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68 943,5</w:t>
            </w:r>
          </w:p>
        </w:tc>
      </w:tr>
      <w:tr>
        <w:trPr>
          <w:trHeight w:val="112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 ауданының Щучинск қаласының 900 орынды орта мектебін салу" жобасы бойынша қайтадан қолдану жобасын байлау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106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 ауданының Щучинск қаласында 75 пәтерлі екі тұрғын үйдің құрылысы" жобасы бойынша жоба - сметалық құжаттамасын байлауға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84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"Щучинск қаласында 250 орынға интернат пен 800 орынды бейімдеу мектебінің құрылысы" жобасы бойынша жоба - сметалық құжаттамасын әзірлеумен мемлекеттік сараптамасын өткізу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93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"Бурабай ауылында Сейфуллин атындағы орта мектебінде қосымша оқу корпусының құрылысы" жобасы бойынша жоба - сметалық құжаттамасын әзірлеумен мемлекеттік сараптамасын өткізу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3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Санаторий-Щучинский ауылында қазаңдықтың құрылысына жоба - сметалық құжаттамасын әзірлеу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78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ауылында сумен жабдықтау желілерін қайта құру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4 983,5</w:t>
            </w:r>
          </w:p>
        </w:tc>
      </w:tr>
      <w:tr>
        <w:trPr>
          <w:trHeight w:val="127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Бурабай ауылында сумен жабдықтау желілерін қайта құру, 3 кезек (орталық бөлім, мемлекеттік ұлттық табиғи паркі және орман шаруашылығы ауданы)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78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Кенесары ауылында су құбыры желілерін қайта құру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78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Щучинск қаласында ішкікварталдық су құбыры желілерін қайта құру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63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96 620,0</w:t>
            </w:r>
          </w:p>
        </w:tc>
      </w:tr>
      <w:tr>
        <w:trPr>
          <w:trHeight w:val="615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"Бурабай-Тазалық" шаруашылық жүргізу құқығымен мемлекеттік коммуналдық кәсіпорынның жарғылық капиталының ұлғаюы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46 620,0</w:t>
            </w:r>
          </w:p>
        </w:tc>
      </w:tr>
      <w:tr>
        <w:trPr>
          <w:trHeight w:val="690" w:hRule="atLeast"/>
        </w:trPr>
        <w:tc>
          <w:tcPr>
            <w:tcW w:w="1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Щучинск қаласында жол және өтпе жолын қайта құруына мемлекеттік сараптамасын өткізумен жоба - сметалық құжаттамасын әзірлеу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қыркүйектегі № 5С-9/1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желтоқсандағы № С-40/1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мәндегі қала, кент,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2012 жылға арналған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3"/>
        <w:gridCol w:w="580"/>
        <w:gridCol w:w="9318"/>
        <w:gridCol w:w="203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103144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103144</w:t>
            </w:r>
          </w:p>
        </w:tc>
      </w:tr>
      <w:tr>
        <w:trPr>
          <w:trHeight w:val="11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мәніндегі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17916,4</w:t>
            </w:r>
          </w:p>
        </w:tc>
      </w:tr>
      <w:tr>
        <w:trPr>
          <w:trHeight w:val="1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17770,4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124055,4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245"/>
        <w:gridCol w:w="1988"/>
        <w:gridCol w:w="2138"/>
        <w:gridCol w:w="2245"/>
        <w:gridCol w:w="2225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18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40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13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2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14933,0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9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8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27546,0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263"/>
        <w:gridCol w:w="2027"/>
        <w:gridCol w:w="2113"/>
        <w:gridCol w:w="2220"/>
        <w:gridCol w:w="2264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40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3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