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c919" w14:textId="9f6c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ауданының Атамекен ауылдық округінің Жасыл ауылының шекараларын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2012 жылғы 10 желтоқсандағы № А-12/680 қаулысы және Ақмола облысы Бурабай аудандық мәслихатының 2012 жылғы 10 желтоқсандағы № 5С-11/8 шешімі. Ақмола облысының Әділет департаментінде 2013 жылғы 11 қаңтарда № 3602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Тақырыбында және бүкіл мәтін бойынша "селосының" сөзі "ауылының" сөзімен ауыстырылды - Ақмола облысы Бурабай ауданы әкімдігінің 30.04.2015 </w:t>
      </w:r>
      <w:r>
        <w:rPr>
          <w:rFonts w:ascii="Times New Roman"/>
          <w:b w:val="false"/>
          <w:i w:val="false"/>
          <w:color w:val="ff0000"/>
          <w:sz w:val="28"/>
        </w:rPr>
        <w:t>№ а-4/230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Бурабай аудандық мәслихатының 30.04.2015 № 5С-42/3 (ресми жарияланған күнінен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108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Республикасының әкiмшiлiк-аумақтық құрылысы туралы» 1993 жылғы 8 жетоқсандағы Қазақстан Республикасы Заңының 12 бабының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Атамекен ауылдық округі әкімінің қолдаухаты және «24 разъезд» қонысының тұрғындары жиналысының хаттамасы негізінде Бурабай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Бурабай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Бурабай ауданының Атамекен ауылдық округінің Жасыл ауылының шекаралары оның шегіне жалпы алаңы 10 гектар «24 разъезд» қонысы енгізіліп,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Бурабай ауданы әкімдігінің қаулысы мен Бурабай аудандық мәслихаттың шешімі Ақмола облысының Әділет департаментінде мемлекеттік тіркелген күннен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ауданының әкімі                    Ә.Ғазиз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ХI (кезектен тыс)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cессиясының төрағасы                       Қ.Шаяхметов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Ө.Бейсенов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Бурабай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А-12/680 қаулысы 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5С-11/8 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Жасыл ауылының шекаралары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26500" cy="717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6500" cy="71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Атамекен ауылдық округінің әкімі           Д.Қапезов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