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5062" w14:textId="5ab5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"Қоршаған ортаға эмиссиялар үшін төлемақы ставкаларын арттыру туралы" облыстық мәслихаттың 2010 жылғы 13 желтоқсандағы № 337 шешіміне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2012 жылғы 25 қаңтардағы № 14 шешімі. Ақтөбе облысы Әділет департаментінде 2012 жылғы 9 ақпанда № 3386 тіркелді. Күші жойылды - Ақтөбе облыстық мәслихатының 2021 жылғы 17 мамырдағы № 43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Ақтөбе облыстық мәслихатының 17.05.2021 № 43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экологиялық мәселелер бойынша өзгерістер мен толықтырулар енгізу туралы" Қазақстан Республикасының 2011 жылғы 3 желтоқсандағы № 505-IV Заңының 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"Салықтар және бюджетке төленетін басқа да міндетті төлемдер туралы" (Салық Кодексі) Қазақстан Республикасының 2008 жылғы 10 желтоқсандағы № 99-IV Кодексiнің 495-бабының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"Қоршаған ортаға эмиссиялар үшін төлемақы ставкаларын арттыру туралы" облыстық мәслихаттың 2010 жылғы 13 желтоқсандағы № 337 (нормативтік құқықтық кесімдерді мемлекеттік тіркеу тізілімінде № 3349 тіркелген, 2011 жылғы 6 қаңтардағы "Ақтөбе" және "Актюбинский вестник" газеттерінің № 1-2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абзацы, "6" санынан кейін "6-1" сандарымен толықтырылсын;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шешімге қосымшадағы: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1.3.7 тармақшасы - алынып тасталсын;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Күкіртті орналастырғаны үшін төлемақы ставкалары бір тонна үшін 7,54 АЕК-ті құрайды".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Мәслихаттың осы шешімі алғаш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Қ.ЕЛУБАЕВ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