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62bc" w14:textId="60a6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көрсетілетін мемлекеттік қызметтердің регламентерін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6 ақпандағы № 19 қаулысы. Ақтөбе облысының Әділет департаментінде 2012 жылғы 14 наурызда № 3388 тіркелді. Күші жойылды - Ақтөбе облыстық әкімдігінің 2013 жылғы 13 ақпандағы № 33 қаулысымен</w:t>
      </w:r>
    </w:p>
    <w:p>
      <w:pPr>
        <w:spacing w:after="0"/>
        <w:ind w:left="0"/>
        <w:jc w:val="both"/>
      </w:pPr>
      <w:r>
        <w:rPr>
          <w:rFonts w:ascii="Times New Roman"/>
          <w:b w:val="false"/>
          <w:i w:val="false"/>
          <w:color w:val="ff0000"/>
          <w:sz w:val="28"/>
        </w:rPr>
        <w:t>      Ескерту. Күші жойылды - Ақтөбе облыстық әкімдігінің 13.02.2013 № 33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2000 жылғы 27 қарашадағы № 107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2007 жылғы 12 қаңтардағы № 221 «Жеке және заңды тұлғалардың өтініштерін қарау тәртібі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2010 жылғы 17 ақпандағы № 102 «Мемлекеттік қызмет стандарттарын бекіту және Қазақстан Республикасы Үкіметінің 2007 жылғы 30 маусымдағы № 561 қаулысына толықтыру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қатынастары саласында көрсетілетін: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«Жер учаскесіне жеке меншік құқығына актілер ресімдеу және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«Тұрақты жер пайдалану құқығына актілер рәсімдеу және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«Уақытша өтеулі (ұзақ мерзімді, қысқа мерзімді) жер пайдалану (жалдау) құқығына актілер ресімдеу және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«Уақытша өтеусіз жер пайдалану құқығына актілер ресімдеу және беру»</w:t>
      </w:r>
      <w:r>
        <w:rPr>
          <w:rFonts w:ascii="Times New Roman"/>
          <w:b w:val="false"/>
          <w:i w:val="false"/>
          <w:color w:val="000000"/>
          <w:sz w:val="28"/>
        </w:rPr>
        <w:t> мемлекеттік қызметтерінің регламенттері бекітілсін.</w:t>
      </w:r>
      <w:r>
        <w:br/>
      </w:r>
      <w:r>
        <w:rPr>
          <w:rFonts w:ascii="Times New Roman"/>
          <w:b w:val="false"/>
          <w:i w:val="false"/>
          <w:color w:val="000000"/>
          <w:sz w:val="28"/>
        </w:rPr>
        <w:t>
</w:t>
      </w:r>
      <w:r>
        <w:rPr>
          <w:rFonts w:ascii="Times New Roman"/>
          <w:b w:val="false"/>
          <w:i w:val="false"/>
          <w:color w:val="000000"/>
          <w:sz w:val="28"/>
        </w:rPr>
        <w:t>
      2. «Ақтөбе облысының жер қатынастары басқармасы» Мемлекеттік мекемесі (бұдан әрі - Басқарма) осы мемлекеттік қызметтер регламенттерін Басқарманың web-сайтына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М.М. Тағымовқа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 рет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Облыс әкімі                              А. Мұхамбетов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p>
    <w:bookmarkStart w:name="z10"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6 ақпандағы</w:t>
      </w:r>
      <w:r>
        <w:br/>
      </w:r>
      <w:r>
        <w:rPr>
          <w:rFonts w:ascii="Times New Roman"/>
          <w:b w:val="false"/>
          <w:i w:val="false"/>
          <w:color w:val="000000"/>
          <w:sz w:val="28"/>
        </w:rPr>
        <w:t>
№ 19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«Жер учаскесіне жеке меншік құқығына актілер рәсімдеу және беру» мемлекеттік қызмет регламенті</w:t>
      </w:r>
    </w:p>
    <w:bookmarkStart w:name="z11" w:id="2"/>
    <w:p>
      <w:pPr>
        <w:spacing w:after="0"/>
        <w:ind w:left="0"/>
        <w:jc w:val="left"/>
      </w:pPr>
      <w:r>
        <w:rPr>
          <w:rFonts w:ascii="Times New Roman"/>
          <w:b/>
          <w:i w:val="false"/>
          <w:color w:val="000000"/>
        </w:rPr>
        <w:t xml:space="preserve"> 
1. Жалпы ұғымдар</w:t>
      </w:r>
    </w:p>
    <w:bookmarkEnd w:id="2"/>
    <w:bookmarkStart w:name="z12" w:id="3"/>
    <w:p>
      <w:pPr>
        <w:spacing w:after="0"/>
        <w:ind w:left="0"/>
        <w:jc w:val="both"/>
      </w:pPr>
      <w:r>
        <w:rPr>
          <w:rFonts w:ascii="Times New Roman"/>
          <w:b w:val="false"/>
          <w:i w:val="false"/>
          <w:color w:val="000000"/>
          <w:sz w:val="28"/>
        </w:rPr>
        <w:t>
      1. Осы «Жер учаскесiне жеке меншiк құқығына актiлердi ресiмдеу және беру»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жер қатынастары саласындағы функцияларды жүзеге асыратын, облыстық, ауданнық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3) мүдделі орган – «АқтөбежерҒӨО» еншілес мемлекеттік кәсіпорны.</w:t>
      </w:r>
    </w:p>
    <w:bookmarkEnd w:id="3"/>
    <w:bookmarkStart w:name="z16" w:id="4"/>
    <w:p>
      <w:pPr>
        <w:spacing w:after="0"/>
        <w:ind w:left="0"/>
        <w:jc w:val="left"/>
      </w:pPr>
      <w:r>
        <w:rPr>
          <w:rFonts w:ascii="Times New Roman"/>
          <w:b/>
          <w:i w:val="false"/>
          <w:color w:val="000000"/>
        </w:rPr>
        <w:t xml:space="preserve"> 
2. Жалпы ережелер</w:t>
      </w:r>
    </w:p>
    <w:bookmarkEnd w:id="4"/>
    <w:bookmarkStart w:name="z17" w:id="5"/>
    <w:p>
      <w:pPr>
        <w:spacing w:after="0"/>
        <w:ind w:left="0"/>
        <w:jc w:val="both"/>
      </w:pPr>
      <w:r>
        <w:rPr>
          <w:rFonts w:ascii="Times New Roman"/>
          <w:b w:val="false"/>
          <w:i w:val="false"/>
          <w:color w:val="000000"/>
          <w:sz w:val="28"/>
        </w:rPr>
        <w:t>
      2. Мемлекеттiк қызметтің нормативтік құқықтық анықтамасы: жер учаскесiне жеке меншiк құқығына актiлердi ресiмдеу және беру.</w:t>
      </w:r>
      <w:r>
        <w:br/>
      </w:r>
      <w:r>
        <w:rPr>
          <w:rFonts w:ascii="Times New Roman"/>
          <w:b w:val="false"/>
          <w:i w:val="false"/>
          <w:color w:val="000000"/>
          <w:sz w:val="28"/>
        </w:rPr>
        <w:t>
</w:t>
      </w:r>
      <w:r>
        <w:rPr>
          <w:rFonts w:ascii="Times New Roman"/>
          <w:b w:val="false"/>
          <w:i w:val="false"/>
          <w:color w:val="000000"/>
          <w:sz w:val="28"/>
        </w:rPr>
        <w:t>
      3. Мемлекеттiк қызметтi жер учаскесiнiң орналасқан жерi бойынша жер учаскесiне жеке меншiк құқығына актi дайындайтын,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тиiстi мамандандырылған республикалық мемлекеттiк кәсiпорындардың (бұдан әрi – мамандандырылған кәсiпорындар) қатысуымен жер қатынастары саласындағы функцияларды жүзеге асыратын,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облыстардың (облыстық маңызы бар қалалардың), ауданның (облыстық маңызы бар қаланың) жергiлiктi атқарушы органдарының құрылымдық бөлiмшелерi (бұдан әрi – уәкiлеттi орган) көрсетедi.</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көрсетiлуi мүмкiн.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2003 жылғы 20 маусымдағы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Үкiметiнiң 2010 жылғы 20 шiлдедегi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көрсетiлетiн мемлекеттiк қызметтердiң </w:t>
      </w:r>
      <w:r>
        <w:rPr>
          <w:rFonts w:ascii="Times New Roman"/>
          <w:b w:val="false"/>
          <w:i w:val="false"/>
          <w:color w:val="000000"/>
          <w:sz w:val="28"/>
        </w:rPr>
        <w:t>тiзiлiмi</w:t>
      </w:r>
      <w:r>
        <w:rPr>
          <w:rFonts w:ascii="Times New Roman"/>
          <w:b w:val="false"/>
          <w:i w:val="false"/>
          <w:color w:val="000000"/>
          <w:sz w:val="28"/>
        </w:rPr>
        <w:t xml:space="preserve"> және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стандарттарының </w:t>
      </w:r>
      <w:r>
        <w:rPr>
          <w:rFonts w:ascii="Times New Roman"/>
          <w:b w:val="false"/>
          <w:i w:val="false"/>
          <w:color w:val="000000"/>
          <w:sz w:val="28"/>
        </w:rPr>
        <w:t>1-тармағы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қағаз тасымалдағыштағы жер учаскесiне жеке меншiк құқығына актiн немесе жер учаскесiне жеке меншiк құқығына актiнiң телнұсқасын,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жеке меншiк құқығына актiлердi ресiмдеу бөлігі мамандандырылған «АқтөбежерҒӨО» ЕМК және облыс аудандардағы филиалдарында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жер учаскесiне жеке меншiк құқығына актiнi дайындағаны үшiн қызмет ақысын төлегенi туралы құжатты (түбiртектi) бередi.</w:t>
      </w:r>
      <w:r>
        <w:br/>
      </w:r>
      <w:r>
        <w:rPr>
          <w:rFonts w:ascii="Times New Roman"/>
          <w:b w:val="false"/>
          <w:i w:val="false"/>
          <w:color w:val="000000"/>
          <w:sz w:val="28"/>
        </w:rPr>
        <w:t xml:space="preserve">
      Жер учаскесiне жеке меншiк құқығына актiнi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 </w:t>
      </w:r>
    </w:p>
    <w:bookmarkEnd w:id="5"/>
    <w:bookmarkStart w:name="z24" w:id="6"/>
    <w:p>
      <w:pPr>
        <w:spacing w:after="0"/>
        <w:ind w:left="0"/>
        <w:jc w:val="left"/>
      </w:pPr>
      <w:r>
        <w:rPr>
          <w:rFonts w:ascii="Times New Roman"/>
          <w:b/>
          <w:i w:val="false"/>
          <w:color w:val="000000"/>
        </w:rPr>
        <w:t xml:space="preserve"> 
3. Мемлекеттік қызмет көрсету тәртібінің талаптары</w:t>
      </w:r>
    </w:p>
    <w:bookmarkEnd w:id="6"/>
    <w:bookmarkStart w:name="z25" w:id="7"/>
    <w:p>
      <w:pPr>
        <w:spacing w:after="0"/>
        <w:ind w:left="0"/>
        <w:jc w:val="both"/>
      </w:pPr>
      <w:r>
        <w:rPr>
          <w:rFonts w:ascii="Times New Roman"/>
          <w:b w:val="false"/>
          <w:i w:val="false"/>
          <w:color w:val="000000"/>
          <w:sz w:val="28"/>
        </w:rPr>
        <w:t>
      9</w:t>
      </w:r>
      <w:r>
        <w:rPr>
          <w:rFonts w:ascii="Times New Roman"/>
          <w:b w:val="false"/>
          <w:i w:val="false"/>
          <w:color w:val="000080"/>
          <w:sz w:val="28"/>
        </w:rPr>
        <w:t xml:space="preserve">. </w:t>
      </w:r>
      <w:r>
        <w:rPr>
          <w:rFonts w:ascii="Times New Roman"/>
          <w:b w:val="false"/>
          <w:i w:val="false"/>
          <w:color w:val="000000"/>
          <w:sz w:val="28"/>
        </w:rPr>
        <w:t xml:space="preserve">Осы регламент уәкiлеттi органның және Орталықтың арнайы ақпараттық стендiлерiнде орналастырылады және бұқаралық ақпарат құралдарында мемлекеттiк және орыс тiлдерiнде жарияланады, жергілікті органның интернет-ресурсінде, электрондық Үкіметінің порталында: </w:t>
      </w:r>
      <w:r>
        <w:rPr>
          <w:rFonts w:ascii="Times New Roman"/>
          <w:b w:val="false"/>
          <w:i w:val="false"/>
          <w:color w:val="000000"/>
          <w:sz w:val="28"/>
          <w:u w:val="single"/>
        </w:rPr>
        <w:t>http://www.e.gov.kz</w:t>
      </w:r>
      <w:r>
        <w:rPr>
          <w:rFonts w:ascii="Times New Roman"/>
          <w:b w:val="false"/>
          <w:i w:val="false"/>
          <w:color w:val="000000"/>
          <w:sz w:val="28"/>
        </w:rPr>
        <w:t xml:space="preserve">, Байланыс және ақпарат министрлігінің интернет-ресурсінде: </w:t>
      </w:r>
      <w:r>
        <w:rPr>
          <w:rFonts w:ascii="Times New Roman"/>
          <w:b w:val="false"/>
          <w:i w:val="false"/>
          <w:color w:val="000000"/>
          <w:sz w:val="28"/>
          <w:u w:val="single"/>
        </w:rPr>
        <w:t>http://www.mci.gov.kz</w:t>
      </w:r>
      <w:r>
        <w:rPr>
          <w:rFonts w:ascii="Times New Roman"/>
          <w:b w:val="false"/>
          <w:i w:val="false"/>
          <w:color w:val="000000"/>
          <w:sz w:val="28"/>
        </w:rPr>
        <w:t xml:space="preserve"> және ақпараттық ресми деректілерде орнатылған.</w:t>
      </w:r>
      <w:r>
        <w:br/>
      </w:r>
      <w:r>
        <w:rPr>
          <w:rFonts w:ascii="Times New Roman"/>
          <w:b w:val="false"/>
          <w:i w:val="false"/>
          <w:color w:val="000000"/>
          <w:sz w:val="28"/>
        </w:rPr>
        <w:t>
</w:t>
      </w:r>
      <w:r>
        <w:rPr>
          <w:rFonts w:ascii="Times New Roman"/>
          <w:b w:val="false"/>
          <w:i w:val="false"/>
          <w:color w:val="000000"/>
          <w:sz w:val="28"/>
        </w:rPr>
        <w:t>
      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анықталған қажеттi құжаттарды тапсырған сәттен бастап мемлекеттiк қызмет көрсету</w:t>
      </w:r>
      <w:r>
        <w:br/>
      </w:r>
      <w:r>
        <w:rPr>
          <w:rFonts w:ascii="Times New Roman"/>
          <w:b w:val="false"/>
          <w:i w:val="false"/>
          <w:color w:val="000000"/>
          <w:sz w:val="28"/>
        </w:rPr>
        <w:t>
мерзiмi – 10 жұмыс күнi, шағын кәсiпкерлiк субъектiлерi үшiн – 7 жұмыс күнi, жер учаскесiне жеке меншiк құқығына арналған актiнiң телнұсқасын берген кезде 4 жұмыс күнi;</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жайлы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11.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жеке меншік құқығына актіні беру шарты орындалмаған жағдайда, яғни уәкілетті өкілдің жеке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рәсiмдеудi тоқтата тұру туралы мәлiметтер тiркеу және есепке алу кiтабына енгiзiледi. Тұтынушыға жер учаскесiне жеке меншiк құқығына актiнi рәсiмдеудi тоқтата тұруға негiз болған құжатты және тоқтата тұру мерзiмдерiн көрсете отырып, рәсiмдеудi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кезендері:</w:t>
      </w:r>
      <w:r>
        <w:br/>
      </w:r>
      <w:r>
        <w:rPr>
          <w:rFonts w:ascii="Times New Roman"/>
          <w:b w:val="false"/>
          <w:i w:val="false"/>
          <w:color w:val="000000"/>
          <w:sz w:val="28"/>
        </w:rPr>
        <w:t>
</w:t>
      </w:r>
      <w:r>
        <w:rPr>
          <w:rFonts w:ascii="Times New Roman"/>
          <w:b w:val="false"/>
          <w:i w:val="false"/>
          <w:color w:val="000000"/>
          <w:sz w:val="28"/>
        </w:rPr>
        <w:t>
      Бірінші әдіс (</w:t>
      </w:r>
      <w:r>
        <w:rPr>
          <w:rFonts w:ascii="Times New Roman"/>
          <w:b w:val="false"/>
          <w:i w:val="false"/>
          <w:color w:val="000000"/>
          <w:sz w:val="28"/>
        </w:rPr>
        <w:t>№ 5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құжаттарды қабылдап алып, тіркеу журналында тіркегеннен кейін құжаттар топтамын қабылдағанын растайтын қағаз береді;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жеке меншiк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жеке меншiк құқығына актiлерiне қол қойғаннан кейін,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қабылдап алып, жеке меншiк құқығына актiлердi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Екінші әдіс (</w:t>
      </w:r>
      <w:r>
        <w:rPr>
          <w:rFonts w:ascii="Times New Roman"/>
          <w:b w:val="false"/>
          <w:i w:val="false"/>
          <w:color w:val="000000"/>
          <w:sz w:val="28"/>
        </w:rPr>
        <w:t>№ 6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 топтамын қабылдағанын растайтын қағаз береді,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орталықтың ақпарат жүйесіне белгілейді, жеке меншiк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хабарламаға немесе дәлелді түрде қайтаруға қол қояды және жауапты уәкілетті орган қызметкеріне жолдайды;</w:t>
      </w:r>
      <w:r>
        <w:br/>
      </w:r>
      <w:r>
        <w:rPr>
          <w:rFonts w:ascii="Times New Roman"/>
          <w:b w:val="false"/>
          <w:i w:val="false"/>
          <w:color w:val="000000"/>
          <w:sz w:val="28"/>
        </w:rPr>
        <w:t>
</w:t>
      </w:r>
      <w:r>
        <w:rPr>
          <w:rFonts w:ascii="Times New Roman"/>
          <w:b w:val="false"/>
          <w:i w:val="false"/>
          <w:color w:val="000000"/>
          <w:sz w:val="28"/>
        </w:rPr>
        <w:t>
      6) Кеңсе қызметкері мемлекеттік қызмет көрсету қорытындысын Орталыққа жолдайды және Орталық ақпараттық жүйесінде белгілейді.</w:t>
      </w:r>
      <w:r>
        <w:br/>
      </w:r>
      <w:r>
        <w:rPr>
          <w:rFonts w:ascii="Times New Roman"/>
          <w:b w:val="false"/>
          <w:i w:val="false"/>
          <w:color w:val="000000"/>
          <w:sz w:val="28"/>
        </w:rPr>
        <w:t>
      Орталық уәкілетті органнан мемлекеттік қызметінің дайын қорытындысың қабылданған кезінде, түскен құжаттары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xml:space="preserve">
      7) тұтынушыға Орталық жолдама береді немесе дәлелді түрде қайтарады. </w:t>
      </w:r>
    </w:p>
    <w:bookmarkEnd w:id="7"/>
    <w:bookmarkStart w:name="z51" w:id="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8"/>
    <w:bookmarkStart w:name="z52" w:id="9"/>
    <w:p>
      <w:pPr>
        <w:spacing w:after="0"/>
        <w:ind w:left="0"/>
        <w:jc w:val="both"/>
      </w:pPr>
      <w:r>
        <w:rPr>
          <w:rFonts w:ascii="Times New Roman"/>
          <w:b w:val="false"/>
          <w:i w:val="false"/>
          <w:color w:val="000000"/>
          <w:sz w:val="28"/>
        </w:rPr>
        <w:t>
      13. Уәкiлеттi орган немесе Орталық тұтынушыға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w:t>
      </w:r>
      <w:r>
        <w:rPr>
          <w:rFonts w:ascii="Times New Roman"/>
          <w:b w:val="false"/>
          <w:i w:val="false"/>
          <w:color w:val="000000"/>
          <w:sz w:val="28"/>
        </w:rPr>
        <w:t>7 қосымшаға</w:t>
      </w:r>
      <w:r>
        <w:rPr>
          <w:rFonts w:ascii="Times New Roman"/>
          <w:b w:val="false"/>
          <w:i w:val="false"/>
          <w:color w:val="000000"/>
          <w:sz w:val="28"/>
        </w:rPr>
        <w:t xml:space="preserve"> сәйкес құжаттарды қабылдағаны туралы қолхат бередi, онда:</w:t>
      </w:r>
      <w:r>
        <w:br/>
      </w:r>
      <w:r>
        <w:rPr>
          <w:rFonts w:ascii="Times New Roman"/>
          <w:b w:val="false"/>
          <w:i w:val="false"/>
          <w:color w:val="000000"/>
          <w:sz w:val="28"/>
        </w:rPr>
        <w:t>
</w:t>
      </w:r>
      <w:r>
        <w:rPr>
          <w:rFonts w:ascii="Times New Roman"/>
          <w:b w:val="false"/>
          <w:i w:val="false"/>
          <w:color w:val="000000"/>
          <w:sz w:val="28"/>
        </w:rPr>
        <w:t>
      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14. Жер учаскесiне жеке меншiк құқығына актiнi немесе жер учаскесiне жеке меншiк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жер учаскесiне жеке меншiк құқығын берген кезде:</w:t>
      </w:r>
      <w:r>
        <w:br/>
      </w:r>
      <w:r>
        <w:rPr>
          <w:rFonts w:ascii="Times New Roman"/>
          <w:b w:val="false"/>
          <w:i w:val="false"/>
          <w:color w:val="000000"/>
          <w:sz w:val="28"/>
        </w:rPr>
        <w:t>
      уәкiлеттi органға жер учаскесiне жеке меншiк құқығына актi беруге өтiнiш;</w:t>
      </w:r>
      <w:r>
        <w:br/>
      </w:r>
      <w:r>
        <w:rPr>
          <w:rFonts w:ascii="Times New Roman"/>
          <w:b w:val="false"/>
          <w:i w:val="false"/>
          <w:color w:val="000000"/>
          <w:sz w:val="28"/>
        </w:rPr>
        <w:t>
      жергiлiктi атқарушы органның жер учаскесiне жеке меншiк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ақы төленгенi туралы құжат (түбiртек);</w:t>
      </w:r>
      <w:r>
        <w:br/>
      </w:r>
      <w:r>
        <w:rPr>
          <w:rFonts w:ascii="Times New Roman"/>
          <w:b w:val="false"/>
          <w:i w:val="false"/>
          <w:color w:val="000000"/>
          <w:sz w:val="28"/>
        </w:rPr>
        <w:t>
      өкілетті өкілдің жеке басын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 уәкiлеттi органға мемлекеттік қызмет стандартының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учаскесiне жеке меншiк құқығына актi беруге өтiнiш;</w:t>
      </w:r>
      <w:r>
        <w:br/>
      </w:r>
      <w:r>
        <w:rPr>
          <w:rFonts w:ascii="Times New Roman"/>
          <w:b w:val="false"/>
          <w:i w:val="false"/>
          <w:color w:val="000000"/>
          <w:sz w:val="28"/>
        </w:rPr>
        <w:t>
      жергiлiктi атқарушы органның жеке меншiк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учаскесiне жеке меншiк құқығына актiнiң телнұсқасын беру кезiнде:</w:t>
      </w:r>
      <w:r>
        <w:br/>
      </w:r>
      <w:r>
        <w:rPr>
          <w:rFonts w:ascii="Times New Roman"/>
          <w:b w:val="false"/>
          <w:i w:val="false"/>
          <w:color w:val="000000"/>
          <w:sz w:val="28"/>
        </w:rPr>
        <w:t>
      уәкiлеттi органға жер учаскесiне жеке меншiк құқығына актiнiң төлнұсқасын беруге өтiнiш;</w:t>
      </w:r>
      <w:r>
        <w:br/>
      </w:r>
      <w:r>
        <w:rPr>
          <w:rFonts w:ascii="Times New Roman"/>
          <w:b w:val="false"/>
          <w:i w:val="false"/>
          <w:color w:val="000000"/>
          <w:sz w:val="28"/>
        </w:rPr>
        <w:t xml:space="preserve">
      жер учаскесiне жеке меншiк құқығына актiнiң телнұсқасын дайындағаны үшiн қызметтерге ақы төленгенi туралы құжат (түбiртек); </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учаскесiне жеке меншiк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15. Ақпараттық қауіпсіздігінің талаптары: уәкілетті орган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16.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w:t>
      </w:r>
    </w:p>
    <w:bookmarkEnd w:id="9"/>
    <w:bookmarkStart w:name="z64" w:id="10"/>
    <w:p>
      <w:pPr>
        <w:spacing w:after="0"/>
        <w:ind w:left="0"/>
        <w:jc w:val="left"/>
      </w:pPr>
      <w:r>
        <w:rPr>
          <w:rFonts w:ascii="Times New Roman"/>
          <w:b/>
          <w:i w:val="false"/>
          <w:color w:val="000000"/>
        </w:rPr>
        <w:t xml:space="preserve"> 
5. Мемлекеттік қызметтер көрсететін лауазымды тұлғалардың жауапкершілігі</w:t>
      </w:r>
    </w:p>
    <w:bookmarkEnd w:id="10"/>
    <w:bookmarkStart w:name="z65" w:id="11"/>
    <w:p>
      <w:pPr>
        <w:spacing w:after="0"/>
        <w:ind w:left="0"/>
        <w:jc w:val="both"/>
      </w:pPr>
      <w:r>
        <w:rPr>
          <w:rFonts w:ascii="Times New Roman"/>
          <w:b w:val="false"/>
          <w:i w:val="false"/>
          <w:color w:val="000000"/>
          <w:sz w:val="28"/>
        </w:rPr>
        <w:t>
      17. Рұқсат беруші құжаттарды беру мерзімін бұзғандығы үшін рұқсат беруші құжаттарды беруші тұлғаларға, сондай-ақ басшыларына тәртіптік жауапкершілік көзделген.</w:t>
      </w:r>
      <w:r>
        <w:br/>
      </w:r>
      <w:r>
        <w:rPr>
          <w:rFonts w:ascii="Times New Roman"/>
          <w:b w:val="false"/>
          <w:i w:val="false"/>
          <w:color w:val="000000"/>
          <w:sz w:val="28"/>
        </w:rPr>
        <w:t>
      Рұқсат беруші құжаттарды беру бойынша іс әрекеттің реттілігін және мерзімінің сақталуын бақылауды жер учаскелерін табыстау мен алып қоюға ұсыныстар дайындау бөлімінің жетекші маманы жүргізеді № 341 каб., тел 8(7132) 56-79-90.</w:t>
      </w:r>
      <w:r>
        <w:br/>
      </w:r>
      <w:r>
        <w:rPr>
          <w:rFonts w:ascii="Times New Roman"/>
          <w:b w:val="false"/>
          <w:i w:val="false"/>
          <w:color w:val="000000"/>
          <w:sz w:val="28"/>
        </w:rPr>
        <w:t>
</w:t>
      </w:r>
      <w:r>
        <w:rPr>
          <w:rFonts w:ascii="Times New Roman"/>
          <w:b w:val="false"/>
          <w:i w:val="false"/>
          <w:color w:val="000000"/>
          <w:sz w:val="28"/>
        </w:rPr>
        <w:t>
      18. Рұқсат беруші құжаттарды беруші жауапты тұлға:</w:t>
      </w:r>
      <w:r>
        <w:br/>
      </w:r>
      <w:r>
        <w:rPr>
          <w:rFonts w:ascii="Times New Roman"/>
          <w:b w:val="false"/>
          <w:i w:val="false"/>
          <w:color w:val="000000"/>
          <w:sz w:val="28"/>
        </w:rPr>
        <w:t>
      рұқсат беруші құжаттарды қарап беруге, қабылдау тәртібіне және мерзімін сақтауға;</w:t>
      </w:r>
      <w:r>
        <w:br/>
      </w:r>
      <w:r>
        <w:rPr>
          <w:rFonts w:ascii="Times New Roman"/>
          <w:b w:val="false"/>
          <w:i w:val="false"/>
          <w:color w:val="000000"/>
          <w:sz w:val="28"/>
        </w:rPr>
        <w:t>
      мүдделі мемлекеттік органдар және мекемелермен өз уақтында келісуге;</w:t>
      </w:r>
      <w:r>
        <w:br/>
      </w:r>
      <w:r>
        <w:rPr>
          <w:rFonts w:ascii="Times New Roman"/>
          <w:b w:val="false"/>
          <w:i w:val="false"/>
          <w:color w:val="000000"/>
          <w:sz w:val="28"/>
        </w:rPr>
        <w:t xml:space="preserve">
      рұқсат беруші құжаттардың дұрыс ресімделуіне жеке жауапкершілік алады. </w:t>
      </w:r>
    </w:p>
    <w:bookmarkEnd w:id="11"/>
    <w:bookmarkStart w:name="z67" w:id="12"/>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8"/>
        <w:gridCol w:w="2531"/>
        <w:gridCol w:w="1968"/>
        <w:gridCol w:w="1927"/>
        <w:gridCol w:w="2726"/>
      </w:tblGrid>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жергiлiктi атқарушы органдарының құрылымдық бөлiмшелерiнiң атауы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адам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Әбiлхайыр хан даңғылы, 40 zem_otnosh@ mail.kz</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 xml:space="preserve">56-03-55, </w:t>
            </w:r>
          </w:p>
          <w:p>
            <w:pPr>
              <w:spacing w:after="20"/>
              <w:ind w:left="20"/>
              <w:jc w:val="both"/>
            </w:pPr>
            <w:r>
              <w:rPr>
                <w:rFonts w:ascii="Times New Roman"/>
                <w:b w:val="false"/>
                <w:i w:val="false"/>
                <w:color w:val="000000"/>
                <w:sz w:val="20"/>
              </w:rPr>
              <w:t>ф. 54-59-42</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көшесi, 2 zem.komytet@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 Zemotdel_Ait ek@mail.ru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5-шi шағын аудан, 4 Alga-zem@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Д. Қонаев көшесi, 36 Baiganin_zem otno@mail.ru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Әбiлхайыр хан көшесi, 28 irgiz_zemkom@bk.ru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32 kargala_zer@mail.kz</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Желтоқсан көшесi, 26 hobdazem@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8-713-41 </w:t>
            </w:r>
          </w:p>
          <w:p>
            <w:pPr>
              <w:spacing w:after="20"/>
              <w:ind w:left="20"/>
              <w:jc w:val="both"/>
            </w:pP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Сейфуллин көшесi, 38 Martukzher@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p>
            <w:pPr>
              <w:spacing w:after="20"/>
              <w:ind w:left="20"/>
              <w:jc w:val="both"/>
            </w:pP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көшесi, 6 Mur.zemotdel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Желтоқсан көшесi, 5 Zem_otnoh@ mail.kz</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69 Zem_komytet@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көшесi, 2 Khromtauzem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бөлiмi» мемлекеттiк мекемесi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 Zhalkar-gkb@ mail.ru</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bl>
    <w:bookmarkStart w:name="z68" w:id="13"/>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Жер учаскесiне жеке меншiк құқығына актiлер дайындау жөнiндегi мамандандырылған республикалық мемлекеттiк кәсiпорындардың және «АқтөбежерҒӨО» ЕМК жер-кадастр филиалдарының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2875"/>
        <w:gridCol w:w="2268"/>
        <w:gridCol w:w="1657"/>
        <w:gridCol w:w="2369"/>
      </w:tblGrid>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дайындайтын жауапты адам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Жұмысуақыты графигі</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 ЕМК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көшесi, 5 akt_02@aisgzk.kz</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54-06-94</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ауылы, Балдырған көшесi, 11 02024@aisgzk.kz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5-шi шағын аудан, 4 02022@aisgzk.kz</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Қарауылкелдi ауылы, Д. Қонаев көшесi, 36 02023@aisgzk.kz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Әбiлхайыр хан көшесi, 28 02025@aisgzk.kz</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көшесi, 32 02028@aisgzk.kz</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Желтоқсан көшесi, 26 02033@aisgzk.kz</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кентi, Сейфуллин көшесi, 38 02029@aisgzk.kz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қаласы, Гагарин көшесi, 6 02027@aisgzk.kz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Шұбарқұдық кентi, Желтоқсан көшесi,5 02031@aisgzk.kz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ауылы, Көкжар көшесi, 69 02032@aisgzk.kz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қаласы, Әйтеке би көшесi, 63 02034@aisgzk.kz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Спорт көшесi, 2 02035@aisgzk.kz</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69" w:id="14"/>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Ақтөбе облысының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443"/>
        <w:gridCol w:w="4191"/>
        <w:gridCol w:w="2192"/>
        <w:gridCol w:w="2972"/>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жерi, мекенжайы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нөмiрi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Ақтөбе қаласы, Тургенев көшесi, 109-шi үй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20.00 дейін үзіліссіз, филиалдарда және орталық өкілеттерінде күнделікті, 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көшесi, 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Айымбаев көшесі, 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Қарауылкелдi ауылы, Барақ батыр көшесі, 41-А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ауылы, Жангельдин көшесі,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Әйтеке би көшесi, 27-А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ауылы, Желтоқсан көшесi, 26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кентi, Байтұрсынов көшесі,1- Б</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Жастар шағым ауданы, 47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кентi, Байғанин көшесi, 15а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 Ойыл ауылы, Көкжар көшесi, 69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Абай көшесі,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Әйтекеби көшесі, 63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70" w:id="15"/>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15"/>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(кімге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пайдалану құқығын рәсімдеу тоқтатылғандығы туралы мәлім етіп білдіреміз.</w:t>
      </w:r>
    </w:p>
    <w:p>
      <w:pPr>
        <w:spacing w:after="0"/>
        <w:ind w:left="0"/>
        <w:jc w:val="both"/>
      </w:pPr>
      <w:r>
        <w:rPr>
          <w:rFonts w:ascii="Times New Roman"/>
          <w:b w:val="false"/>
          <w:i w:val="false"/>
          <w:color w:val="000000"/>
          <w:sz w:val="28"/>
        </w:rPr>
        <w:t>      Негізі:________________________________________________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(Кері қайтару себептер көрсету)</w:t>
      </w:r>
    </w:p>
    <w:p>
      <w:pPr>
        <w:spacing w:after="0"/>
        <w:ind w:left="0"/>
        <w:jc w:val="both"/>
      </w:pPr>
      <w:r>
        <w:rPr>
          <w:rFonts w:ascii="Times New Roman"/>
          <w:b w:val="false"/>
          <w:i w:val="false"/>
          <w:color w:val="000000"/>
          <w:sz w:val="28"/>
        </w:rPr>
        <w:t xml:space="preserve">      Сізге кеңес алу үшін уәкілетті органға хабарласуыңыз қажет. </w:t>
      </w:r>
    </w:p>
    <w:p>
      <w:pPr>
        <w:spacing w:after="0"/>
        <w:ind w:left="0"/>
        <w:jc w:val="both"/>
      </w:pPr>
      <w:r>
        <w:rPr>
          <w:rFonts w:ascii="Times New Roman"/>
          <w:b w:val="false"/>
          <w:i w:val="false"/>
          <w:color w:val="000000"/>
          <w:sz w:val="28"/>
        </w:rPr>
        <w:t>Уәкілетті органның басшысы _______________________</w:t>
      </w:r>
      <w:r>
        <w:br/>
      </w:r>
      <w:r>
        <w:rPr>
          <w:rFonts w:ascii="Times New Roman"/>
          <w:b w:val="false"/>
          <w:i w:val="false"/>
          <w:color w:val="000000"/>
          <w:sz w:val="28"/>
        </w:rPr>
        <w:t>
      (қолы)</w:t>
      </w:r>
      <w:r>
        <w:br/>
      </w:r>
      <w:r>
        <w:rPr>
          <w:rFonts w:ascii="Times New Roman"/>
          <w:b w:val="false"/>
          <w:i w:val="false"/>
          <w:color w:val="000000"/>
          <w:sz w:val="28"/>
        </w:rPr>
        <w:t>
 </w:t>
      </w:r>
    </w:p>
    <w:bookmarkStart w:name="z71" w:id="16"/>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Функционалдық өзара іс-қимыл схемасы (бірінші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0" cy="6096000"/>
                    </a:xfrm>
                    <a:prstGeom prst="rect">
                      <a:avLst/>
                    </a:prstGeom>
                  </pic:spPr>
                </pic:pic>
              </a:graphicData>
            </a:graphic>
          </wp:inline>
        </w:drawing>
      </w:r>
    </w:p>
    <w:bookmarkStart w:name="z72" w:id="17"/>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17"/>
    <w:p>
      <w:pPr>
        <w:spacing w:after="0"/>
        <w:ind w:left="0"/>
        <w:jc w:val="left"/>
      </w:pPr>
      <w:r>
        <w:rPr>
          <w:rFonts w:ascii="Times New Roman"/>
          <w:b/>
          <w:i w:val="false"/>
          <w:color w:val="000000"/>
        </w:rPr>
        <w:t xml:space="preserve"> Функционалдық өзара іс-қимыл схемасы (екінші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0" cy="6096000"/>
                    </a:xfrm>
                    <a:prstGeom prst="rect">
                      <a:avLst/>
                    </a:prstGeom>
                  </pic:spPr>
                </pic:pic>
              </a:graphicData>
            </a:graphic>
          </wp:inline>
        </w:drawing>
      </w:r>
    </w:p>
    <w:bookmarkStart w:name="z73" w:id="18"/>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p>
    <w:bookmarkEnd w:id="18"/>
    <w:p>
      <w:pPr>
        <w:spacing w:after="0"/>
        <w:ind w:left="0"/>
        <w:jc w:val="both"/>
      </w:pPr>
      <w:r>
        <w:rPr>
          <w:rFonts w:ascii="Times New Roman"/>
          <w:b w:val="false"/>
          <w:i w:val="false"/>
          <w:color w:val="000000"/>
          <w:sz w:val="28"/>
        </w:rPr>
        <w:t>Мемлекеттік қызметті тұтынушыға</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(Заңды тұлғаның атауы, жеке тұлғаның Т.Ә.Ж)</w:t>
      </w:r>
    </w:p>
    <w:p>
      <w:pPr>
        <w:spacing w:after="0"/>
        <w:ind w:left="0"/>
        <w:jc w:val="left"/>
      </w:pPr>
      <w:r>
        <w:rPr>
          <w:rFonts w:ascii="Times New Roman"/>
          <w:b/>
          <w:i w:val="false"/>
          <w:color w:val="000000"/>
        </w:rPr>
        <w:t xml:space="preserve"> № __________ құжаттарды қабылдағандығы туралы Қолхат</w:t>
      </w:r>
      <w:r>
        <w:br/>
      </w:r>
      <w:r>
        <w:rPr>
          <w:rFonts w:ascii="Times New Roman"/>
          <w:b/>
          <w:i w:val="false"/>
          <w:color w:val="000000"/>
        </w:rPr>
        <w:t>
 </w:t>
      </w:r>
    </w:p>
    <w:p>
      <w:pPr>
        <w:spacing w:after="0"/>
        <w:ind w:left="0"/>
        <w:jc w:val="both"/>
      </w:pPr>
      <w:r>
        <w:rPr>
          <w:rFonts w:ascii="Times New Roman"/>
          <w:b w:val="false"/>
          <w:i w:val="false"/>
          <w:color w:val="000000"/>
          <w:sz w:val="28"/>
        </w:rPr>
        <w:t>Мен тараптан________________________________________________</w:t>
      </w:r>
      <w:r>
        <w:br/>
      </w:r>
      <w:r>
        <w:rPr>
          <w:rFonts w:ascii="Times New Roman"/>
          <w:b w:val="false"/>
          <w:i w:val="false"/>
          <w:color w:val="000000"/>
          <w:sz w:val="28"/>
        </w:rPr>
        <w:t xml:space="preserve">
      (Уәкілетті органның жауапты қызметкерінің Т.Ә.Ж) </w:t>
      </w:r>
    </w:p>
    <w:p>
      <w:pPr>
        <w:spacing w:after="0"/>
        <w:ind w:left="0"/>
        <w:jc w:val="both"/>
      </w:pP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 xml:space="preserve">
      (сұралған мемлекеттік қызметтің түрі) </w:t>
      </w:r>
    </w:p>
    <w:p>
      <w:pPr>
        <w:spacing w:after="0"/>
        <w:ind w:left="0"/>
        <w:jc w:val="both"/>
      </w:pPr>
      <w:r>
        <w:rPr>
          <w:rFonts w:ascii="Times New Roman"/>
          <w:b w:val="false"/>
          <w:i w:val="false"/>
          <w:color w:val="000000"/>
          <w:sz w:val="28"/>
        </w:rPr>
        <w:t>________________________________________________мемлекеттік</w:t>
      </w:r>
    </w:p>
    <w:p>
      <w:pPr>
        <w:spacing w:after="0"/>
        <w:ind w:left="0"/>
        <w:jc w:val="both"/>
      </w:pPr>
      <w:r>
        <w:rPr>
          <w:rFonts w:ascii="Times New Roman"/>
          <w:b w:val="false"/>
          <w:i w:val="false"/>
          <w:color w:val="000000"/>
          <w:sz w:val="28"/>
        </w:rPr>
        <w:t xml:space="preserve">қызмет көрсету </w:t>
      </w:r>
    </w:p>
    <w:p>
      <w:pPr>
        <w:spacing w:after="0"/>
        <w:ind w:left="0"/>
        <w:jc w:val="both"/>
      </w:pPr>
      <w:r>
        <w:rPr>
          <w:rFonts w:ascii="Times New Roman"/>
          <w:b w:val="false"/>
          <w:i w:val="false"/>
          <w:color w:val="000000"/>
          <w:sz w:val="28"/>
        </w:rPr>
        <w:t>үшін 20__ жылғы «___»_________ №__________өтініш қабылданды.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Өтінішке келесі құжаттар қосылды:</w:t>
      </w:r>
    </w:p>
    <w:p>
      <w:pPr>
        <w:spacing w:after="0"/>
        <w:ind w:left="0"/>
        <w:jc w:val="both"/>
      </w:pPr>
      <w:r>
        <w:rPr>
          <w:rFonts w:ascii="Times New Roman"/>
          <w:b w:val="false"/>
          <w:i w:val="false"/>
          <w:color w:val="000000"/>
          <w:sz w:val="28"/>
        </w:rPr>
        <w:t>1.______________________________________</w:t>
      </w:r>
    </w:p>
    <w:p>
      <w:pPr>
        <w:spacing w:after="0"/>
        <w:ind w:left="0"/>
        <w:jc w:val="both"/>
      </w:pPr>
      <w:r>
        <w:rPr>
          <w:rFonts w:ascii="Times New Roman"/>
          <w:b w:val="false"/>
          <w:i w:val="false"/>
          <w:color w:val="000000"/>
          <w:sz w:val="28"/>
        </w:rPr>
        <w:t>2.______________________________________</w:t>
      </w:r>
    </w:p>
    <w:p>
      <w:pPr>
        <w:spacing w:after="0"/>
        <w:ind w:left="0"/>
        <w:jc w:val="both"/>
      </w:pPr>
      <w:r>
        <w:rPr>
          <w:rFonts w:ascii="Times New Roman"/>
          <w:b w:val="false"/>
          <w:i w:val="false"/>
          <w:color w:val="000000"/>
          <w:sz w:val="28"/>
        </w:rPr>
        <w:t>3. 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қызмет 2011 жылғы «____»____________ уәкілетті органның №______ кабинетте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Сұранысты қабылдаған күн_________________________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Қолы __________________ </w:t>
      </w:r>
      <w:r>
        <w:br/>
      </w:r>
      <w:r>
        <w:rPr>
          <w:rFonts w:ascii="Times New Roman"/>
          <w:b w:val="false"/>
          <w:i w:val="false"/>
          <w:color w:val="000000"/>
          <w:sz w:val="28"/>
        </w:rPr>
        <w:t>
 </w:t>
      </w:r>
    </w:p>
    <w:bookmarkStart w:name="z74" w:id="19"/>
    <w:p>
      <w:pPr>
        <w:spacing w:after="0"/>
        <w:ind w:left="0"/>
        <w:jc w:val="both"/>
      </w:pPr>
      <w:r>
        <w:rPr>
          <w:rFonts w:ascii="Times New Roman"/>
          <w:b w:val="false"/>
          <w:i w:val="false"/>
          <w:color w:val="000000"/>
          <w:sz w:val="28"/>
        </w:rPr>
        <w:t>
«Жер учаскесiне жеке меншік</w:t>
      </w:r>
      <w:r>
        <w:br/>
      </w:r>
      <w:r>
        <w:rPr>
          <w:rFonts w:ascii="Times New Roman"/>
          <w:b w:val="false"/>
          <w:i w:val="false"/>
          <w:color w:val="000000"/>
          <w:sz w:val="28"/>
        </w:rPr>
        <w:t>
құқығына актiлер рәсiмдеу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19"/>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Жер учаскесiне жеке меншiк құқығына акт беру туралы өтiнiш</w:t>
      </w:r>
    </w:p>
    <w:p>
      <w:pPr>
        <w:spacing w:after="0"/>
        <w:ind w:left="0"/>
        <w:jc w:val="both"/>
      </w:pPr>
      <w:r>
        <w:rPr>
          <w:rFonts w:ascii="Times New Roman"/>
          <w:b w:val="false"/>
          <w:i w:val="false"/>
          <w:color w:val="000000"/>
          <w:sz w:val="28"/>
        </w:rPr>
        <w:t>___________________________________________________ 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__________________________________________________ бойынша орналасқан жер учаскесiне жеке меншiк құқығына акт (актiнiң телнұсқасын) беруiңiздi сұраймын.</w:t>
      </w:r>
    </w:p>
    <w:p>
      <w:pPr>
        <w:spacing w:after="0"/>
        <w:ind w:left="0"/>
        <w:jc w:val="both"/>
      </w:pPr>
      <w:r>
        <w:rPr>
          <w:rFonts w:ascii="Times New Roman"/>
          <w:b w:val="false"/>
          <w:i w:val="false"/>
          <w:color w:val="000000"/>
          <w:sz w:val="28"/>
        </w:rPr>
        <w:t>Күнi __________ Өтiнiш берушi_______________________________</w:t>
      </w:r>
      <w:r>
        <w:br/>
      </w:r>
      <w:r>
        <w:rPr>
          <w:rFonts w:ascii="Times New Roman"/>
          <w:b w:val="false"/>
          <w:i w:val="false"/>
          <w:color w:val="000000"/>
          <w:sz w:val="28"/>
        </w:rPr>
        <w:t>
      (жеке немесе заңды тұлғаның не</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уәкiлеттi тұлғаның тегi, аты, әкесiнiң аты,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w:t>
      </w:r>
    </w:p>
    <w:bookmarkStart w:name="z75" w:id="20"/>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6 ақпандағы</w:t>
      </w:r>
      <w:r>
        <w:br/>
      </w:r>
      <w:r>
        <w:rPr>
          <w:rFonts w:ascii="Times New Roman"/>
          <w:b w:val="false"/>
          <w:i w:val="false"/>
          <w:color w:val="000000"/>
          <w:sz w:val="28"/>
        </w:rPr>
        <w:t>
№ 19 қаулысымен</w:t>
      </w:r>
      <w:r>
        <w:br/>
      </w:r>
      <w:r>
        <w:rPr>
          <w:rFonts w:ascii="Times New Roman"/>
          <w:b w:val="false"/>
          <w:i w:val="false"/>
          <w:color w:val="000000"/>
          <w:sz w:val="28"/>
        </w:rPr>
        <w:t>
БЕКІТІЛГЕН</w:t>
      </w:r>
    </w:p>
    <w:bookmarkEnd w:id="20"/>
    <w:p>
      <w:pPr>
        <w:spacing w:after="0"/>
        <w:ind w:left="0"/>
        <w:jc w:val="left"/>
      </w:pPr>
      <w:r>
        <w:rPr>
          <w:rFonts w:ascii="Times New Roman"/>
          <w:b/>
          <w:i w:val="false"/>
          <w:color w:val="000000"/>
        </w:rPr>
        <w:t xml:space="preserve"> «Тұрақты жер пайдалану құқығын беретiн актілерді ресімдеу және беру» мемлекеттік қызмет регламенті</w:t>
      </w:r>
    </w:p>
    <w:bookmarkStart w:name="z76" w:id="21"/>
    <w:p>
      <w:pPr>
        <w:spacing w:after="0"/>
        <w:ind w:left="0"/>
        <w:jc w:val="left"/>
      </w:pPr>
      <w:r>
        <w:rPr>
          <w:rFonts w:ascii="Times New Roman"/>
          <w:b/>
          <w:i w:val="false"/>
          <w:color w:val="000000"/>
        </w:rPr>
        <w:t xml:space="preserve"> 
1. Жалпы ұғымдар</w:t>
      </w:r>
    </w:p>
    <w:bookmarkEnd w:id="21"/>
    <w:bookmarkStart w:name="z77" w:id="22"/>
    <w:p>
      <w:pPr>
        <w:spacing w:after="0"/>
        <w:ind w:left="0"/>
        <w:jc w:val="both"/>
      </w:pPr>
      <w:r>
        <w:rPr>
          <w:rFonts w:ascii="Times New Roman"/>
          <w:b w:val="false"/>
          <w:i w:val="false"/>
          <w:color w:val="000000"/>
          <w:sz w:val="28"/>
        </w:rPr>
        <w:t>
      1. Осы «Тұрақты жер пайдалану құқығын беретiн актілерді ресімдеу және беру»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жер қатынастары саласындағы функцияларды жүзеге асыратын, облыстық, ауданнық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3) мүдделі орган – «АқтөбежерҒӨО» еншілес мемлекеттік кәсіпорны.</w:t>
      </w:r>
    </w:p>
    <w:bookmarkEnd w:id="22"/>
    <w:bookmarkStart w:name="z81" w:id="23"/>
    <w:p>
      <w:pPr>
        <w:spacing w:after="0"/>
        <w:ind w:left="0"/>
        <w:jc w:val="left"/>
      </w:pPr>
      <w:r>
        <w:rPr>
          <w:rFonts w:ascii="Times New Roman"/>
          <w:b/>
          <w:i w:val="false"/>
          <w:color w:val="000000"/>
        </w:rPr>
        <w:t xml:space="preserve"> 
2. Жалпы ережелер</w:t>
      </w:r>
    </w:p>
    <w:bookmarkEnd w:id="23"/>
    <w:bookmarkStart w:name="z82" w:id="24"/>
    <w:p>
      <w:pPr>
        <w:spacing w:after="0"/>
        <w:ind w:left="0"/>
        <w:jc w:val="both"/>
      </w:pPr>
      <w:r>
        <w:rPr>
          <w:rFonts w:ascii="Times New Roman"/>
          <w:b w:val="false"/>
          <w:i w:val="false"/>
          <w:color w:val="000000"/>
          <w:sz w:val="28"/>
        </w:rPr>
        <w:t>
      2. Мемлекеттiк қызметтің нормативтік құқықтық анықтамасы: жер учаскесiне тұрақты жер пайдалану құқығына актiлердi ресiмдеу</w:t>
      </w:r>
      <w:r>
        <w:br/>
      </w:r>
      <w:r>
        <w:rPr>
          <w:rFonts w:ascii="Times New Roman"/>
          <w:b w:val="false"/>
          <w:i w:val="false"/>
          <w:color w:val="000000"/>
          <w:sz w:val="28"/>
        </w:rPr>
        <w:t>
және беру.</w:t>
      </w:r>
      <w:r>
        <w:br/>
      </w:r>
      <w:r>
        <w:rPr>
          <w:rFonts w:ascii="Times New Roman"/>
          <w:b w:val="false"/>
          <w:i w:val="false"/>
          <w:color w:val="000000"/>
          <w:sz w:val="28"/>
        </w:rPr>
        <w:t>
</w:t>
      </w:r>
      <w:r>
        <w:rPr>
          <w:rFonts w:ascii="Times New Roman"/>
          <w:b w:val="false"/>
          <w:i w:val="false"/>
          <w:color w:val="000000"/>
          <w:sz w:val="28"/>
        </w:rPr>
        <w:t>
      3. Мемлекеттiк қызметтi жер учаскесiнiң орналасқан жерi бойынша жер учаскесiне тұрақты жер пайдалану құқығына актi дайындайтын,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тиiстi мамандандырылған республикалық мемлекеттiк кәсiпорындардың (бұдан әрi – мамандандырылған кәсiпорындар) қатысуымен жер қатынастары саласындағы функцияларды жүзеге асыратын,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облыстардың (республикалық маңызы бар қаланың, астананың), ауданның (облыстық маңызы бар қалалардың) жергiлiктi атқарушы органдарының құрылымдық бөлiмшелерi (бұдан әрi – уәкiлеттi орган) көрсетедi.</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көрсетiлуi мүмкiн.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2003 жылғы 20 маусымдағы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Үкiметiнiң 2010 жылғы 20 шiлдедегi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көрсетiлетiн мемлекеттiк қызметтердiң </w:t>
      </w:r>
      <w:r>
        <w:rPr>
          <w:rFonts w:ascii="Times New Roman"/>
          <w:b w:val="false"/>
          <w:i w:val="false"/>
          <w:color w:val="000000"/>
          <w:sz w:val="28"/>
        </w:rPr>
        <w:t>тiзiлiмi</w:t>
      </w:r>
      <w:r>
        <w:rPr>
          <w:rFonts w:ascii="Times New Roman"/>
          <w:b w:val="false"/>
          <w:i w:val="false"/>
          <w:color w:val="000000"/>
          <w:sz w:val="28"/>
        </w:rPr>
        <w:t> және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стандарттарының </w:t>
      </w:r>
      <w:r>
        <w:rPr>
          <w:rFonts w:ascii="Times New Roman"/>
          <w:b w:val="false"/>
          <w:i w:val="false"/>
          <w:color w:val="000000"/>
          <w:sz w:val="28"/>
        </w:rPr>
        <w:t>1-тармағы</w:t>
      </w:r>
      <w:r>
        <w:rPr>
          <w:rFonts w:ascii="Times New Roman"/>
          <w:b w:val="false"/>
          <w:i w:val="false"/>
          <w:color w:val="000000"/>
          <w:sz w:val="28"/>
        </w:rPr>
        <w:t>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қағаз тасымалдағыштағы жер учаскесiне тұрақты жер пайдалану құқығына актiн немесе жер учаскесiне тұрақты жер пайдалану құқығына,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тұрақты жер пайдалану құқығына актiлердi ресiмдеу бөлігі мамандандырылған «АқтөбежерҒӨО» ЕМК және облыс аудандардағы филиалдарында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жер учаскесiне тұрақты жер пайдалану құқығына актiні дайындағаны үшiн қызмет ақысын төлегенi туралы құжатты (түбiртектi) бередi.</w:t>
      </w:r>
      <w:r>
        <w:br/>
      </w:r>
      <w:r>
        <w:rPr>
          <w:rFonts w:ascii="Times New Roman"/>
          <w:b w:val="false"/>
          <w:i w:val="false"/>
          <w:color w:val="000000"/>
          <w:sz w:val="28"/>
        </w:rPr>
        <w:t>
      Жер учаскесіне тұрақты жер пайдалану құқығына актiнi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w:t>
      </w:r>
    </w:p>
    <w:bookmarkEnd w:id="24"/>
    <w:bookmarkStart w:name="z89" w:id="25"/>
    <w:p>
      <w:pPr>
        <w:spacing w:after="0"/>
        <w:ind w:left="0"/>
        <w:jc w:val="left"/>
      </w:pPr>
      <w:r>
        <w:rPr>
          <w:rFonts w:ascii="Times New Roman"/>
          <w:b/>
          <w:i w:val="false"/>
          <w:color w:val="000000"/>
        </w:rPr>
        <w:t xml:space="preserve"> 
3. Мемлекеттік қызмет көрсету тәртібінің талаптары</w:t>
      </w:r>
    </w:p>
    <w:bookmarkEnd w:id="25"/>
    <w:bookmarkStart w:name="z90" w:id="26"/>
    <w:p>
      <w:pPr>
        <w:spacing w:after="0"/>
        <w:ind w:left="0"/>
        <w:jc w:val="both"/>
      </w:pPr>
      <w:r>
        <w:rPr>
          <w:rFonts w:ascii="Times New Roman"/>
          <w:b w:val="false"/>
          <w:i w:val="false"/>
          <w:color w:val="000000"/>
          <w:sz w:val="28"/>
        </w:rPr>
        <w:t>
      9</w:t>
      </w:r>
      <w:r>
        <w:rPr>
          <w:rFonts w:ascii="Times New Roman"/>
          <w:b w:val="false"/>
          <w:i w:val="false"/>
          <w:color w:val="000080"/>
          <w:sz w:val="28"/>
        </w:rPr>
        <w:t>.</w:t>
      </w:r>
      <w:r>
        <w:rPr>
          <w:rFonts w:ascii="Times New Roman"/>
          <w:b w:val="false"/>
          <w:i w:val="false"/>
          <w:color w:val="000000"/>
          <w:sz w:val="28"/>
        </w:rPr>
        <w:t xml:space="preserve"> Осы регламент уәкiлеттi органның және Орталықтың арнайы ақпараттық стендiлерiнде орналастырылады және бұқаралық ақпарат құралдарында мемлекеттiк және орыс тiлдерiнде жарияланады, жергілікті органның интернет-ресурсінде, электрондық Үкіметінің порталында: </w:t>
      </w:r>
      <w:r>
        <w:rPr>
          <w:rFonts w:ascii="Times New Roman"/>
          <w:b w:val="false"/>
          <w:i w:val="false"/>
          <w:color w:val="000000"/>
          <w:sz w:val="28"/>
          <w:u w:val="single"/>
        </w:rPr>
        <w:t>http://www.e.gov.kz</w:t>
      </w:r>
      <w:r>
        <w:rPr>
          <w:rFonts w:ascii="Times New Roman"/>
          <w:b w:val="false"/>
          <w:i w:val="false"/>
          <w:color w:val="000000"/>
          <w:sz w:val="28"/>
        </w:rPr>
        <w:t xml:space="preserve">, Байланыс және ақпарат министрлігінің интернет-ресурсінде: </w:t>
      </w:r>
      <w:r>
        <w:rPr>
          <w:rFonts w:ascii="Times New Roman"/>
          <w:b w:val="false"/>
          <w:i w:val="false"/>
          <w:color w:val="000000"/>
          <w:sz w:val="28"/>
          <w:u w:val="single"/>
        </w:rPr>
        <w:t>http://www.mci.gov.kz</w:t>
      </w:r>
      <w:r>
        <w:rPr>
          <w:rFonts w:ascii="Times New Roman"/>
          <w:b w:val="false"/>
          <w:i w:val="false"/>
          <w:color w:val="000000"/>
          <w:sz w:val="28"/>
        </w:rPr>
        <w:t xml:space="preserve"> және ақпараттық ресми деректілерде орнатылған.</w:t>
      </w:r>
      <w:r>
        <w:br/>
      </w:r>
      <w:r>
        <w:rPr>
          <w:rFonts w:ascii="Times New Roman"/>
          <w:b w:val="false"/>
          <w:i w:val="false"/>
          <w:color w:val="000000"/>
          <w:sz w:val="28"/>
        </w:rPr>
        <w:t>
</w:t>
      </w:r>
      <w:r>
        <w:rPr>
          <w:rFonts w:ascii="Times New Roman"/>
          <w:b w:val="false"/>
          <w:i w:val="false"/>
          <w:color w:val="000000"/>
          <w:sz w:val="28"/>
        </w:rPr>
        <w:t>
      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стандарттың </w:t>
      </w:r>
      <w:r>
        <w:rPr>
          <w:rFonts w:ascii="Times New Roman"/>
          <w:b w:val="false"/>
          <w:i w:val="false"/>
          <w:color w:val="000000"/>
          <w:sz w:val="28"/>
        </w:rPr>
        <w:t>12-тармағында</w:t>
      </w:r>
      <w:r>
        <w:rPr>
          <w:rFonts w:ascii="Times New Roman"/>
          <w:b w:val="false"/>
          <w:i w:val="false"/>
          <w:color w:val="000000"/>
          <w:sz w:val="28"/>
        </w:rPr>
        <w:t xml:space="preserve"> анықталған қажеттi құжаттарды тапсырған сәттен бастап мемлекеттiк қызмет көрсету</w:t>
      </w:r>
      <w:r>
        <w:br/>
      </w:r>
      <w:r>
        <w:rPr>
          <w:rFonts w:ascii="Times New Roman"/>
          <w:b w:val="false"/>
          <w:i w:val="false"/>
          <w:color w:val="000000"/>
          <w:sz w:val="28"/>
        </w:rPr>
        <w:t>
мерзiмi – 10 жұмыс күнi, жер учаскесiне тұрақты жер пайдалану құқығына арналған актiнiң телнұсқасын берген кезде 4 жұмыс күнi;</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жайлы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11.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жеке меншік құқығына актіні беру шарты орындалмаған жағдайда, яғни уәкілетті өкілдің жеке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жер учаскесiне тұрақты жер пайдалану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кезендері:</w:t>
      </w:r>
      <w:r>
        <w:br/>
      </w:r>
      <w:r>
        <w:rPr>
          <w:rFonts w:ascii="Times New Roman"/>
          <w:b w:val="false"/>
          <w:i w:val="false"/>
          <w:color w:val="000000"/>
          <w:sz w:val="28"/>
        </w:rPr>
        <w:t>
</w:t>
      </w:r>
      <w:r>
        <w:rPr>
          <w:rFonts w:ascii="Times New Roman"/>
          <w:b w:val="false"/>
          <w:i w:val="false"/>
          <w:color w:val="000000"/>
          <w:sz w:val="28"/>
        </w:rPr>
        <w:t>
      Бірінші әдіс (</w:t>
      </w:r>
      <w:r>
        <w:rPr>
          <w:rFonts w:ascii="Times New Roman"/>
          <w:b w:val="false"/>
          <w:i w:val="false"/>
          <w:color w:val="000000"/>
          <w:sz w:val="28"/>
        </w:rPr>
        <w:t>№ 5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құжаттарды қабылдап алып, тіркеу журналында тіркегеннен кейін құжаттар топтамын қабылдағанын растайтын қағаз береді;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тұрақты жер пайдалану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тұрақты жер пайдалану құқығына актiлерiне қол қойғаннан кейін,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қабылдап алып, тұрақты жер пайдалану құқығына актiлердi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Екінші әдіс (</w:t>
      </w:r>
      <w:r>
        <w:rPr>
          <w:rFonts w:ascii="Times New Roman"/>
          <w:b w:val="false"/>
          <w:i w:val="false"/>
          <w:color w:val="000000"/>
          <w:sz w:val="28"/>
        </w:rPr>
        <w:t>№ 6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 топтамын қабылдағанын растайтын қағаз береді,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орталықтың ақпарат жүйесіне белгілейді, тұрақты жер пайдалану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хабарламаға немесе дәлелді түрде қайтаруға қол қояды және жауапты уәкілетті орган қызметкеріне жолдайды;</w:t>
      </w:r>
      <w:r>
        <w:br/>
      </w:r>
      <w:r>
        <w:rPr>
          <w:rFonts w:ascii="Times New Roman"/>
          <w:b w:val="false"/>
          <w:i w:val="false"/>
          <w:color w:val="000000"/>
          <w:sz w:val="28"/>
        </w:rPr>
        <w:t>
</w:t>
      </w:r>
      <w:r>
        <w:rPr>
          <w:rFonts w:ascii="Times New Roman"/>
          <w:b w:val="false"/>
          <w:i w:val="false"/>
          <w:color w:val="000000"/>
          <w:sz w:val="28"/>
        </w:rPr>
        <w:t>
      6) Кеңсе қызметкері мемлекеттік қызмет көрсету қорытындысын Орталыққа жолдайды және Орталық ақпараттық жүйесінде белгілейді.</w:t>
      </w:r>
      <w:r>
        <w:br/>
      </w:r>
      <w:r>
        <w:rPr>
          <w:rFonts w:ascii="Times New Roman"/>
          <w:b w:val="false"/>
          <w:i w:val="false"/>
          <w:color w:val="000000"/>
          <w:sz w:val="28"/>
        </w:rPr>
        <w:t>
      Орталық уәкілетті органнан мемлекеттік қызметінің дайын қорытындысың қабылданған кезінде, түскен құжаттары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xml:space="preserve">
      7) тұтынушыға Орталық жолдама береді немесе дәлелді түрде қайтарады. </w:t>
      </w:r>
    </w:p>
    <w:bookmarkEnd w:id="26"/>
    <w:bookmarkStart w:name="z116" w:id="27"/>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27"/>
    <w:bookmarkStart w:name="z117" w:id="28"/>
    <w:p>
      <w:pPr>
        <w:spacing w:after="0"/>
        <w:ind w:left="0"/>
        <w:jc w:val="both"/>
      </w:pPr>
      <w:r>
        <w:rPr>
          <w:rFonts w:ascii="Times New Roman"/>
          <w:b w:val="false"/>
          <w:i w:val="false"/>
          <w:color w:val="000000"/>
          <w:sz w:val="28"/>
        </w:rPr>
        <w:t>
      13. Уәкiлеттi орган және/немесе Орталық тұтынушыға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w:t>
      </w:r>
      <w:r>
        <w:rPr>
          <w:rFonts w:ascii="Times New Roman"/>
          <w:b w:val="false"/>
          <w:i w:val="false"/>
          <w:color w:val="000000"/>
          <w:sz w:val="28"/>
        </w:rPr>
        <w:t>7 қосымшаға</w:t>
      </w:r>
      <w:r>
        <w:rPr>
          <w:rFonts w:ascii="Times New Roman"/>
          <w:b w:val="false"/>
          <w:i w:val="false"/>
          <w:color w:val="000000"/>
          <w:sz w:val="28"/>
        </w:rPr>
        <w:t xml:space="preserve"> сәйкес құжаттарды қабылдағаны туралы қолхат бередi, онда:</w:t>
      </w:r>
      <w:r>
        <w:br/>
      </w:r>
      <w:r>
        <w:rPr>
          <w:rFonts w:ascii="Times New Roman"/>
          <w:b w:val="false"/>
          <w:i w:val="false"/>
          <w:color w:val="000000"/>
          <w:sz w:val="28"/>
        </w:rPr>
        <w:t>
</w:t>
      </w:r>
      <w:r>
        <w:rPr>
          <w:rFonts w:ascii="Times New Roman"/>
          <w:b w:val="false"/>
          <w:i w:val="false"/>
          <w:color w:val="000000"/>
          <w:sz w:val="28"/>
        </w:rPr>
        <w:t>
      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14. Тұрақты жер пайдалану құқығына актiнi немесе жер учаскесiне тұрақты жер пайдалану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жер учаскесiне тұрақты жер пайдалану құқығын берген кезде:</w:t>
      </w:r>
      <w:r>
        <w:br/>
      </w:r>
      <w:r>
        <w:rPr>
          <w:rFonts w:ascii="Times New Roman"/>
          <w:b w:val="false"/>
          <w:i w:val="false"/>
          <w:color w:val="000000"/>
          <w:sz w:val="28"/>
        </w:rPr>
        <w:t>
      уәкiлеттi органға жер учаскесiне тұрақты жер пайдалану құқығына актi беруге өтiнiш;</w:t>
      </w:r>
      <w:r>
        <w:br/>
      </w:r>
      <w:r>
        <w:rPr>
          <w:rFonts w:ascii="Times New Roman"/>
          <w:b w:val="false"/>
          <w:i w:val="false"/>
          <w:color w:val="000000"/>
          <w:sz w:val="28"/>
        </w:rPr>
        <w:t>
      жергiлiктi атқарушы органның жер учаскесiне тұрақты жер пайдалану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өкілетті өкілдің жеке басын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регламентінің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учаскесiне тұрақты жер пайдалану құқығына актi беруге өтiнiш;</w:t>
      </w:r>
      <w:r>
        <w:br/>
      </w:r>
      <w:r>
        <w:rPr>
          <w:rFonts w:ascii="Times New Roman"/>
          <w:b w:val="false"/>
          <w:i w:val="false"/>
          <w:color w:val="000000"/>
          <w:sz w:val="28"/>
        </w:rPr>
        <w:t>
      жергiлiктi атқарушы органның тұрақты жер пайдалану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учаскесiне тұрақты жер пайдалану құқығына актiнiң телнұсқасын беру кезiнде:</w:t>
      </w:r>
      <w:r>
        <w:br/>
      </w:r>
      <w:r>
        <w:rPr>
          <w:rFonts w:ascii="Times New Roman"/>
          <w:b w:val="false"/>
          <w:i w:val="false"/>
          <w:color w:val="000000"/>
          <w:sz w:val="28"/>
        </w:rPr>
        <w:t>
      уәкiлеттi органға жер учаскесiне тұрақты жер пайдалану құқығына актiнiң телнұсқасын беруге өтiнiш;</w:t>
      </w:r>
      <w:r>
        <w:br/>
      </w:r>
      <w:r>
        <w:rPr>
          <w:rFonts w:ascii="Times New Roman"/>
          <w:b w:val="false"/>
          <w:i w:val="false"/>
          <w:color w:val="000000"/>
          <w:sz w:val="28"/>
        </w:rPr>
        <w:t>
      жер учаскесiне тұрақты жер пайдалану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өкілетті өкілдің жеке басын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учаскесiне тұрақты пайдалану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15. Ақпараттық қауіпсіздігінің талаптары: уәкілетті орган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16.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 </w:t>
      </w:r>
    </w:p>
    <w:bookmarkEnd w:id="28"/>
    <w:bookmarkStart w:name="z129" w:id="29"/>
    <w:p>
      <w:pPr>
        <w:spacing w:after="0"/>
        <w:ind w:left="0"/>
        <w:jc w:val="left"/>
      </w:pPr>
      <w:r>
        <w:rPr>
          <w:rFonts w:ascii="Times New Roman"/>
          <w:b/>
          <w:i w:val="false"/>
          <w:color w:val="000000"/>
        </w:rPr>
        <w:t xml:space="preserve"> 
5. Мемлекеттік қызметтер көрсететін лауазымды тұлғалардың жауапкершілігі</w:t>
      </w:r>
    </w:p>
    <w:bookmarkEnd w:id="29"/>
    <w:bookmarkStart w:name="z130" w:id="30"/>
    <w:p>
      <w:pPr>
        <w:spacing w:after="0"/>
        <w:ind w:left="0"/>
        <w:jc w:val="both"/>
      </w:pPr>
      <w:r>
        <w:rPr>
          <w:rFonts w:ascii="Times New Roman"/>
          <w:b w:val="false"/>
          <w:i w:val="false"/>
          <w:color w:val="000000"/>
          <w:sz w:val="28"/>
        </w:rPr>
        <w:t>
      17. Рұқсат беруші құжаттарды беру мерзімін бұзғандығы үшін рұқсат беруші құжаттарды беруші тұлғаларға, сондай-ақ басшыларына тәртіптік жауапкершілік көзделген.</w:t>
      </w:r>
      <w:r>
        <w:br/>
      </w:r>
      <w:r>
        <w:rPr>
          <w:rFonts w:ascii="Times New Roman"/>
          <w:b w:val="false"/>
          <w:i w:val="false"/>
          <w:color w:val="000000"/>
          <w:sz w:val="28"/>
        </w:rPr>
        <w:t>
      Рұқсат беруші құжаттарды беру бойынша іс әрекеттің реттілігін және мерзімінің сақталуын бақылауды жер учаскелерін табыстау мен алып қоюға ұсыныстар дайындау бөлімінің жетекші маманы жүргізеді № 341 каб., тел 8(7132) 56-79-90.</w:t>
      </w:r>
      <w:r>
        <w:br/>
      </w:r>
      <w:r>
        <w:rPr>
          <w:rFonts w:ascii="Times New Roman"/>
          <w:b w:val="false"/>
          <w:i w:val="false"/>
          <w:color w:val="000000"/>
          <w:sz w:val="28"/>
        </w:rPr>
        <w:t>
</w:t>
      </w:r>
      <w:r>
        <w:rPr>
          <w:rFonts w:ascii="Times New Roman"/>
          <w:b w:val="false"/>
          <w:i w:val="false"/>
          <w:color w:val="000000"/>
          <w:sz w:val="28"/>
        </w:rPr>
        <w:t>
      18. Рұқсат беруші құжаттарды беруші жауапты тұлға:</w:t>
      </w:r>
      <w:r>
        <w:br/>
      </w:r>
      <w:r>
        <w:rPr>
          <w:rFonts w:ascii="Times New Roman"/>
          <w:b w:val="false"/>
          <w:i w:val="false"/>
          <w:color w:val="000000"/>
          <w:sz w:val="28"/>
        </w:rPr>
        <w:t>
      рұқсат беруші құжаттарды қарап беруге, қабылдау тәртібіне және мерзімін сақтауға;</w:t>
      </w:r>
      <w:r>
        <w:br/>
      </w:r>
      <w:r>
        <w:rPr>
          <w:rFonts w:ascii="Times New Roman"/>
          <w:b w:val="false"/>
          <w:i w:val="false"/>
          <w:color w:val="000000"/>
          <w:sz w:val="28"/>
        </w:rPr>
        <w:t>
      мүдделі мемлекеттік органдар және мекемелермен өз уақтында келісуге;</w:t>
      </w:r>
      <w:r>
        <w:br/>
      </w:r>
      <w:r>
        <w:rPr>
          <w:rFonts w:ascii="Times New Roman"/>
          <w:b w:val="false"/>
          <w:i w:val="false"/>
          <w:color w:val="000000"/>
          <w:sz w:val="28"/>
        </w:rPr>
        <w:t xml:space="preserve">
      рұқсат беруші құжаттардың дұрыс ресімделуіне жеке жауапкершілік алады. </w:t>
      </w:r>
    </w:p>
    <w:bookmarkEnd w:id="30"/>
    <w:bookmarkStart w:name="z132" w:id="3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31"/>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3207"/>
        <w:gridCol w:w="2271"/>
        <w:gridCol w:w="1416"/>
        <w:gridCol w:w="2322"/>
      </w:tblGrid>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жергiлiктi атқарушы органдарының құрылымдық бөлiмшелерiнiң атауы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адам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Жұмысуақыты графигі</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Әбiлхайыр хан даңғылы, 40 zem_otnosh@mail.kz</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56-03-55</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көшесi, 2 zem.komytet@mail.ru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 Zemotdel_Aitek@mail.ru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5-шi шағын аудан, 4 Alga-zem@ 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Д. Қонаев көшесi, 36 Baiganin_zemotno@mail.ru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p>
          <w:p>
            <w:pPr>
              <w:spacing w:after="20"/>
              <w:ind w:left="20"/>
              <w:jc w:val="both"/>
            </w:pP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Әбiлхайыр хан көшесi, 28 irgiz_zemkom@bk.ru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32, Kargala_zer@mail.kz</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көшесi, 26 hobdazem@mail.ru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p>
          <w:p>
            <w:pPr>
              <w:spacing w:after="20"/>
              <w:ind w:left="20"/>
              <w:jc w:val="both"/>
            </w:pP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Сейфуллин көшесi, 38 Martukzher@mail.ru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p>
            <w:pPr>
              <w:spacing w:after="20"/>
              <w:ind w:left="20"/>
              <w:jc w:val="both"/>
            </w:pP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көшесi, 6 Mur.zemotdel@mail.ru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Желтоқсан көшесi, 5 Zem_otnoh@mail.kz</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69 Zem_komytet@mail.ru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көшесi, 2 Khromtau zem@mail.ru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бөлiмi» мемлекеттiк мекемесi</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 Zhalkar-gkb@mail.ru</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bl>
    <w:bookmarkStart w:name="z133" w:id="32"/>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32"/>
    <w:p>
      <w:pPr>
        <w:spacing w:after="0"/>
        <w:ind w:left="0"/>
        <w:jc w:val="left"/>
      </w:pPr>
      <w:r>
        <w:rPr>
          <w:rFonts w:ascii="Times New Roman"/>
          <w:b/>
          <w:i w:val="false"/>
          <w:color w:val="000000"/>
        </w:rPr>
        <w:t xml:space="preserve"> Тұрақты жер пайдалану құқығына актiлер дайындау жөнiндегi мамандандырылған республикалық мемлекеттiк кәсiпорындардың және «АқтөбежерҒӨО» ЕМК жер-кадастр филиалдарының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3229"/>
        <w:gridCol w:w="2265"/>
        <w:gridCol w:w="1591"/>
        <w:gridCol w:w="2362"/>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Мамандандырылғанкәсіпорындардыңатауы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дайындайтын жауапты адам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Жұмысуақыты графигі</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көшесi, 5 akt_02@aisgzk.kz</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көшесi, 11 02024@aisgzk.kz</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қаласы, 5-шi шағын аудан, 4 02022@aisgzk.kz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Қарауылкелдi ауылы, Д. Қонаев көшесi, 36 02023@aisgzk.kz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70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Әбiлхайыр хан көшесi, 28 02025@aisgzk.kz</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көшесi, 32 02028@aisgzk.kz</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ауылы, Желтоқсан көшесi, 26 02033@aisgzk.kz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кентi, Сейфуллин көшесi, 38, 02029@aisgzk.kz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қаласы, Гагарин көшесi, 6 02027@aisgzk.kz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кентi, Желтоқсан көшесi,5 02031@aisgzk.kz</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көшесi,69 02032@aisgzk.kz</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қаласы, Әйтеке би көшесi, 63 02034@aisgzk.kz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8-713-35 </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қаласы, Спорт көшесi,2 02035@aisgzk.kz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134" w:id="33"/>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33"/>
    <w:p>
      <w:pPr>
        <w:spacing w:after="0"/>
        <w:ind w:left="0"/>
        <w:jc w:val="left"/>
      </w:pPr>
      <w:r>
        <w:rPr>
          <w:rFonts w:ascii="Times New Roman"/>
          <w:b/>
          <w:i w:val="false"/>
          <w:color w:val="000000"/>
        </w:rPr>
        <w:t xml:space="preserve"> Ақтөбе облысының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236"/>
        <w:gridCol w:w="3588"/>
        <w:gridCol w:w="2563"/>
        <w:gridCol w:w="3197"/>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жерi, мекенжайы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нөмiрi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Ақтөбе қаласы, Тургенев көшесi, 109-шi үй</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20.00 дейін үзіліссіз, филиалдарда және орталық өкілеттерінде күнделікті, 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көшесi, 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Айымбаев көшесі, 20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Қарауылкелдi ауылы, Барақ батыр көшесі, 41-А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ауылы, Жангельдин көшесі, 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Әйтеке би көшесi, 27-А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уаылы, Желтоқсан көшесi, 26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кентi, Байтұрсынов көшесі,1- Б</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Жасатр шағын ауданы, 47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кентi, Байғанин көшесi,15а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 Ойыл ауылы, Көкжар көшесi, 69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Абай көшесі, 12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Әйтекеби көшесі, 63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135" w:id="3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34"/>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(Кімге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пайдалану құқығын ресімдеу тоқтатылғандығы туралы мәлім етіп білдіреміз.</w:t>
      </w:r>
    </w:p>
    <w:p>
      <w:pPr>
        <w:spacing w:after="0"/>
        <w:ind w:left="0"/>
        <w:jc w:val="both"/>
      </w:pPr>
      <w:r>
        <w:rPr>
          <w:rFonts w:ascii="Times New Roman"/>
          <w:b w:val="false"/>
          <w:i w:val="false"/>
          <w:color w:val="000000"/>
          <w:sz w:val="28"/>
        </w:rPr>
        <w:t>      Негізі:_________________________________________________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(Кері қайтару себептерін көрсету)</w:t>
      </w:r>
    </w:p>
    <w:p>
      <w:pPr>
        <w:spacing w:after="0"/>
        <w:ind w:left="0"/>
        <w:jc w:val="both"/>
      </w:pPr>
      <w:r>
        <w:rPr>
          <w:rFonts w:ascii="Times New Roman"/>
          <w:b w:val="false"/>
          <w:i w:val="false"/>
          <w:color w:val="000000"/>
          <w:sz w:val="28"/>
        </w:rPr>
        <w:t xml:space="preserve">      Сізге кеңес алу үшін уәкілетті органға хабарласуыңыз қажет. </w:t>
      </w:r>
    </w:p>
    <w:p>
      <w:pPr>
        <w:spacing w:after="0"/>
        <w:ind w:left="0"/>
        <w:jc w:val="both"/>
      </w:pPr>
      <w:r>
        <w:rPr>
          <w:rFonts w:ascii="Times New Roman"/>
          <w:b w:val="false"/>
          <w:i w:val="false"/>
          <w:color w:val="000000"/>
          <w:sz w:val="28"/>
        </w:rPr>
        <w:t>Уәкілетті органның басшысы _______________________</w:t>
      </w:r>
      <w:r>
        <w:br/>
      </w:r>
      <w:r>
        <w:rPr>
          <w:rFonts w:ascii="Times New Roman"/>
          <w:b w:val="false"/>
          <w:i w:val="false"/>
          <w:color w:val="000000"/>
          <w:sz w:val="28"/>
        </w:rPr>
        <w:t>
      (қолы)</w:t>
      </w:r>
      <w:r>
        <w:br/>
      </w:r>
      <w:r>
        <w:rPr>
          <w:rFonts w:ascii="Times New Roman"/>
          <w:b w:val="false"/>
          <w:i w:val="false"/>
          <w:color w:val="000000"/>
          <w:sz w:val="28"/>
        </w:rPr>
        <w:t>
 </w:t>
      </w:r>
    </w:p>
    <w:bookmarkStart w:name="z136" w:id="3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35"/>
    <w:p>
      <w:pPr>
        <w:spacing w:after="0"/>
        <w:ind w:left="0"/>
        <w:jc w:val="left"/>
      </w:pPr>
      <w:r>
        <w:rPr>
          <w:rFonts w:ascii="Times New Roman"/>
          <w:b/>
          <w:i w:val="false"/>
          <w:color w:val="000000"/>
        </w:rPr>
        <w:t xml:space="preserve"> Функционалдық өзара іс-қимыл схемасы (бірінші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28000" cy="6096000"/>
                    </a:xfrm>
                    <a:prstGeom prst="rect">
                      <a:avLst/>
                    </a:prstGeom>
                  </pic:spPr>
                </pic:pic>
              </a:graphicData>
            </a:graphic>
          </wp:inline>
        </w:drawing>
      </w:r>
    </w:p>
    <w:bookmarkStart w:name="z137" w:id="3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36"/>
    <w:p>
      <w:pPr>
        <w:spacing w:after="0"/>
        <w:ind w:left="0"/>
        <w:jc w:val="left"/>
      </w:pPr>
      <w:r>
        <w:rPr>
          <w:rFonts w:ascii="Times New Roman"/>
          <w:b/>
          <w:i w:val="false"/>
          <w:color w:val="000000"/>
        </w:rPr>
        <w:t xml:space="preserve"> Функционалдық өзара іс-қимыл схемасы (екінші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0" cy="6096000"/>
                    </a:xfrm>
                    <a:prstGeom prst="rect">
                      <a:avLst/>
                    </a:prstGeom>
                  </pic:spPr>
                </pic:pic>
              </a:graphicData>
            </a:graphic>
          </wp:inline>
        </w:drawing>
      </w:r>
    </w:p>
    <w:bookmarkStart w:name="z138" w:id="3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p>
    <w:bookmarkEnd w:id="37"/>
    <w:p>
      <w:pPr>
        <w:spacing w:after="0"/>
        <w:ind w:left="0"/>
        <w:jc w:val="both"/>
      </w:pPr>
      <w:r>
        <w:rPr>
          <w:rFonts w:ascii="Times New Roman"/>
          <w:b w:val="false"/>
          <w:i w:val="false"/>
          <w:color w:val="000000"/>
          <w:sz w:val="28"/>
        </w:rPr>
        <w:t>Мемлекеттік қызметті тұтынушыға</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(Заңды тұлғаның атауы, жеке тұлғаның Т.Ә.Ж.)</w:t>
      </w:r>
      <w:r>
        <w:br/>
      </w:r>
      <w:r>
        <w:rPr>
          <w:rFonts w:ascii="Times New Roman"/>
          <w:b w:val="false"/>
          <w:i w:val="false"/>
          <w:color w:val="000000"/>
          <w:sz w:val="28"/>
        </w:rPr>
        <w:t>
 </w:t>
      </w:r>
    </w:p>
    <w:p>
      <w:pPr>
        <w:spacing w:after="0"/>
        <w:ind w:left="0"/>
        <w:jc w:val="left"/>
      </w:pPr>
      <w:r>
        <w:rPr>
          <w:rFonts w:ascii="Times New Roman"/>
          <w:b/>
          <w:i w:val="false"/>
          <w:color w:val="000000"/>
        </w:rPr>
        <w:t xml:space="preserve"> № __________ құжаттарды қабылдағандығы туралы Қолхат</w:t>
      </w:r>
      <w:r>
        <w:br/>
      </w:r>
      <w:r>
        <w:rPr>
          <w:rFonts w:ascii="Times New Roman"/>
          <w:b/>
          <w:i w:val="false"/>
          <w:color w:val="000000"/>
        </w:rPr>
        <w:t>
 </w:t>
      </w:r>
    </w:p>
    <w:p>
      <w:pPr>
        <w:spacing w:after="0"/>
        <w:ind w:left="0"/>
        <w:jc w:val="both"/>
      </w:pPr>
      <w:r>
        <w:rPr>
          <w:rFonts w:ascii="Times New Roman"/>
          <w:b w:val="false"/>
          <w:i w:val="false"/>
          <w:color w:val="000000"/>
          <w:sz w:val="28"/>
        </w:rPr>
        <w:t>Мен тараптан_________________________________________________</w:t>
      </w:r>
      <w:r>
        <w:br/>
      </w:r>
      <w:r>
        <w:rPr>
          <w:rFonts w:ascii="Times New Roman"/>
          <w:b w:val="false"/>
          <w:i w:val="false"/>
          <w:color w:val="000000"/>
          <w:sz w:val="28"/>
        </w:rPr>
        <w:t>
      Уәкілетті органның жауапты қызметкерінің Т.Ә.Ж.)</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w:t>
      </w:r>
    </w:p>
    <w:p>
      <w:pPr>
        <w:spacing w:after="0"/>
        <w:ind w:left="0"/>
        <w:jc w:val="both"/>
      </w:pPr>
      <w:r>
        <w:rPr>
          <w:rFonts w:ascii="Times New Roman"/>
          <w:b w:val="false"/>
          <w:i w:val="false"/>
          <w:color w:val="000000"/>
          <w:sz w:val="28"/>
        </w:rPr>
        <w:t>      (сұралған мемлекеттік қызметтің түрі)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 мемлекеттік қызмет көрсету</w:t>
      </w:r>
    </w:p>
    <w:p>
      <w:pPr>
        <w:spacing w:after="0"/>
        <w:ind w:left="0"/>
        <w:jc w:val="both"/>
      </w:pPr>
      <w:r>
        <w:rPr>
          <w:rFonts w:ascii="Times New Roman"/>
          <w:b w:val="false"/>
          <w:i w:val="false"/>
          <w:color w:val="000000"/>
          <w:sz w:val="28"/>
        </w:rPr>
        <w:t>үшін 20__ жылғы « ___»__________ №_________өтініш қабылданды.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Өтінішке келесі құжаттар қосылды:</w:t>
      </w:r>
    </w:p>
    <w:p>
      <w:pPr>
        <w:spacing w:after="0"/>
        <w:ind w:left="0"/>
        <w:jc w:val="both"/>
      </w:pPr>
      <w:r>
        <w:rPr>
          <w:rFonts w:ascii="Times New Roman"/>
          <w:b w:val="false"/>
          <w:i w:val="false"/>
          <w:color w:val="000000"/>
          <w:sz w:val="28"/>
        </w:rPr>
        <w:t>1.______________________________________</w:t>
      </w:r>
    </w:p>
    <w:p>
      <w:pPr>
        <w:spacing w:after="0"/>
        <w:ind w:left="0"/>
        <w:jc w:val="both"/>
      </w:pPr>
      <w:r>
        <w:rPr>
          <w:rFonts w:ascii="Times New Roman"/>
          <w:b w:val="false"/>
          <w:i w:val="false"/>
          <w:color w:val="000000"/>
          <w:sz w:val="28"/>
        </w:rPr>
        <w:t>2.______________________________________</w:t>
      </w:r>
    </w:p>
    <w:p>
      <w:pPr>
        <w:spacing w:after="0"/>
        <w:ind w:left="0"/>
        <w:jc w:val="both"/>
      </w:pPr>
      <w:r>
        <w:rPr>
          <w:rFonts w:ascii="Times New Roman"/>
          <w:b w:val="false"/>
          <w:i w:val="false"/>
          <w:color w:val="000000"/>
          <w:sz w:val="28"/>
        </w:rPr>
        <w:t>3. 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қызмет 2011 жылғы «____»____________ уәкілетті органның №______ кабинетте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Сұранысты қабылдаған күн_________________________</w:t>
      </w:r>
    </w:p>
    <w:p>
      <w:pPr>
        <w:spacing w:after="0"/>
        <w:ind w:left="0"/>
        <w:jc w:val="both"/>
      </w:pPr>
      <w:r>
        <w:rPr>
          <w:rFonts w:ascii="Times New Roman"/>
          <w:b w:val="false"/>
          <w:i w:val="false"/>
          <w:color w:val="000000"/>
          <w:sz w:val="28"/>
        </w:rPr>
        <w:t>Қолы __________________</w:t>
      </w:r>
      <w:r>
        <w:br/>
      </w:r>
      <w:r>
        <w:rPr>
          <w:rFonts w:ascii="Times New Roman"/>
          <w:b w:val="false"/>
          <w:i w:val="false"/>
          <w:color w:val="000000"/>
          <w:sz w:val="28"/>
        </w:rPr>
        <w:t>
 </w:t>
      </w:r>
    </w:p>
    <w:bookmarkStart w:name="z139" w:id="3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38"/>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Тұрақты жер пайдалану құқығына акт беру туралы өтiнiш</w:t>
      </w:r>
    </w:p>
    <w:p>
      <w:pPr>
        <w:spacing w:after="0"/>
        <w:ind w:left="0"/>
        <w:jc w:val="both"/>
      </w:pPr>
      <w:r>
        <w:rPr>
          <w:rFonts w:ascii="Times New Roman"/>
          <w:b w:val="false"/>
          <w:i w:val="false"/>
          <w:color w:val="000000"/>
          <w:sz w:val="28"/>
        </w:rPr>
        <w:t>_____________________________________________________берiлген,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__________________________________________________ бойынша орналасқан жер учаскесiне тұрақты жер пайдалану құқығына акт (актiнiң телнұсқасын) беруiңiздi сұраймын.</w:t>
      </w:r>
    </w:p>
    <w:p>
      <w:pPr>
        <w:spacing w:after="0"/>
        <w:ind w:left="0"/>
        <w:jc w:val="both"/>
      </w:pPr>
      <w:r>
        <w:rPr>
          <w:rFonts w:ascii="Times New Roman"/>
          <w:b w:val="false"/>
          <w:i w:val="false"/>
          <w:color w:val="000000"/>
          <w:sz w:val="28"/>
        </w:rPr>
        <w:t>Күнi __________ Өтiнiш берушi________________________________</w:t>
      </w:r>
      <w:r>
        <w:br/>
      </w:r>
      <w:r>
        <w:rPr>
          <w:rFonts w:ascii="Times New Roman"/>
          <w:b w:val="false"/>
          <w:i w:val="false"/>
          <w:color w:val="000000"/>
          <w:sz w:val="28"/>
        </w:rPr>
        <w:t>
      (жеке немесе заңды тұлғаның не</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уәкiлеттi тұлғаның тегi, аты, әкесiнiң 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w:t>
      </w:r>
    </w:p>
    <w:bookmarkStart w:name="z140" w:id="39"/>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6 ақпандағы</w:t>
      </w:r>
      <w:r>
        <w:br/>
      </w:r>
      <w:r>
        <w:rPr>
          <w:rFonts w:ascii="Times New Roman"/>
          <w:b w:val="false"/>
          <w:i w:val="false"/>
          <w:color w:val="000000"/>
          <w:sz w:val="28"/>
        </w:rPr>
        <w:t>
№ 19 қаулысымен</w:t>
      </w:r>
      <w:r>
        <w:br/>
      </w:r>
      <w:r>
        <w:rPr>
          <w:rFonts w:ascii="Times New Roman"/>
          <w:b w:val="false"/>
          <w:i w:val="false"/>
          <w:color w:val="000000"/>
          <w:sz w:val="28"/>
        </w:rPr>
        <w:t>
БЕКІТІЛГЕН</w:t>
      </w:r>
    </w:p>
    <w:bookmarkEnd w:id="39"/>
    <w:p>
      <w:pPr>
        <w:spacing w:after="0"/>
        <w:ind w:left="0"/>
        <w:jc w:val="left"/>
      </w:pPr>
      <w:r>
        <w:rPr>
          <w:rFonts w:ascii="Times New Roman"/>
          <w:b/>
          <w:i w:val="false"/>
          <w:color w:val="000000"/>
        </w:rPr>
        <w:t xml:space="preserve"> «Уақытша өтеулі (ұзақ мерзiмді, қысқа мерзiмді) жер пайдалану (жалдау) құқығына актілер ресімдеу және беру» мемлекеттік қызмет регламенті</w:t>
      </w:r>
    </w:p>
    <w:bookmarkStart w:name="z141" w:id="40"/>
    <w:p>
      <w:pPr>
        <w:spacing w:after="0"/>
        <w:ind w:left="0"/>
        <w:jc w:val="left"/>
      </w:pPr>
      <w:r>
        <w:rPr>
          <w:rFonts w:ascii="Times New Roman"/>
          <w:b/>
          <w:i w:val="false"/>
          <w:color w:val="000000"/>
        </w:rPr>
        <w:t xml:space="preserve"> 
1. Жалпы ұғымдар </w:t>
      </w:r>
    </w:p>
    <w:bookmarkEnd w:id="40"/>
    <w:bookmarkStart w:name="z142" w:id="41"/>
    <w:p>
      <w:pPr>
        <w:spacing w:after="0"/>
        <w:ind w:left="0"/>
        <w:jc w:val="both"/>
      </w:pPr>
      <w:r>
        <w:rPr>
          <w:rFonts w:ascii="Times New Roman"/>
          <w:b w:val="false"/>
          <w:i w:val="false"/>
          <w:color w:val="000000"/>
          <w:sz w:val="28"/>
        </w:rPr>
        <w:t>
      1. Осы «Уақытша өтеулі (ұзақ мерзiмді, қысқа мерзiмді) жер пайдалану (жалдау) құқығына актілер ресімдеу және беру»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жер қатынастары саласындағы функцияларды жүзеге асыратын, облыстық, ауданнық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xml:space="preserve">
      3) мүдделі орган – «АқтөбежерҒӨО» еншілес мемлекеттік кәсіпорны. </w:t>
      </w:r>
    </w:p>
    <w:bookmarkEnd w:id="41"/>
    <w:bookmarkStart w:name="z146" w:id="42"/>
    <w:p>
      <w:pPr>
        <w:spacing w:after="0"/>
        <w:ind w:left="0"/>
        <w:jc w:val="left"/>
      </w:pPr>
      <w:r>
        <w:rPr>
          <w:rFonts w:ascii="Times New Roman"/>
          <w:b/>
          <w:i w:val="false"/>
          <w:color w:val="000000"/>
        </w:rPr>
        <w:t xml:space="preserve"> 
2. Жалпы ережелер </w:t>
      </w:r>
    </w:p>
    <w:bookmarkEnd w:id="42"/>
    <w:bookmarkStart w:name="z147" w:id="43"/>
    <w:p>
      <w:pPr>
        <w:spacing w:after="0"/>
        <w:ind w:left="0"/>
        <w:jc w:val="both"/>
      </w:pPr>
      <w:r>
        <w:rPr>
          <w:rFonts w:ascii="Times New Roman"/>
          <w:b w:val="false"/>
          <w:i w:val="false"/>
          <w:color w:val="000000"/>
          <w:sz w:val="28"/>
        </w:rPr>
        <w:t>
      2. Мемлекеттiк қызметтің нормативтік құқықтық анықтамасы: уақытша өтеулi (ұзақ мерзiмді, қысқа мерзiмді) жер пайдалану (жалдау) құқығына актiлер ресiмдеу және беру.</w:t>
      </w:r>
      <w:r>
        <w:br/>
      </w:r>
      <w:r>
        <w:rPr>
          <w:rFonts w:ascii="Times New Roman"/>
          <w:b w:val="false"/>
          <w:i w:val="false"/>
          <w:color w:val="000000"/>
          <w:sz w:val="28"/>
        </w:rPr>
        <w:t>
</w:t>
      </w:r>
      <w:r>
        <w:rPr>
          <w:rFonts w:ascii="Times New Roman"/>
          <w:b w:val="false"/>
          <w:i w:val="false"/>
          <w:color w:val="000000"/>
          <w:sz w:val="28"/>
        </w:rPr>
        <w:t>
      3. Мемлекеттiк қызметтi жер учаскесiнiң орналасқан жерi бойынша жер учаскесiне уақытша өтеулi (ұзақ мерзiмді, қысқа мерзiмді) жер пайдалану (жалдау) құқығына актi дайындайтын,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тиiстi мамандандырылған республикалық мемлекеттiк кәсiпорындардың (бұдан әрi – мамандандырылған кәсiпорындар) қатысуымен жер қатынастары саласындағы функцияларды жүзеге асыратын,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облыс, ауданның (облыстық маңызы бар қалалардың) жергiлiктi атқарушы органдарының құрылымдық бөлiмшелерi (бұдан әрi – уәкiлеттi орган) көрсетедi.</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көрсетiлуi мүмкiн.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2003 жылғы 20 маусымдағы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Үкiметiнiң 2010 жылғы 20 шiлдедегi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көрсетiлетiн мемлекеттiк қызметтердiң </w:t>
      </w:r>
      <w:r>
        <w:rPr>
          <w:rFonts w:ascii="Times New Roman"/>
          <w:b w:val="false"/>
          <w:i w:val="false"/>
          <w:color w:val="000000"/>
          <w:sz w:val="28"/>
        </w:rPr>
        <w:t>тiзiлiмі</w:t>
      </w:r>
      <w:r>
        <w:rPr>
          <w:rFonts w:ascii="Times New Roman"/>
          <w:b w:val="false"/>
          <w:i w:val="false"/>
          <w:color w:val="000000"/>
          <w:sz w:val="28"/>
        </w:rPr>
        <w:t> және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стандарттарының </w:t>
      </w:r>
      <w:r>
        <w:rPr>
          <w:rFonts w:ascii="Times New Roman"/>
          <w:b w:val="false"/>
          <w:i w:val="false"/>
          <w:color w:val="000000"/>
          <w:sz w:val="28"/>
        </w:rPr>
        <w:t>1-тармағы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қағаз тасымалдағыштағы уақытша өтеулi (ұзақ мерзiмді, қысқа мерзiмді) жер пайдалану (жалдау)  құқығына актi немесе уақытша өтеулi (ұзақ мерзiмге, қысқа мерзiмге) жер пайдалану (жалдау) құқығына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уақытша өтеулi (ұзақ мерзiмді, қысқа мерзiмді) жер пайдалану (жалдау) құқығына актiлердi ресiмдеу бөлігі мамандандырылған «АқтөбежерҒӨО» ЕМК және облыс аудандардағы филиалдарында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жер учаскесiне уақытша өтеулi (ұзақ мерзiмді, қысқа мерзiмді) жер пайдалану (жалдау) құқығына актіні дайындағаны үшiн қызмет ақысын төлегенi туралы құжатты (түбiртектi) бередi.</w:t>
      </w:r>
      <w:r>
        <w:br/>
      </w:r>
      <w:r>
        <w:rPr>
          <w:rFonts w:ascii="Times New Roman"/>
          <w:b w:val="false"/>
          <w:i w:val="false"/>
          <w:color w:val="000000"/>
          <w:sz w:val="28"/>
        </w:rPr>
        <w:t xml:space="preserve">
      Уақытша өтеулi (ұзақ мерзiмді, қысқа мерзiмді) жер пайдалану (жалдау) құқығына актiні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 </w:t>
      </w:r>
    </w:p>
    <w:bookmarkEnd w:id="43"/>
    <w:bookmarkStart w:name="z154" w:id="44"/>
    <w:p>
      <w:pPr>
        <w:spacing w:after="0"/>
        <w:ind w:left="0"/>
        <w:jc w:val="left"/>
      </w:pPr>
      <w:r>
        <w:rPr>
          <w:rFonts w:ascii="Times New Roman"/>
          <w:b/>
          <w:i w:val="false"/>
          <w:color w:val="000000"/>
        </w:rPr>
        <w:t xml:space="preserve"> 
3. Мемлекеттік қызмет көрсету тәртібінің талаптары</w:t>
      </w:r>
    </w:p>
    <w:bookmarkEnd w:id="44"/>
    <w:bookmarkStart w:name="z155" w:id="45"/>
    <w:p>
      <w:pPr>
        <w:spacing w:after="0"/>
        <w:ind w:left="0"/>
        <w:jc w:val="both"/>
      </w:pPr>
      <w:r>
        <w:rPr>
          <w:rFonts w:ascii="Times New Roman"/>
          <w:b w:val="false"/>
          <w:i w:val="false"/>
          <w:color w:val="000000"/>
          <w:sz w:val="28"/>
        </w:rPr>
        <w:t>
      9</w:t>
      </w:r>
      <w:r>
        <w:rPr>
          <w:rFonts w:ascii="Times New Roman"/>
          <w:b w:val="false"/>
          <w:i w:val="false"/>
          <w:color w:val="000080"/>
          <w:sz w:val="28"/>
        </w:rPr>
        <w:t xml:space="preserve">. </w:t>
      </w:r>
      <w:r>
        <w:rPr>
          <w:rFonts w:ascii="Times New Roman"/>
          <w:b w:val="false"/>
          <w:i w:val="false"/>
          <w:color w:val="000000"/>
          <w:sz w:val="28"/>
        </w:rPr>
        <w:t xml:space="preserve">Осы регламент уәкiлеттi органның және Орталықтың арнайы ақпараттық стендiлерiнде орналастырылады және бұқаралық ақпарат құралдарында мемлекеттiк және орыс тiлдерiнде жарияланады, жергілікті органның интернет-ресурсінде, электрондық Үкіметінің порталында: </w:t>
      </w:r>
      <w:r>
        <w:rPr>
          <w:rFonts w:ascii="Times New Roman"/>
          <w:b w:val="false"/>
          <w:i w:val="false"/>
          <w:color w:val="000000"/>
          <w:sz w:val="28"/>
          <w:u w:val="single"/>
        </w:rPr>
        <w:t>http://www.e.gov.kz</w:t>
      </w:r>
      <w:r>
        <w:rPr>
          <w:rFonts w:ascii="Times New Roman"/>
          <w:b w:val="false"/>
          <w:i w:val="false"/>
          <w:color w:val="000000"/>
          <w:sz w:val="28"/>
        </w:rPr>
        <w:t xml:space="preserve">, Байланыс және ақпарат министрлігінің интернет-ресурсінде: </w:t>
      </w:r>
      <w:r>
        <w:rPr>
          <w:rFonts w:ascii="Times New Roman"/>
          <w:b w:val="false"/>
          <w:i w:val="false"/>
          <w:color w:val="000000"/>
          <w:sz w:val="28"/>
          <w:u w:val="single"/>
        </w:rPr>
        <w:t>http://www.mci.gov.kz</w:t>
      </w:r>
      <w:r>
        <w:rPr>
          <w:rFonts w:ascii="Times New Roman"/>
          <w:b w:val="false"/>
          <w:i w:val="false"/>
          <w:color w:val="000000"/>
          <w:sz w:val="28"/>
        </w:rPr>
        <w:t xml:space="preserve"> және ақпараттық ресми деректілерде орнатылған.</w:t>
      </w:r>
      <w:r>
        <w:br/>
      </w:r>
      <w:r>
        <w:rPr>
          <w:rFonts w:ascii="Times New Roman"/>
          <w:b w:val="false"/>
          <w:i w:val="false"/>
          <w:color w:val="000000"/>
          <w:sz w:val="28"/>
        </w:rPr>
        <w:t>
</w:t>
      </w:r>
      <w:r>
        <w:rPr>
          <w:rFonts w:ascii="Times New Roman"/>
          <w:b w:val="false"/>
          <w:i w:val="false"/>
          <w:color w:val="000000"/>
          <w:sz w:val="28"/>
        </w:rPr>
        <w:t>
      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анықталған қажеттi құжаттарды тапсырған сәттен бастап мемлекеттiк қызмет көрсету</w:t>
      </w:r>
      <w:r>
        <w:br/>
      </w:r>
      <w:r>
        <w:rPr>
          <w:rFonts w:ascii="Times New Roman"/>
          <w:b w:val="false"/>
          <w:i w:val="false"/>
          <w:color w:val="000000"/>
          <w:sz w:val="28"/>
        </w:rPr>
        <w:t>
мерзiмi – 10 жұмыс күнi, шағын кәсiпкерлiк субъектiлерi үшiн – 7 жұмыс күнi, уақытша өтеулi (ұзақ мерзiмді, қысқа мерзiмді) жер пайдалану (жалдау) құқығына арналған актiнiң телнұсқасын берген кезде 4 жұмыс күнi;</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жайлы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11.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жеке меншік құқығына актіні беру шарты орындалмаған жағдайда, яғни уәкілетті өкілдің жеке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өтеулi (ұзақ мерзiмді, қысқа мерзiмді) жер пайдалану (жалдау)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кезендері:</w:t>
      </w:r>
      <w:r>
        <w:br/>
      </w:r>
      <w:r>
        <w:rPr>
          <w:rFonts w:ascii="Times New Roman"/>
          <w:b w:val="false"/>
          <w:i w:val="false"/>
          <w:color w:val="000000"/>
          <w:sz w:val="28"/>
        </w:rPr>
        <w:t>
</w:t>
      </w:r>
      <w:r>
        <w:rPr>
          <w:rFonts w:ascii="Times New Roman"/>
          <w:b w:val="false"/>
          <w:i w:val="false"/>
          <w:color w:val="000000"/>
          <w:sz w:val="28"/>
        </w:rPr>
        <w:t>
      Бірінші әдіс (</w:t>
      </w:r>
      <w:r>
        <w:rPr>
          <w:rFonts w:ascii="Times New Roman"/>
          <w:b w:val="false"/>
          <w:i w:val="false"/>
          <w:color w:val="000000"/>
          <w:sz w:val="28"/>
        </w:rPr>
        <w:t>№ 5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құжаттарды қабылдап алып, тіркеу журналында тіркегеннен кейін құжаттар топтамын қабылдағанын растайтын қағаз береді;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уақытша өтеулi (ұзақ мерзiмдi, қысқа мерзiмдi) жер пайдалану (жалдау)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уақытша өтеулi (ұзақ мерзiмдi, қысқа мерзiмдi) жер пайдалану (жалдау) құқығына актiлерiне қол қойғаннан кейін,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қабылдап алып, уақытша өтеулi (ұзақ мерзiмдi, қысқа мерзiмдi) жер пайдалану (жалдау) құқығына актiлердi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Екінші әдіс (</w:t>
      </w:r>
      <w:r>
        <w:rPr>
          <w:rFonts w:ascii="Times New Roman"/>
          <w:b w:val="false"/>
          <w:i w:val="false"/>
          <w:color w:val="000000"/>
          <w:sz w:val="28"/>
        </w:rPr>
        <w:t>№ 6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 топтамын қабылдағанын растайтын қағаз береді,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орталықтың ақпарат жүйесіне белгілейді, уақытша өтеулi (ұзақ мерзiмдi, қысқа мерзiмдi) жер пайдалану (жалдау)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хабарламаға немесе дәлелді түрде қайтаруға қол қояды және жауапты уәкілетті орган қызметкеріне жолдайды;</w:t>
      </w:r>
      <w:r>
        <w:br/>
      </w:r>
      <w:r>
        <w:rPr>
          <w:rFonts w:ascii="Times New Roman"/>
          <w:b w:val="false"/>
          <w:i w:val="false"/>
          <w:color w:val="000000"/>
          <w:sz w:val="28"/>
        </w:rPr>
        <w:t>
</w:t>
      </w:r>
      <w:r>
        <w:rPr>
          <w:rFonts w:ascii="Times New Roman"/>
          <w:b w:val="false"/>
          <w:i w:val="false"/>
          <w:color w:val="000000"/>
          <w:sz w:val="28"/>
        </w:rPr>
        <w:t>
      6) Кеңсе қызметкері мемлекеттік қызмет көрсету қорытындысын Орталыққа жолдайды және Орталық ақпараттық жүйесінде белгілейді.</w:t>
      </w:r>
      <w:r>
        <w:br/>
      </w:r>
      <w:r>
        <w:rPr>
          <w:rFonts w:ascii="Times New Roman"/>
          <w:b w:val="false"/>
          <w:i w:val="false"/>
          <w:color w:val="000000"/>
          <w:sz w:val="28"/>
        </w:rPr>
        <w:t>
      Орталық уәкілетті органнан мемлекеттік қызметінің дайын қорытындысың қабылданған кезінде, түскен құжаттары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xml:space="preserve">
      7) тұтынушыға Орталық жолдама береді немесе дәлелді түрде қайтарады. </w:t>
      </w:r>
    </w:p>
    <w:bookmarkEnd w:id="45"/>
    <w:bookmarkStart w:name="z181" w:id="46"/>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 </w:t>
      </w:r>
    </w:p>
    <w:bookmarkEnd w:id="46"/>
    <w:bookmarkStart w:name="z182" w:id="47"/>
    <w:p>
      <w:pPr>
        <w:spacing w:after="0"/>
        <w:ind w:left="0"/>
        <w:jc w:val="both"/>
      </w:pPr>
      <w:r>
        <w:rPr>
          <w:rFonts w:ascii="Times New Roman"/>
          <w:b w:val="false"/>
          <w:i w:val="false"/>
          <w:color w:val="000000"/>
          <w:sz w:val="28"/>
        </w:rPr>
        <w:t>
      13. Уәкiлеттi орган және/немесе Орталық тұтынушыға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w:t>
      </w:r>
      <w:r>
        <w:rPr>
          <w:rFonts w:ascii="Times New Roman"/>
          <w:b w:val="false"/>
          <w:i w:val="false"/>
          <w:color w:val="000000"/>
          <w:sz w:val="28"/>
        </w:rPr>
        <w:t>7 қосымшаға</w:t>
      </w:r>
      <w:r>
        <w:rPr>
          <w:rFonts w:ascii="Times New Roman"/>
          <w:b w:val="false"/>
          <w:i w:val="false"/>
          <w:color w:val="000000"/>
          <w:sz w:val="28"/>
        </w:rPr>
        <w:t xml:space="preserve"> сәйкес құжаттарды қабылдағаны туралы қолхат бередi, онда:</w:t>
      </w:r>
      <w:r>
        <w:br/>
      </w:r>
      <w:r>
        <w:rPr>
          <w:rFonts w:ascii="Times New Roman"/>
          <w:b w:val="false"/>
          <w:i w:val="false"/>
          <w:color w:val="000000"/>
          <w:sz w:val="28"/>
        </w:rPr>
        <w:t>
</w:t>
      </w:r>
      <w:r>
        <w:rPr>
          <w:rFonts w:ascii="Times New Roman"/>
          <w:b w:val="false"/>
          <w:i w:val="false"/>
          <w:color w:val="000000"/>
          <w:sz w:val="28"/>
        </w:rPr>
        <w:t>
      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14. Уақытша өтеулi (ұзақ мерзiмді, қысқа мерзiмді) жер пайдалану (жалдау) құқығына актiнi немесе уақытша өтеулi (ұзақ мерзiмді, қысқа мерзiмді) жер пайдалану (жалдау)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уақытша өтеулi (ұзақ мерзiмді, қысқа мерзiмді) жер пайдалану (жалға алу) құқығын берген кезде:</w:t>
      </w:r>
      <w:r>
        <w:br/>
      </w:r>
      <w:r>
        <w:rPr>
          <w:rFonts w:ascii="Times New Roman"/>
          <w:b w:val="false"/>
          <w:i w:val="false"/>
          <w:color w:val="000000"/>
          <w:sz w:val="28"/>
        </w:rPr>
        <w:t>
      уәкiлеттi органға уақытша өтеулi (ұзақ мерзiмді, қысқа мерзiмді) жер пайдалану (жалдау) құқығына актi беруге өтiнiш;</w:t>
      </w:r>
      <w:r>
        <w:br/>
      </w:r>
      <w:r>
        <w:rPr>
          <w:rFonts w:ascii="Times New Roman"/>
          <w:b w:val="false"/>
          <w:i w:val="false"/>
          <w:color w:val="000000"/>
          <w:sz w:val="28"/>
        </w:rPr>
        <w:t>
      жергiлiктi атқарушы органның уақытша өтеулi (ұзақ мерзiмді, қысқа мерзiмді) жер пайдалану (жалдау)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уақытша өтеулi (ұзақ мерзiмді, қысқа мерзiмді)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өкілетті өкілдің жеке басын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регламентінің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өтеулi (ұзақ мерзiмді, қысқа мерзiмді) жер пайдалану (жалдау) құқығына актi беруге өтiнiш;</w:t>
      </w:r>
      <w:r>
        <w:br/>
      </w:r>
      <w:r>
        <w:rPr>
          <w:rFonts w:ascii="Times New Roman"/>
          <w:b w:val="false"/>
          <w:i w:val="false"/>
          <w:color w:val="000000"/>
          <w:sz w:val="28"/>
        </w:rPr>
        <w:t>
      жергiлiктi атқарушы органның уақытша өтеулi (ұзақ мерзiмді, қысқа мерзiмді) жер пайдалану (жалдау)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уақытша өтеулi (ұзақ мерзiмді, қысқа мерзiмді)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өтеулi (ұзақ мерзiмді, қысқа мерзiмді) жер пайдалану (жалға алу) құқығына актiнiң телнұсқасын беру кезiнде:</w:t>
      </w:r>
      <w:r>
        <w:br/>
      </w:r>
      <w:r>
        <w:rPr>
          <w:rFonts w:ascii="Times New Roman"/>
          <w:b w:val="false"/>
          <w:i w:val="false"/>
          <w:color w:val="000000"/>
          <w:sz w:val="28"/>
        </w:rPr>
        <w:t>
      уәкiлеттi органға уақытша өтеулi (ұзақ мерзiмді, қысқа мерзiмді) жер пайдалану (жалдау) құқығына актiнiң телнұсқасын беруге өтiнiш;</w:t>
      </w:r>
      <w:r>
        <w:br/>
      </w:r>
      <w:r>
        <w:rPr>
          <w:rFonts w:ascii="Times New Roman"/>
          <w:b w:val="false"/>
          <w:i w:val="false"/>
          <w:color w:val="000000"/>
          <w:sz w:val="28"/>
        </w:rPr>
        <w:t>
      уақытша өтеулi (ұзақ мерзiмді, қысқа мерзiмді) жер пайдалану (жалдау)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уақытша өтеулi (ұзақ мерзiмді, қысқа мерзiмді) жер пайдалану (жалдау)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15. Ақпараттық қауіпсіздігінің талаптары: уәкілетті орган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16.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 </w:t>
      </w:r>
    </w:p>
    <w:bookmarkEnd w:id="47"/>
    <w:bookmarkStart w:name="z194" w:id="4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8"/>
    <w:bookmarkStart w:name="z195" w:id="49"/>
    <w:p>
      <w:pPr>
        <w:spacing w:after="0"/>
        <w:ind w:left="0"/>
        <w:jc w:val="both"/>
      </w:pPr>
      <w:r>
        <w:rPr>
          <w:rFonts w:ascii="Times New Roman"/>
          <w:b w:val="false"/>
          <w:i w:val="false"/>
          <w:color w:val="000000"/>
          <w:sz w:val="28"/>
        </w:rPr>
        <w:t>
      17. Рұқсат беруші құжаттарды беру мерзімін бұзғандығы үшін рұқсат беруші құжаттарды беруші тұлғаларға, сондай-ақ басшыларына тәртіптік жауапкершілік көзделген.</w:t>
      </w:r>
      <w:r>
        <w:br/>
      </w:r>
      <w:r>
        <w:rPr>
          <w:rFonts w:ascii="Times New Roman"/>
          <w:b w:val="false"/>
          <w:i w:val="false"/>
          <w:color w:val="000000"/>
          <w:sz w:val="28"/>
        </w:rPr>
        <w:t>
      Рұқсат беруші құжаттарды беру бойынша іс әрекеттің реттілігін және мерзімінің сақталуын бақылауды жер учаскелерін табыстау мен алып қоюға ұсыныстар дайындау бөлімінің жетекші маманы жүргізеді № 341 каб., тел 8(7132) 56-79-90.</w:t>
      </w:r>
      <w:r>
        <w:br/>
      </w:r>
      <w:r>
        <w:rPr>
          <w:rFonts w:ascii="Times New Roman"/>
          <w:b w:val="false"/>
          <w:i w:val="false"/>
          <w:color w:val="000000"/>
          <w:sz w:val="28"/>
        </w:rPr>
        <w:t>
</w:t>
      </w:r>
      <w:r>
        <w:rPr>
          <w:rFonts w:ascii="Times New Roman"/>
          <w:b w:val="false"/>
          <w:i w:val="false"/>
          <w:color w:val="000000"/>
          <w:sz w:val="28"/>
        </w:rPr>
        <w:t>
      18. Рұқсат беруші құжаттарды беруші жауапты тұлға:</w:t>
      </w:r>
      <w:r>
        <w:br/>
      </w:r>
      <w:r>
        <w:rPr>
          <w:rFonts w:ascii="Times New Roman"/>
          <w:b w:val="false"/>
          <w:i w:val="false"/>
          <w:color w:val="000000"/>
          <w:sz w:val="28"/>
        </w:rPr>
        <w:t>
      рұқсат беруші құжаттарды қарап беруге, қабылдау тәртібіне және мерзімін сақтауға;</w:t>
      </w:r>
      <w:r>
        <w:br/>
      </w:r>
      <w:r>
        <w:rPr>
          <w:rFonts w:ascii="Times New Roman"/>
          <w:b w:val="false"/>
          <w:i w:val="false"/>
          <w:color w:val="000000"/>
          <w:sz w:val="28"/>
        </w:rPr>
        <w:t>
      мүдделі мемлекеттік органдар және мекемелермен өз уақтында келісуге;</w:t>
      </w:r>
      <w:r>
        <w:br/>
      </w:r>
      <w:r>
        <w:rPr>
          <w:rFonts w:ascii="Times New Roman"/>
          <w:b w:val="false"/>
          <w:i w:val="false"/>
          <w:color w:val="000000"/>
          <w:sz w:val="28"/>
        </w:rPr>
        <w:t xml:space="preserve">
      рұқсат беруші құжаттардың дұрыс ресімделуіне жеке жауапкершілік алады. </w:t>
      </w:r>
    </w:p>
    <w:bookmarkEnd w:id="49"/>
    <w:bookmarkStart w:name="z197" w:id="50"/>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50"/>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3206"/>
        <w:gridCol w:w="2107"/>
        <w:gridCol w:w="1640"/>
        <w:gridCol w:w="2101"/>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жергiлiктi атқарушы органдарының құрылымдық бөлiмшелерiнiң 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адам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графигі</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Әбiлхайыр хан даңғылы, 40 zem_otnosh@mail.kz</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56-03-55</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көшесi, 2 zem.komytet@mail.ru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 Zemotdel_Aitek@mail.ru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5-шi шағын аудан, 4 Alga-zem@mail.ru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Д. Қонаев көшесi, 36 Baiganin_zemotno@mail.ru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p>
          <w:p>
            <w:pPr>
              <w:spacing w:after="20"/>
              <w:ind w:left="20"/>
              <w:jc w:val="both"/>
            </w:pP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Әбiлхайыр хан көшесi, 28 irgizzem@kz</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32 Kargalazem@kz</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көшесi, 26 hobdazem@mail.ru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8-713-41 </w:t>
            </w:r>
          </w:p>
          <w:p>
            <w:pPr>
              <w:spacing w:after="20"/>
              <w:ind w:left="20"/>
              <w:jc w:val="both"/>
            </w:pP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Сейфуллин көшесi, 38 Martukzher@mail.ru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p>
            <w:pPr>
              <w:spacing w:after="20"/>
              <w:ind w:left="20"/>
              <w:jc w:val="both"/>
            </w:pP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көшесi, 6 Mur.zemotdel@mail.ru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Желтоқсан көшесi, 5 Zem_otnoh@mail.kz</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69 Zem_komytet@mail.ru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 Zhalkar-gkb@mail.ru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бөлiмi» мемлекеттiк мекемесi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көшесi, 2 Khromtau zem@mail.ru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bl>
    <w:bookmarkStart w:name="z198" w:id="51"/>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51"/>
    <w:p>
      <w:pPr>
        <w:spacing w:after="0"/>
        <w:ind w:left="0"/>
        <w:jc w:val="left"/>
      </w:pPr>
      <w:r>
        <w:rPr>
          <w:rFonts w:ascii="Times New Roman"/>
          <w:b/>
          <w:i w:val="false"/>
          <w:color w:val="000000"/>
        </w:rPr>
        <w:t xml:space="preserve"> Уақытша өтеулi (ұзақ мерзiмді, қысқа мерзiмді) жер пайдалану (жалдау) құқығына актiлер дайындау жөнiндегi мамандандырылған республикалық мемлекеттiк кәсiпорындардың және «АқтөбежерҒӨО» ЕМК жер-кадастр филиалдарының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3050"/>
        <w:gridCol w:w="2464"/>
        <w:gridCol w:w="1647"/>
        <w:gridCol w:w="2383"/>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w:t>
            </w:r>
            <w:r>
              <w:rPr>
                <w:rFonts w:ascii="Times New Roman"/>
                <w:b w:val="false"/>
                <w:i w:val="false"/>
                <w:color w:val="000000"/>
                <w:sz w:val="20"/>
              </w:rPr>
              <w:t>ған кәсіпорындардыңатауы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дайындайтын жауапты адам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Жұмысуақыты графигі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көшесi, 5 akt_02@aisgzk.kz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ауылы, Балдырған көшесi, 11 02024@aisgzk.kz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қаласы, 5 шағын аудан,4 02022@aisgzk.kz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Қарауылкелдi ауылы, Д. Қонаев көшесi, 36 02023@aisgzk.kz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Әбiлхайыр хан көшесi, 28 02025@aisgzk.kz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көшесi, 32 02028@aisgzk.kz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Желтоқсан көшесi, 26 02033@aisgzk.kz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кентi, Сейфуллин көшесi, 38 02029@aisgzk.kz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көшесi, 6 02027@aisgzk.kz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кентi, Желтоқсан көшесi,5 02031@aisgzk.kz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көшесi, 69 02032@aisgzk.kz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Әйтеке би көшесi, 63 02034@aisgzk.kz</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қаласы, Спорт көшесi, 2 02035@aisgzk.kz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199" w:id="52"/>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Ақтөбе облысының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046"/>
        <w:gridCol w:w="3318"/>
        <w:gridCol w:w="2511"/>
        <w:gridCol w:w="2932"/>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жерi, мекенжайы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нөмiрi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Ақтөбе қаласы, Тургенев көшесi, 109-шi үй</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20.00 дейін үзіліссіз, филиалдарда және орталық өкілеттерінде күнделікті, 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көшесi, 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Айымбаев көшесі, 20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Қарауылкелдi ауылы, Барақ батыр көшесі, 41-А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ауылы, Жангельдин көшесі, 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Әйтеке би көшесi, 27-А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уаылы, Желтоқсан көшесi, 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кентi, Байтұрсынов көшесі,1- Б</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Жастар шағын аудан, 47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кентi, Байғанин көшесi</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 Ойыл ауылы, Көкжар көшесi, 69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Абай көшесі, 12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Әйтекеби көшесі, 63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200" w:id="53"/>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53"/>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(Кімге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пайдалану құқығын ресімдеу тоқтатылғандығы туралы мәлім етіп білдіреміз.</w:t>
      </w:r>
    </w:p>
    <w:p>
      <w:pPr>
        <w:spacing w:after="0"/>
        <w:ind w:left="0"/>
        <w:jc w:val="both"/>
      </w:pPr>
      <w:r>
        <w:rPr>
          <w:rFonts w:ascii="Times New Roman"/>
          <w:b w:val="false"/>
          <w:i w:val="false"/>
          <w:color w:val="000000"/>
          <w:sz w:val="28"/>
        </w:rPr>
        <w:t>      Негізі:________________________________________________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(Кері қайтару себептерін көрсету)</w:t>
      </w:r>
    </w:p>
    <w:p>
      <w:pPr>
        <w:spacing w:after="0"/>
        <w:ind w:left="0"/>
        <w:jc w:val="both"/>
      </w:pPr>
      <w:r>
        <w:rPr>
          <w:rFonts w:ascii="Times New Roman"/>
          <w:b w:val="false"/>
          <w:i w:val="false"/>
          <w:color w:val="000000"/>
          <w:sz w:val="28"/>
        </w:rPr>
        <w:t>      Сізге кеңес алу үшін уәкілетті органға хабарласуыңыз қажет.</w:t>
      </w:r>
    </w:p>
    <w:p>
      <w:pPr>
        <w:spacing w:after="0"/>
        <w:ind w:left="0"/>
        <w:jc w:val="both"/>
      </w:pPr>
      <w:r>
        <w:rPr>
          <w:rFonts w:ascii="Times New Roman"/>
          <w:b w:val="false"/>
          <w:i w:val="false"/>
          <w:color w:val="000000"/>
          <w:sz w:val="28"/>
        </w:rPr>
        <w:t>Уәкілетті органның басшысы _______________________</w:t>
      </w:r>
      <w:r>
        <w:br/>
      </w: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1" w:id="54"/>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w:t>
      </w:r>
      <w:r>
        <w:br/>
      </w:r>
      <w:r>
        <w:rPr>
          <w:rFonts w:ascii="Times New Roman"/>
          <w:b w:val="false"/>
          <w:i w:val="false"/>
          <w:color w:val="000000"/>
          <w:sz w:val="28"/>
        </w:rPr>
        <w:t>
(жалдау)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54"/>
    <w:p>
      <w:pPr>
        <w:spacing w:after="0"/>
        <w:ind w:left="0"/>
        <w:jc w:val="left"/>
      </w:pPr>
      <w:r>
        <w:rPr>
          <w:rFonts w:ascii="Times New Roman"/>
          <w:b/>
          <w:i w:val="false"/>
          <w:color w:val="000000"/>
        </w:rPr>
        <w:t xml:space="preserve"> Функционалдық өзара іс-қимыл схемасы (бірінші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28000" cy="6096000"/>
                    </a:xfrm>
                    <a:prstGeom prst="rect">
                      <a:avLst/>
                    </a:prstGeom>
                  </pic:spPr>
                </pic:pic>
              </a:graphicData>
            </a:graphic>
          </wp:inline>
        </w:drawing>
      </w:r>
    </w:p>
    <w:bookmarkStart w:name="z202" w:id="55"/>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w:t>
      </w:r>
      <w:r>
        <w:br/>
      </w:r>
      <w:r>
        <w:rPr>
          <w:rFonts w:ascii="Times New Roman"/>
          <w:b w:val="false"/>
          <w:i w:val="false"/>
          <w:color w:val="000000"/>
          <w:sz w:val="28"/>
        </w:rPr>
        <w:t>
(жалдау)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55"/>
    <w:p>
      <w:pPr>
        <w:spacing w:after="0"/>
        <w:ind w:left="0"/>
        <w:jc w:val="left"/>
      </w:pPr>
      <w:r>
        <w:rPr>
          <w:rFonts w:ascii="Times New Roman"/>
          <w:b/>
          <w:i w:val="false"/>
          <w:color w:val="000000"/>
        </w:rPr>
        <w:t xml:space="preserve"> Функционалдық өзара іс-қимыл схемасы (екінші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28000" cy="6096000"/>
                    </a:xfrm>
                    <a:prstGeom prst="rect">
                      <a:avLst/>
                    </a:prstGeom>
                  </pic:spPr>
                </pic:pic>
              </a:graphicData>
            </a:graphic>
          </wp:inline>
        </w:drawing>
      </w:r>
    </w:p>
    <w:bookmarkStart w:name="z203" w:id="56"/>
    <w:p>
      <w:pPr>
        <w:spacing w:after="0"/>
        <w:ind w:left="0"/>
        <w:jc w:val="both"/>
      </w:pPr>
      <w:r>
        <w:rPr>
          <w:rFonts w:ascii="Times New Roman"/>
          <w:b w:val="false"/>
          <w:i w:val="false"/>
          <w:color w:val="000000"/>
          <w:sz w:val="28"/>
        </w:rPr>
        <w:t>
«Уақытша өтеулi (ұзақ мерзiмді, қысқа мерзiмді)</w:t>
      </w:r>
      <w:r>
        <w:br/>
      </w:r>
      <w:r>
        <w:rPr>
          <w:rFonts w:ascii="Times New Roman"/>
          <w:b w:val="false"/>
          <w:i w:val="false"/>
          <w:color w:val="000000"/>
          <w:sz w:val="28"/>
        </w:rPr>
        <w:t>
жер пайдалану (жалдау) құқығына актiлердi ресiмдеу</w:t>
      </w:r>
      <w:r>
        <w:br/>
      </w:r>
      <w:r>
        <w:rPr>
          <w:rFonts w:ascii="Times New Roman"/>
          <w:b w:val="false"/>
          <w:i w:val="false"/>
          <w:color w:val="000000"/>
          <w:sz w:val="28"/>
        </w:rPr>
        <w:t>
және беру» мемлекеттiк қызмет регламентіне</w:t>
      </w:r>
      <w:r>
        <w:br/>
      </w:r>
      <w:r>
        <w:rPr>
          <w:rFonts w:ascii="Times New Roman"/>
          <w:b w:val="false"/>
          <w:i w:val="false"/>
          <w:color w:val="000000"/>
          <w:sz w:val="28"/>
        </w:rPr>
        <w:t>
7-қосымша</w:t>
      </w:r>
    </w:p>
    <w:bookmarkEnd w:id="56"/>
    <w:p>
      <w:pPr>
        <w:spacing w:after="0"/>
        <w:ind w:left="0"/>
        <w:jc w:val="both"/>
      </w:pPr>
      <w:r>
        <w:rPr>
          <w:rFonts w:ascii="Times New Roman"/>
          <w:b w:val="false"/>
          <w:i w:val="false"/>
          <w:color w:val="000000"/>
          <w:sz w:val="28"/>
        </w:rPr>
        <w:t>Мемлекеттік қызметті тұтынушыға</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(Заңды тұлғаның атауы, жеке тұлғаның Т.Ә.Ж.)</w:t>
      </w:r>
      <w:r>
        <w:br/>
      </w:r>
      <w:r>
        <w:rPr>
          <w:rFonts w:ascii="Times New Roman"/>
          <w:b w:val="false"/>
          <w:i w:val="false"/>
          <w:color w:val="000000"/>
          <w:sz w:val="28"/>
        </w:rPr>
        <w:t>
 </w:t>
      </w:r>
    </w:p>
    <w:p>
      <w:pPr>
        <w:spacing w:after="0"/>
        <w:ind w:left="0"/>
        <w:jc w:val="left"/>
      </w:pPr>
      <w:r>
        <w:rPr>
          <w:rFonts w:ascii="Times New Roman"/>
          <w:b/>
          <w:i w:val="false"/>
          <w:color w:val="000000"/>
        </w:rPr>
        <w:t xml:space="preserve"> № __________ құжаттарды қабылдағандығы туралы Қолхат</w:t>
      </w:r>
      <w:r>
        <w:br/>
      </w:r>
      <w:r>
        <w:rPr>
          <w:rFonts w:ascii="Times New Roman"/>
          <w:b/>
          <w:i w:val="false"/>
          <w:color w:val="000000"/>
        </w:rPr>
        <w:t>
 </w:t>
      </w:r>
    </w:p>
    <w:p>
      <w:pPr>
        <w:spacing w:after="0"/>
        <w:ind w:left="0"/>
        <w:jc w:val="both"/>
      </w:pPr>
      <w:r>
        <w:rPr>
          <w:rFonts w:ascii="Times New Roman"/>
          <w:b w:val="false"/>
          <w:i w:val="false"/>
          <w:color w:val="000000"/>
          <w:sz w:val="28"/>
        </w:rPr>
        <w:t>Мен тараптан_________________________________________________</w:t>
      </w:r>
      <w:r>
        <w:br/>
      </w:r>
      <w:r>
        <w:rPr>
          <w:rFonts w:ascii="Times New Roman"/>
          <w:b w:val="false"/>
          <w:i w:val="false"/>
          <w:color w:val="000000"/>
          <w:sz w:val="28"/>
        </w:rPr>
        <w:t xml:space="preserve">
      (Уәкілетті органның жауапты қызметкерінің Т.Ә.Ж.)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(сұралған мемлекеттік қызметтің түрі)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 мемлекеттік қызмет көрсету</w:t>
      </w:r>
    </w:p>
    <w:p>
      <w:pPr>
        <w:spacing w:after="0"/>
        <w:ind w:left="0"/>
        <w:jc w:val="both"/>
      </w:pPr>
      <w:r>
        <w:rPr>
          <w:rFonts w:ascii="Times New Roman"/>
          <w:b w:val="false"/>
          <w:i w:val="false"/>
          <w:color w:val="000000"/>
          <w:sz w:val="28"/>
        </w:rPr>
        <w:t>үшін 20__ жылғы « ___»___________ №__________өтініш қабылданды.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Өтінішке келесі құжаттар қосылды:</w:t>
      </w:r>
    </w:p>
    <w:p>
      <w:pPr>
        <w:spacing w:after="0"/>
        <w:ind w:left="0"/>
        <w:jc w:val="both"/>
      </w:pPr>
      <w:r>
        <w:rPr>
          <w:rFonts w:ascii="Times New Roman"/>
          <w:b w:val="false"/>
          <w:i w:val="false"/>
          <w:color w:val="000000"/>
          <w:sz w:val="28"/>
        </w:rPr>
        <w:t>1.______________________________________</w:t>
      </w:r>
    </w:p>
    <w:p>
      <w:pPr>
        <w:spacing w:after="0"/>
        <w:ind w:left="0"/>
        <w:jc w:val="both"/>
      </w:pPr>
      <w:r>
        <w:rPr>
          <w:rFonts w:ascii="Times New Roman"/>
          <w:b w:val="false"/>
          <w:i w:val="false"/>
          <w:color w:val="000000"/>
          <w:sz w:val="28"/>
        </w:rPr>
        <w:t>2.______________________________________</w:t>
      </w:r>
    </w:p>
    <w:p>
      <w:pPr>
        <w:spacing w:after="0"/>
        <w:ind w:left="0"/>
        <w:jc w:val="both"/>
      </w:pPr>
      <w:r>
        <w:rPr>
          <w:rFonts w:ascii="Times New Roman"/>
          <w:b w:val="false"/>
          <w:i w:val="false"/>
          <w:color w:val="000000"/>
          <w:sz w:val="28"/>
        </w:rPr>
        <w:t>3. 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қызмет 2011 жылғы «____»____________ уәкілетті органның №______ кабинетте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Сұранысты қабылдаған күн_________________________</w:t>
      </w:r>
    </w:p>
    <w:p>
      <w:pPr>
        <w:spacing w:after="0"/>
        <w:ind w:left="0"/>
        <w:jc w:val="both"/>
      </w:pPr>
      <w:r>
        <w:rPr>
          <w:rFonts w:ascii="Times New Roman"/>
          <w:b w:val="false"/>
          <w:i w:val="false"/>
          <w:color w:val="000000"/>
          <w:sz w:val="28"/>
        </w:rPr>
        <w:t>Қолы __________________</w:t>
      </w:r>
      <w:r>
        <w:br/>
      </w:r>
      <w:r>
        <w:rPr>
          <w:rFonts w:ascii="Times New Roman"/>
          <w:b w:val="false"/>
          <w:i w:val="false"/>
          <w:color w:val="000000"/>
          <w:sz w:val="28"/>
        </w:rPr>
        <w:t>
 </w:t>
      </w:r>
    </w:p>
    <w:bookmarkStart w:name="z204" w:id="57"/>
    <w:p>
      <w:pPr>
        <w:spacing w:after="0"/>
        <w:ind w:left="0"/>
        <w:jc w:val="both"/>
      </w:pPr>
      <w:r>
        <w:rPr>
          <w:rFonts w:ascii="Times New Roman"/>
          <w:b w:val="false"/>
          <w:i w:val="false"/>
          <w:color w:val="000000"/>
          <w:sz w:val="28"/>
        </w:rPr>
        <w:t>
«Уақытша өтеулi (ұзақ мерзiмді,</w:t>
      </w:r>
      <w:r>
        <w:br/>
      </w:r>
      <w:r>
        <w:rPr>
          <w:rFonts w:ascii="Times New Roman"/>
          <w:b w:val="false"/>
          <w:i w:val="false"/>
          <w:color w:val="000000"/>
          <w:sz w:val="28"/>
        </w:rPr>
        <w:t>
қысқа мерзiмді)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57"/>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Уақытша өтеулi (ұзақ мерзiмді, қысқа мерзiмді) жер пайдалану (жалдау) құқығына акт беру туралы өтiнiш</w:t>
      </w:r>
    </w:p>
    <w:p>
      <w:pPr>
        <w:spacing w:after="0"/>
        <w:ind w:left="0"/>
        <w:jc w:val="both"/>
      </w:pPr>
      <w:r>
        <w:rPr>
          <w:rFonts w:ascii="Times New Roman"/>
          <w:b w:val="false"/>
          <w:i w:val="false"/>
          <w:color w:val="000000"/>
          <w:sz w:val="28"/>
        </w:rPr>
        <w:t>_____________________________________________________берiлген,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__________________________________________________ бойынша орналасқан жер учаскесiне жеке меншiк құқығына акт (актiнiң телнұсқасын) беруiңiздi сұраймын.</w:t>
      </w:r>
    </w:p>
    <w:p>
      <w:pPr>
        <w:spacing w:after="0"/>
        <w:ind w:left="0"/>
        <w:jc w:val="both"/>
      </w:pPr>
      <w:r>
        <w:rPr>
          <w:rFonts w:ascii="Times New Roman"/>
          <w:b w:val="false"/>
          <w:i w:val="false"/>
          <w:color w:val="000000"/>
          <w:sz w:val="28"/>
        </w:rPr>
        <w:t>Күнi __________ Өтiнiш берушi________________________________</w:t>
      </w:r>
      <w:r>
        <w:br/>
      </w:r>
      <w:r>
        <w:rPr>
          <w:rFonts w:ascii="Times New Roman"/>
          <w:b w:val="false"/>
          <w:i w:val="false"/>
          <w:color w:val="000000"/>
          <w:sz w:val="28"/>
        </w:rPr>
        <w:t>
      (жеке немесе заңды тұлғаның не</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уәкiлеттi тұлғаның тегi, аты, әкесiнiң 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w:t>
      </w:r>
    </w:p>
    <w:bookmarkStart w:name="z205" w:id="58"/>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6 ақпандағы</w:t>
      </w:r>
      <w:r>
        <w:br/>
      </w:r>
      <w:r>
        <w:rPr>
          <w:rFonts w:ascii="Times New Roman"/>
          <w:b w:val="false"/>
          <w:i w:val="false"/>
          <w:color w:val="000000"/>
          <w:sz w:val="28"/>
        </w:rPr>
        <w:t>
№ 19 қаулысымен</w:t>
      </w:r>
      <w:r>
        <w:br/>
      </w:r>
      <w:r>
        <w:rPr>
          <w:rFonts w:ascii="Times New Roman"/>
          <w:b w:val="false"/>
          <w:i w:val="false"/>
          <w:color w:val="000000"/>
          <w:sz w:val="28"/>
        </w:rPr>
        <w:t>
БЕКІТІЛГЕН</w:t>
      </w:r>
    </w:p>
    <w:bookmarkEnd w:id="58"/>
    <w:p>
      <w:pPr>
        <w:spacing w:after="0"/>
        <w:ind w:left="0"/>
        <w:jc w:val="left"/>
      </w:pPr>
      <w:r>
        <w:rPr>
          <w:rFonts w:ascii="Times New Roman"/>
          <w:b/>
          <w:i w:val="false"/>
          <w:color w:val="000000"/>
        </w:rPr>
        <w:t xml:space="preserve"> «Уақытша өтеусіз жер пайдалану құқығына актілер ресімдеу және беру» мемлекеттік қызмет регламенті </w:t>
      </w:r>
    </w:p>
    <w:bookmarkStart w:name="z206" w:id="59"/>
    <w:p>
      <w:pPr>
        <w:spacing w:after="0"/>
        <w:ind w:left="0"/>
        <w:jc w:val="left"/>
      </w:pPr>
      <w:r>
        <w:rPr>
          <w:rFonts w:ascii="Times New Roman"/>
          <w:b/>
          <w:i w:val="false"/>
          <w:color w:val="000000"/>
        </w:rPr>
        <w:t xml:space="preserve"> 
1. Жалпы ұғымдар </w:t>
      </w:r>
    </w:p>
    <w:bookmarkEnd w:id="59"/>
    <w:bookmarkStart w:name="z207" w:id="60"/>
    <w:p>
      <w:pPr>
        <w:spacing w:after="0"/>
        <w:ind w:left="0"/>
        <w:jc w:val="both"/>
      </w:pPr>
      <w:r>
        <w:rPr>
          <w:rFonts w:ascii="Times New Roman"/>
          <w:b w:val="false"/>
          <w:i w:val="false"/>
          <w:color w:val="000000"/>
          <w:sz w:val="28"/>
        </w:rPr>
        <w:t>
      1. Осы «Уақытша өтеусіз жер пайдалану құқығына актілер ресімдеу және беру»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жер қатынастары саласындағы функцияларды жүзеге асыратын, облыстық, ауданнық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xml:space="preserve">
      3) мүдделі орган – «АқтөбежерҒӨО» еншілес мемлекеттік кәсіпорны. </w:t>
      </w:r>
    </w:p>
    <w:bookmarkEnd w:id="60"/>
    <w:bookmarkStart w:name="z211" w:id="61"/>
    <w:p>
      <w:pPr>
        <w:spacing w:after="0"/>
        <w:ind w:left="0"/>
        <w:jc w:val="left"/>
      </w:pPr>
      <w:r>
        <w:rPr>
          <w:rFonts w:ascii="Times New Roman"/>
          <w:b/>
          <w:i w:val="false"/>
          <w:color w:val="000000"/>
        </w:rPr>
        <w:t xml:space="preserve"> 
2. Жалпы ережелер </w:t>
      </w:r>
    </w:p>
    <w:bookmarkEnd w:id="61"/>
    <w:bookmarkStart w:name="z212" w:id="62"/>
    <w:p>
      <w:pPr>
        <w:spacing w:after="0"/>
        <w:ind w:left="0"/>
        <w:jc w:val="both"/>
      </w:pPr>
      <w:r>
        <w:rPr>
          <w:rFonts w:ascii="Times New Roman"/>
          <w:b w:val="false"/>
          <w:i w:val="false"/>
          <w:color w:val="000000"/>
          <w:sz w:val="28"/>
        </w:rPr>
        <w:t>
      2. Мемлекеттiк қызметтің нормативтік құқықтық анықтамасы: жер учаскесiне уақытша өтеусіз жер пайдалану құқығына актiлердi ресiмдеу</w:t>
      </w:r>
      <w:r>
        <w:br/>
      </w:r>
      <w:r>
        <w:rPr>
          <w:rFonts w:ascii="Times New Roman"/>
          <w:b w:val="false"/>
          <w:i w:val="false"/>
          <w:color w:val="000000"/>
          <w:sz w:val="28"/>
        </w:rPr>
        <w:t>
және беру.</w:t>
      </w:r>
      <w:r>
        <w:br/>
      </w:r>
      <w:r>
        <w:rPr>
          <w:rFonts w:ascii="Times New Roman"/>
          <w:b w:val="false"/>
          <w:i w:val="false"/>
          <w:color w:val="000000"/>
          <w:sz w:val="28"/>
        </w:rPr>
        <w:t>
</w:t>
      </w:r>
      <w:r>
        <w:rPr>
          <w:rFonts w:ascii="Times New Roman"/>
          <w:b w:val="false"/>
          <w:i w:val="false"/>
          <w:color w:val="000000"/>
          <w:sz w:val="28"/>
        </w:rPr>
        <w:t>
      3. Мемлекеттiк қызметтi жер учаскесiнiң орналасқан жерi бойынша жер учаскесiне уақытша өтеусіз жер пайдалану құқығына актi дайындайтын,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тиiстi мамандандырылған республикалық мемлекеттiк кәсiпорындардың (бұдан әрi – мамандандырылған кәсiпорындар) қатысуымен жер қатынастары саласындағы функцияларды жүзеге асыратын,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облыстың, ауданның (облыстық маңызы бар қалалардың), жергiлiктi атқарушы органдарының құрылымдық бөлiмшелерi (бұдан әрi – уәкiлеттi орган) көрсетедi.</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көрсетiлуi мүмкiн.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2003 жылғы 20 маусымдағы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Қазақстан Республикасы Үкiметiнiң 2010 жылғы 20 шiлдедегi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көрсетiлетiн мемлекеттiк қызметтердiң </w:t>
      </w:r>
      <w:r>
        <w:rPr>
          <w:rFonts w:ascii="Times New Roman"/>
          <w:b w:val="false"/>
          <w:i w:val="false"/>
          <w:color w:val="000000"/>
          <w:sz w:val="28"/>
        </w:rPr>
        <w:t>тiзiлiмi</w:t>
      </w:r>
      <w:r>
        <w:rPr>
          <w:rFonts w:ascii="Times New Roman"/>
          <w:b w:val="false"/>
          <w:i w:val="false"/>
          <w:color w:val="000000"/>
          <w:sz w:val="28"/>
        </w:rPr>
        <w:t> және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стандарттарының </w:t>
      </w:r>
      <w:r>
        <w:rPr>
          <w:rFonts w:ascii="Times New Roman"/>
          <w:b w:val="false"/>
          <w:i w:val="false"/>
          <w:color w:val="000000"/>
          <w:sz w:val="28"/>
        </w:rPr>
        <w:t>1-тармағы</w:t>
      </w:r>
      <w:r>
        <w:rPr>
          <w:rFonts w:ascii="Times New Roman"/>
          <w:b w:val="false"/>
          <w:i w:val="false"/>
          <w:color w:val="000000"/>
          <w:sz w:val="28"/>
        </w:rPr>
        <w:t>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қағаз тасымалдағыштағы уақытша өтеусіз жер пайдалану құқығына актi немесе уақытша өтеусіз жер пайдалану құқығына немесе қызмет көрсетуден бас тарту себебi жазбаша көрсетiлген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уақытша өтеусіз жер пайдалану құқығына актiлердi ресiмдеу бөлігі мамандандырылған «АқтөбежерҒӨО» ЕМК және облыс аудандардағы филиалдарында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жер учаскесiне уақытша өтеусіз жер пайдалану құқығына актіні дайындағаны үшiн қызмет ақысын төлегенi туралы құжатты (түбiртектi) бередi.</w:t>
      </w:r>
      <w:r>
        <w:br/>
      </w:r>
      <w:r>
        <w:rPr>
          <w:rFonts w:ascii="Times New Roman"/>
          <w:b w:val="false"/>
          <w:i w:val="false"/>
          <w:color w:val="000000"/>
          <w:sz w:val="28"/>
        </w:rPr>
        <w:t xml:space="preserve">
      Уақытша өтеусіз жер пайдалану құқығына актiні дайындау үшiн ақы төлеу қолма 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төлемнiң мөлшерi мен уақытын растайтын төлем құжатын бередi. </w:t>
      </w:r>
    </w:p>
    <w:bookmarkEnd w:id="62"/>
    <w:bookmarkStart w:name="z219" w:id="63"/>
    <w:p>
      <w:pPr>
        <w:spacing w:after="0"/>
        <w:ind w:left="0"/>
        <w:jc w:val="left"/>
      </w:pPr>
      <w:r>
        <w:rPr>
          <w:rFonts w:ascii="Times New Roman"/>
          <w:b/>
          <w:i w:val="false"/>
          <w:color w:val="000000"/>
        </w:rPr>
        <w:t xml:space="preserve"> 
3. Мемлекеттік қызмет көрсету тәртібінің талаптары</w:t>
      </w:r>
    </w:p>
    <w:bookmarkEnd w:id="63"/>
    <w:bookmarkStart w:name="z220" w:id="64"/>
    <w:p>
      <w:pPr>
        <w:spacing w:after="0"/>
        <w:ind w:left="0"/>
        <w:jc w:val="both"/>
      </w:pPr>
      <w:r>
        <w:rPr>
          <w:rFonts w:ascii="Times New Roman"/>
          <w:b w:val="false"/>
          <w:i w:val="false"/>
          <w:color w:val="000000"/>
          <w:sz w:val="28"/>
        </w:rPr>
        <w:t>
      9</w:t>
      </w:r>
      <w:r>
        <w:rPr>
          <w:rFonts w:ascii="Times New Roman"/>
          <w:b w:val="false"/>
          <w:i w:val="false"/>
          <w:color w:val="000080"/>
          <w:sz w:val="28"/>
        </w:rPr>
        <w:t xml:space="preserve">. </w:t>
      </w:r>
      <w:r>
        <w:rPr>
          <w:rFonts w:ascii="Times New Roman"/>
          <w:b w:val="false"/>
          <w:i w:val="false"/>
          <w:color w:val="000000"/>
          <w:sz w:val="28"/>
        </w:rPr>
        <w:t xml:space="preserve">Осы регламент уәкiлеттi органның және Орталықтың арнайы ақпараттық стендiлерiнде орналастырылады және бұқаралық ақпарат құралдарында мемлекеттiк және орыс тiлдерiнде жарияланады, жергілікті органның интернет-ресурсінде, электрондық Үкіметінің порталында: </w:t>
      </w:r>
      <w:r>
        <w:rPr>
          <w:rFonts w:ascii="Times New Roman"/>
          <w:b w:val="false"/>
          <w:i w:val="false"/>
          <w:color w:val="000000"/>
          <w:sz w:val="28"/>
          <w:u w:val="single"/>
        </w:rPr>
        <w:t>http://www.e.gov.kz</w:t>
      </w:r>
      <w:r>
        <w:rPr>
          <w:rFonts w:ascii="Times New Roman"/>
          <w:b w:val="false"/>
          <w:i w:val="false"/>
          <w:color w:val="000000"/>
          <w:sz w:val="28"/>
        </w:rPr>
        <w:t xml:space="preserve">, Байланыс және ақпарат министрлігінің интернет-ресурсінде: </w:t>
      </w:r>
      <w:r>
        <w:rPr>
          <w:rFonts w:ascii="Times New Roman"/>
          <w:b w:val="false"/>
          <w:i w:val="false"/>
          <w:color w:val="000000"/>
          <w:sz w:val="28"/>
          <w:u w:val="single"/>
        </w:rPr>
        <w:t>http://www.mci.gov.kz</w:t>
      </w:r>
      <w:r>
        <w:rPr>
          <w:rFonts w:ascii="Times New Roman"/>
          <w:b w:val="false"/>
          <w:i w:val="false"/>
          <w:color w:val="000000"/>
          <w:sz w:val="28"/>
        </w:rPr>
        <w:t xml:space="preserve"> және ақпараттық ресми деректілерде орнатылған.</w:t>
      </w:r>
      <w:r>
        <w:br/>
      </w:r>
      <w:r>
        <w:rPr>
          <w:rFonts w:ascii="Times New Roman"/>
          <w:b w:val="false"/>
          <w:i w:val="false"/>
          <w:color w:val="000000"/>
          <w:sz w:val="28"/>
        </w:rPr>
        <w:t>
</w:t>
      </w:r>
      <w:r>
        <w:rPr>
          <w:rFonts w:ascii="Times New Roman"/>
          <w:b w:val="false"/>
          <w:i w:val="false"/>
          <w:color w:val="000000"/>
          <w:sz w:val="28"/>
        </w:rPr>
        <w:t>
      10.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анықталған қажеттi құжаттарды тапсырған сәттен бастап мемлекеттiк қызмет көрсету</w:t>
      </w:r>
      <w:r>
        <w:br/>
      </w:r>
      <w:r>
        <w:rPr>
          <w:rFonts w:ascii="Times New Roman"/>
          <w:b w:val="false"/>
          <w:i w:val="false"/>
          <w:color w:val="000000"/>
          <w:sz w:val="28"/>
        </w:rPr>
        <w:t>
мерзiмi – 10 жұмыс күнi, шағын кәсiпкерлiк субъектiлерi үшiн – 7 жұмыс күнi, жер учаскесiне уақытша өтеусіз жер пайдалану құқығына арналған актiнiң телнұсқасын берген кезде 4 жұмыс күнi;</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жайлы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11.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жеке меншік құқығына актіні беру шарты орындалмаған жағдайда, яғни уәкілетті өкілдің жеке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жер учаскесiне уақытша өтеусіз жер пайдалану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кезендері:</w:t>
      </w:r>
      <w:r>
        <w:br/>
      </w:r>
      <w:r>
        <w:rPr>
          <w:rFonts w:ascii="Times New Roman"/>
          <w:b w:val="false"/>
          <w:i w:val="false"/>
          <w:color w:val="000000"/>
          <w:sz w:val="28"/>
        </w:rPr>
        <w:t>
</w:t>
      </w:r>
      <w:r>
        <w:rPr>
          <w:rFonts w:ascii="Times New Roman"/>
          <w:b w:val="false"/>
          <w:i w:val="false"/>
          <w:color w:val="000000"/>
          <w:sz w:val="28"/>
        </w:rPr>
        <w:t>
      Бірініші әдіс (</w:t>
      </w:r>
      <w:r>
        <w:rPr>
          <w:rFonts w:ascii="Times New Roman"/>
          <w:b w:val="false"/>
          <w:i w:val="false"/>
          <w:color w:val="000000"/>
          <w:sz w:val="28"/>
        </w:rPr>
        <w:t>№ 5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құжаттарды қабылдап алып, тіркеу журналында тіркегеннен кейін құжаттар топтамын қабылдағанын растайтын қағаз береді;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уақытша өтеусiз жер пайдалану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уақытша өтеусiз жер пайдалану құқығына актiлерiне қол қойғаннан кейін,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қабылдап алып, уақытша өтеусiз жер пайдалану құқығына актiлердi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Екінші әдіс (</w:t>
      </w:r>
      <w:r>
        <w:rPr>
          <w:rFonts w:ascii="Times New Roman"/>
          <w:b w:val="false"/>
          <w:i w:val="false"/>
          <w:color w:val="000000"/>
          <w:sz w:val="28"/>
        </w:rPr>
        <w:t>№ 6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 топтамын қабылдағанын растайтын қағаз береді,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3) дайындап, «АқтөбежерҒӨО» ЕМК сұраныс жасайды;</w:t>
      </w:r>
      <w:r>
        <w:br/>
      </w:r>
      <w:r>
        <w:rPr>
          <w:rFonts w:ascii="Times New Roman"/>
          <w:b w:val="false"/>
          <w:i w:val="false"/>
          <w:color w:val="000000"/>
          <w:sz w:val="28"/>
        </w:rPr>
        <w:t>
</w:t>
      </w:r>
      <w:r>
        <w:rPr>
          <w:rFonts w:ascii="Times New Roman"/>
          <w:b w:val="false"/>
          <w:i w:val="false"/>
          <w:color w:val="000000"/>
          <w:sz w:val="28"/>
        </w:rPr>
        <w:t>
      4) «АқтөбежерҒӨО» ЕМК жауапты қызметкері құжаттарды қабылдап алып, тіркеу журналында тіркеп, орталықтың ақпарат жүйесіне белгілейді, уақытша өтеусiз жер пайдалану құқығына актiлердi рәсiмдейді және уәкілетті органға жолдайды. Егер мемлекеттік қызмет көрсетуді тоқтатуға немесе кері қайтаруға негіз болса,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хабарламаға немесе дәлелді түрде қайтаруға қол қояды және жауапты уәкілетті орган қызметкеріне жолдайды;</w:t>
      </w:r>
      <w:r>
        <w:br/>
      </w:r>
      <w:r>
        <w:rPr>
          <w:rFonts w:ascii="Times New Roman"/>
          <w:b w:val="false"/>
          <w:i w:val="false"/>
          <w:color w:val="000000"/>
          <w:sz w:val="28"/>
        </w:rPr>
        <w:t>
</w:t>
      </w:r>
      <w:r>
        <w:rPr>
          <w:rFonts w:ascii="Times New Roman"/>
          <w:b w:val="false"/>
          <w:i w:val="false"/>
          <w:color w:val="000000"/>
          <w:sz w:val="28"/>
        </w:rPr>
        <w:t>
      6) Кеңсе қызметкері мемлекеттік қызмет көрсету қорытындысын Орталыққа жолдайды және Орталық ақпараттық жүйесінде белгілейді.</w:t>
      </w:r>
      <w:r>
        <w:br/>
      </w:r>
      <w:r>
        <w:rPr>
          <w:rFonts w:ascii="Times New Roman"/>
          <w:b w:val="false"/>
          <w:i w:val="false"/>
          <w:color w:val="000000"/>
          <w:sz w:val="28"/>
        </w:rPr>
        <w:t>
      Орталық уәкілетті органнан мемлекеттік қызметінің дайын қорытындысың қабылданған кезінде, түскен құжаттары Сканерлі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xml:space="preserve">
      7) тұтынушыға Орталық жолдама береді немесе дәлелді түрде қайтарады. </w:t>
      </w:r>
    </w:p>
    <w:bookmarkEnd w:id="64"/>
    <w:bookmarkStart w:name="z246" w:id="65"/>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65"/>
    <w:bookmarkStart w:name="z247" w:id="66"/>
    <w:p>
      <w:pPr>
        <w:spacing w:after="0"/>
        <w:ind w:left="0"/>
        <w:jc w:val="both"/>
      </w:pPr>
      <w:r>
        <w:rPr>
          <w:rFonts w:ascii="Times New Roman"/>
          <w:b w:val="false"/>
          <w:i w:val="false"/>
          <w:color w:val="000000"/>
          <w:sz w:val="28"/>
        </w:rPr>
        <w:t>
      13. Уәкiлеттi орган және/немесе Орталық тұтынушыға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көрсетiлген </w:t>
      </w:r>
      <w:r>
        <w:rPr>
          <w:rFonts w:ascii="Times New Roman"/>
          <w:b w:val="false"/>
          <w:i w:val="false"/>
          <w:color w:val="000000"/>
          <w:sz w:val="28"/>
        </w:rPr>
        <w:t>7 қосымшаға</w:t>
      </w:r>
      <w:r>
        <w:rPr>
          <w:rFonts w:ascii="Times New Roman"/>
          <w:b w:val="false"/>
          <w:i w:val="false"/>
          <w:color w:val="000000"/>
          <w:sz w:val="28"/>
        </w:rPr>
        <w:t xml:space="preserve"> сәйкес құжаттарды қабылдағаны туралы қолхат бередi, онда:</w:t>
      </w:r>
      <w:r>
        <w:br/>
      </w:r>
      <w:r>
        <w:rPr>
          <w:rFonts w:ascii="Times New Roman"/>
          <w:b w:val="false"/>
          <w:i w:val="false"/>
          <w:color w:val="000000"/>
          <w:sz w:val="28"/>
        </w:rPr>
        <w:t>
</w:t>
      </w:r>
      <w:r>
        <w:rPr>
          <w:rFonts w:ascii="Times New Roman"/>
          <w:b w:val="false"/>
          <w:i w:val="false"/>
          <w:color w:val="000000"/>
          <w:sz w:val="28"/>
        </w:rPr>
        <w:t>
      1) сұраудың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 үшiн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14. Жер учаскесiне уақытша өтеусіз жер пайдалану құқығына актiнi немесе жер учаскесiне уақытша өтеусіз жер пайдалану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жер учаскесiне уақытша өтеусіз жер пайдалану құқығын берген кезде:</w:t>
      </w:r>
      <w:r>
        <w:br/>
      </w:r>
      <w:r>
        <w:rPr>
          <w:rFonts w:ascii="Times New Roman"/>
          <w:b w:val="false"/>
          <w:i w:val="false"/>
          <w:color w:val="000000"/>
          <w:sz w:val="28"/>
        </w:rPr>
        <w:t>
      уәкiлеттi органға жер учаскесiне уақытша өтеусіз жер пайдалану құқығына актi беруге өтiнiш;</w:t>
      </w:r>
      <w:r>
        <w:br/>
      </w:r>
      <w:r>
        <w:rPr>
          <w:rFonts w:ascii="Times New Roman"/>
          <w:b w:val="false"/>
          <w:i w:val="false"/>
          <w:color w:val="000000"/>
          <w:sz w:val="28"/>
        </w:rPr>
        <w:t>
      жергiлiктi атқарушы органның жер учаскесiне уақытша өтеусіз жер пайдалану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уақытша өтеусіз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өкілетті өкілдің жеке басын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регламентінің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учаскесiне уақытша өтеусіз жер пайдалану құқығына актi беруге өтiнiш;</w:t>
      </w:r>
      <w:r>
        <w:br/>
      </w:r>
      <w:r>
        <w:rPr>
          <w:rFonts w:ascii="Times New Roman"/>
          <w:b w:val="false"/>
          <w:i w:val="false"/>
          <w:color w:val="000000"/>
          <w:sz w:val="28"/>
        </w:rPr>
        <w:t>
      жергiлiктi атқарушы органның уақытша өтеусіз жер пайдалану құқығына бұрын берiлген жер учаскесiнiң сәйкестендiру сипаттамаларының өзгеруi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учаскесiне уақытша өтеусіз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учаскесiне уақытша өтеусіз жер пайдалану құқығына актiнiң телнұсқасын беру кезiнде:</w:t>
      </w:r>
      <w:r>
        <w:br/>
      </w:r>
      <w:r>
        <w:rPr>
          <w:rFonts w:ascii="Times New Roman"/>
          <w:b w:val="false"/>
          <w:i w:val="false"/>
          <w:color w:val="000000"/>
          <w:sz w:val="28"/>
        </w:rPr>
        <w:t>
      уәкiлеттi органға жер учаскесiне уақытша өтеусіз жер пайдалану құқығына актiнiң телнұсқасын беруге өтiнiш;</w:t>
      </w:r>
      <w:r>
        <w:br/>
      </w:r>
      <w:r>
        <w:rPr>
          <w:rFonts w:ascii="Times New Roman"/>
          <w:b w:val="false"/>
          <w:i w:val="false"/>
          <w:color w:val="000000"/>
          <w:sz w:val="28"/>
        </w:rPr>
        <w:t>
      уақытша өтеусіз жер пайдалану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учаскесiне уақытша өтеусіз жер пайдалану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15. Ақпараттық қауіпсіздігінің талаптары: уәкілетті орган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16.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 </w:t>
      </w:r>
    </w:p>
    <w:bookmarkEnd w:id="66"/>
    <w:bookmarkStart w:name="z259" w:id="67"/>
    <w:p>
      <w:pPr>
        <w:spacing w:after="0"/>
        <w:ind w:left="0"/>
        <w:jc w:val="left"/>
      </w:pPr>
      <w:r>
        <w:rPr>
          <w:rFonts w:ascii="Times New Roman"/>
          <w:b/>
          <w:i w:val="false"/>
          <w:color w:val="000000"/>
        </w:rPr>
        <w:t xml:space="preserve"> 
5. Мемлекеттік қызметтер көрсететін лауазымды тұлғалардың жауапкершілігі </w:t>
      </w:r>
    </w:p>
    <w:bookmarkEnd w:id="67"/>
    <w:bookmarkStart w:name="z260" w:id="68"/>
    <w:p>
      <w:pPr>
        <w:spacing w:after="0"/>
        <w:ind w:left="0"/>
        <w:jc w:val="both"/>
      </w:pPr>
      <w:r>
        <w:rPr>
          <w:rFonts w:ascii="Times New Roman"/>
          <w:b w:val="false"/>
          <w:i w:val="false"/>
          <w:color w:val="000000"/>
          <w:sz w:val="28"/>
        </w:rPr>
        <w:t>
      17. Рұқсат беруші құжаттарды беру мерзімін бұзғандығы үшін рұқсат беруші құжаттарды беруші тұлғаларға, сондай-ақ басшыларына тәртіптік жауапкершілік көзделген.</w:t>
      </w:r>
      <w:r>
        <w:br/>
      </w:r>
      <w:r>
        <w:rPr>
          <w:rFonts w:ascii="Times New Roman"/>
          <w:b w:val="false"/>
          <w:i w:val="false"/>
          <w:color w:val="000000"/>
          <w:sz w:val="28"/>
        </w:rPr>
        <w:t>
      Рұқсат беруші құжаттарды беру бойынша іс әрекеттің реттілігін және мерзімінің сақталуын бақылауды жер учаскелерін табыстау мен алып қоюға ұсыныстар дайындау бөлімінің жетекші маманы жүргізеді № 341 каб., тел 8(7132) 56-79-90.</w:t>
      </w:r>
      <w:r>
        <w:br/>
      </w:r>
      <w:r>
        <w:rPr>
          <w:rFonts w:ascii="Times New Roman"/>
          <w:b w:val="false"/>
          <w:i w:val="false"/>
          <w:color w:val="000000"/>
          <w:sz w:val="28"/>
        </w:rPr>
        <w:t>
</w:t>
      </w:r>
      <w:r>
        <w:rPr>
          <w:rFonts w:ascii="Times New Roman"/>
          <w:b w:val="false"/>
          <w:i w:val="false"/>
          <w:color w:val="000000"/>
          <w:sz w:val="28"/>
        </w:rPr>
        <w:t>
      18. Рұқсат беруші құжаттарды беруші жауапты тұлға:</w:t>
      </w:r>
      <w:r>
        <w:br/>
      </w:r>
      <w:r>
        <w:rPr>
          <w:rFonts w:ascii="Times New Roman"/>
          <w:b w:val="false"/>
          <w:i w:val="false"/>
          <w:color w:val="000000"/>
          <w:sz w:val="28"/>
        </w:rPr>
        <w:t>
      рұқсат беруші құжаттарды қарап беруге, қабылдау тәртібіне және мерзімін сақтауға;</w:t>
      </w:r>
      <w:r>
        <w:br/>
      </w:r>
      <w:r>
        <w:rPr>
          <w:rFonts w:ascii="Times New Roman"/>
          <w:b w:val="false"/>
          <w:i w:val="false"/>
          <w:color w:val="000000"/>
          <w:sz w:val="28"/>
        </w:rPr>
        <w:t>
      мүдделі мемлекеттік органдар және мекемелермен өз уақтында келісуге;</w:t>
      </w:r>
      <w:r>
        <w:br/>
      </w:r>
      <w:r>
        <w:rPr>
          <w:rFonts w:ascii="Times New Roman"/>
          <w:b w:val="false"/>
          <w:i w:val="false"/>
          <w:color w:val="000000"/>
          <w:sz w:val="28"/>
        </w:rPr>
        <w:t xml:space="preserve">
      рұқсат беруші құжаттардың дұрыс ресімделуіне жеке жауапкершілік алады. </w:t>
      </w:r>
    </w:p>
    <w:bookmarkEnd w:id="68"/>
    <w:bookmarkStart w:name="z262" w:id="69"/>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69"/>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3182"/>
        <w:gridCol w:w="2055"/>
        <w:gridCol w:w="1475"/>
        <w:gridCol w:w="2259"/>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функцияларды жүзеге асыратын жергiлiктi атқарушы органдарының құрылымдық бөлiмшелерiнiң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адам</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графигі</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жер қатынастары басқармасы»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Әбiлхайыр хан даңғылы, 40 zem_otnosh@mail.kz</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көшесi, 2 zem.komytet@mail.ru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 Zemotdel_Aitek@mail.ru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 шағын аудан, 4 Alga-zem@mail.ru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3-10-37</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Д. Қонаев көшесi, 36 Baiganin_zemotno@mail.ru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Әбiлхайыр хан көшесi, 28 irgiz_zemkom@bk.ru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32 Kargala_zer@mail.kz</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Желтоқсан көшесi, 26 hobdazem@mail.ru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Сейфуллин көшесi, 38 Martukzher@mail.ru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көшесi, 6 Mur.zemotdel@mail.ru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Желтоқсан көшесi, 5 Zem_otnoh@mail.kz</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69 Zem_komytet@mail.ru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Спорт көшесi, 2 Khromtauzem@mail.ru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0" w:type="auto"/>
            <w:vMerge/>
            <w:tcBorders>
              <w:top w:val="nil"/>
              <w:left w:val="single" w:color="cfcfcf" w:sz="5"/>
              <w:bottom w:val="single" w:color="cfcfcf" w:sz="5"/>
              <w:right w:val="single" w:color="cfcfcf" w:sz="5"/>
            </w:tcBorders>
          </w:tcP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жер қатынастары бөлiмi» мемлекеттiк мекемесi</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 Zhalkar-gkb@mail.ru</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бастығы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0" w:type="auto"/>
            <w:vMerge/>
            <w:tcBorders>
              <w:top w:val="nil"/>
              <w:left w:val="single" w:color="cfcfcf" w:sz="5"/>
              <w:bottom w:val="single" w:color="cfcfcf" w:sz="5"/>
              <w:right w:val="single" w:color="cfcfcf" w:sz="5"/>
            </w:tcBorders>
          </w:tcPr>
          <w:p/>
        </w:tc>
      </w:tr>
    </w:tbl>
    <w:bookmarkStart w:name="z263" w:id="70"/>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70"/>
    <w:p>
      <w:pPr>
        <w:spacing w:after="0"/>
        <w:ind w:left="0"/>
        <w:jc w:val="left"/>
      </w:pPr>
      <w:r>
        <w:rPr>
          <w:rFonts w:ascii="Times New Roman"/>
          <w:b/>
          <w:i w:val="false"/>
          <w:color w:val="000000"/>
        </w:rPr>
        <w:t xml:space="preserve"> Уақытша өтеусіз жер пайдалану құқығына актiлер дайындау жөнiндегi мамандандырылған республикалық мемлекеттiк кәсiпорындардың және «АқтөбежерҒӨО» ЕМК жер-кадастр филиалдарының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3037"/>
        <w:gridCol w:w="2279"/>
        <w:gridCol w:w="1713"/>
        <w:gridCol w:w="2909"/>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w:t>
            </w:r>
            <w:r>
              <w:rPr>
                <w:rFonts w:ascii="Times New Roman"/>
                <w:b w:val="false"/>
                <w:i w:val="false"/>
                <w:color w:val="000000"/>
                <w:sz w:val="20"/>
              </w:rPr>
              <w:t>ған кәсіпорындард</w:t>
            </w:r>
            <w:r>
              <w:br/>
            </w:r>
            <w:r>
              <w:rPr>
                <w:rFonts w:ascii="Times New Roman"/>
                <w:b w:val="false"/>
                <w:i w:val="false"/>
                <w:color w:val="000000"/>
                <w:sz w:val="20"/>
              </w:rPr>
              <w:t>
</w:t>
            </w:r>
            <w:r>
              <w:rPr>
                <w:rFonts w:ascii="Times New Roman"/>
                <w:b w:val="false"/>
                <w:i w:val="false"/>
                <w:color w:val="000000"/>
                <w:sz w:val="20"/>
              </w:rPr>
              <w:t>ың атауы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құжаттарын дайындайтын жауапты адам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Жұмысуақыты графигі</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АқтөбежерҒӨО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Ш. Қалдаяқов көшесi, 5 akt_02@aisgzk.kz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көшесi, 11 02024@aisgzk.kz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қаласы, 5 шағын аудан, 4 02022@aisgzk.kz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Қарауылкелдi ауылы, Д. Қонаев көшесi, 36 02023@aisgzk.kz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Әбiлхайыр хан көшесi, 28 02025@aisgzk.kz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көшесi, 32 02028@aisgzk.kz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Желтоқсан көшесi, 26 02033@aisgzk.kz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кентi, Сейфуллин көшесi, 38 02029@aisgzk.kz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көшесi, 6 02027@aisgzk.kz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Шұбарқұдық кентi, Желтоқсан көшесi,5 02031@aisgzk.kz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ауылы, Көкжар көшесi, 69 02032@aisgzk.kz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қаласы, Әйтеке би көшесi, 63 02034@aisgzk.kz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Спорт көшесi, 2 02035@aisgzk.kz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264" w:id="71"/>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71"/>
    <w:p>
      <w:pPr>
        <w:spacing w:after="0"/>
        <w:ind w:left="0"/>
        <w:jc w:val="left"/>
      </w:pPr>
      <w:r>
        <w:rPr>
          <w:rFonts w:ascii="Times New Roman"/>
          <w:b/>
          <w:i w:val="false"/>
          <w:color w:val="000000"/>
        </w:rPr>
        <w:t xml:space="preserve"> Ақтөбе облысының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2666"/>
        <w:gridCol w:w="4288"/>
        <w:gridCol w:w="2574"/>
        <w:gridCol w:w="3056"/>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жерi, мекенжайы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залдың телефон нөмiрi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байланыс телефоны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Ақтөбе қаласы, Тургенев көшесi, 109-шi үй</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3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20.00 дейін үзіліссіз, филиалдарда және орталық өкілеттерінде күнделікті, демалыс (сенбі, жексенбі) және мереке күндерін қоспағанда, күн сайын 9-00 бастап 18-00 дейін,түскі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көшесi, 10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Айымбаев көшесі, 20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Қарауылкелдi ауылы, Барақ батыр көшесі, 41-А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ауылы, Жангельдин көшесі, 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Әйтеке би көшесi, 27-А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ауылы, Желтоқсан көшесi, 26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кентi, Байтұрсынов көшесі, 1- Б</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Жастар шағын ауданы, 47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кентi, Байғанин көшесi, 15а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 Ойыл ауылы, Көкжар көшесi, 69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Абай көшесі, 12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Әйтекеби көшесі, 63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265" w:id="72"/>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 қосымша</w:t>
      </w:r>
    </w:p>
    <w:bookmarkEnd w:id="72"/>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(Кімге жіберіледі)</w:t>
      </w:r>
    </w:p>
    <w:p>
      <w:pPr>
        <w:spacing w:after="0"/>
        <w:ind w:left="0"/>
        <w:jc w:val="left"/>
      </w:pPr>
      <w:r>
        <w:rPr>
          <w:rFonts w:ascii="Times New Roman"/>
          <w:b/>
          <w:i w:val="false"/>
          <w:color w:val="000000"/>
        </w:rPr>
        <w:t xml:space="preserve"> Хабарландыру </w:t>
      </w:r>
    </w:p>
    <w:p>
      <w:pPr>
        <w:spacing w:after="0"/>
        <w:ind w:left="0"/>
        <w:jc w:val="both"/>
      </w:pPr>
      <w:r>
        <w:rPr>
          <w:rFonts w:ascii="Times New Roman"/>
          <w:b w:val="false"/>
          <w:i w:val="false"/>
          <w:color w:val="000000"/>
          <w:sz w:val="28"/>
        </w:rPr>
        <w:t>      Жер пайдалану құқығын ресімдеу тоқтатылғандығы туралы мәлім етіп білдіреміз.</w:t>
      </w:r>
    </w:p>
    <w:p>
      <w:pPr>
        <w:spacing w:after="0"/>
        <w:ind w:left="0"/>
        <w:jc w:val="both"/>
      </w:pPr>
      <w:r>
        <w:rPr>
          <w:rFonts w:ascii="Times New Roman"/>
          <w:b w:val="false"/>
          <w:i w:val="false"/>
          <w:color w:val="000000"/>
          <w:sz w:val="28"/>
        </w:rPr>
        <w:t>      Негізі:________________________________________________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(Кері қайтару себептерін көрсету)</w:t>
      </w:r>
    </w:p>
    <w:p>
      <w:pPr>
        <w:spacing w:after="0"/>
        <w:ind w:left="0"/>
        <w:jc w:val="both"/>
      </w:pPr>
      <w:r>
        <w:rPr>
          <w:rFonts w:ascii="Times New Roman"/>
          <w:b w:val="false"/>
          <w:i w:val="false"/>
          <w:color w:val="000000"/>
          <w:sz w:val="28"/>
        </w:rPr>
        <w:t>Сізге кеңес алу үшін уәкілетті органға хабарласуыңыз қажет.</w:t>
      </w:r>
    </w:p>
    <w:p>
      <w:pPr>
        <w:spacing w:after="0"/>
        <w:ind w:left="0"/>
        <w:jc w:val="both"/>
      </w:pPr>
      <w:r>
        <w:rPr>
          <w:rFonts w:ascii="Times New Roman"/>
          <w:b w:val="false"/>
          <w:i w:val="false"/>
          <w:color w:val="000000"/>
          <w:sz w:val="28"/>
        </w:rPr>
        <w:t>Уәкілетті органның басшысы _______________________</w:t>
      </w:r>
      <w:r>
        <w:br/>
      </w:r>
      <w:r>
        <w:rPr>
          <w:rFonts w:ascii="Times New Roman"/>
          <w:b w:val="false"/>
          <w:i w:val="false"/>
          <w:color w:val="000000"/>
          <w:sz w:val="28"/>
        </w:rPr>
        <w:t>
                                  (қолы)</w:t>
      </w:r>
    </w:p>
    <w:bookmarkStart w:name="z266" w:id="73"/>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73"/>
    <w:p>
      <w:pPr>
        <w:spacing w:after="0"/>
        <w:ind w:left="0"/>
        <w:jc w:val="left"/>
      </w:pPr>
      <w:r>
        <w:rPr>
          <w:rFonts w:ascii="Times New Roman"/>
          <w:b/>
          <w:i w:val="false"/>
          <w:color w:val="000000"/>
        </w:rPr>
        <w:t xml:space="preserve"> Функционалдық өзара іс-қимыл схемасы (бірінші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128000" cy="6096000"/>
                    </a:xfrm>
                    <a:prstGeom prst="rect">
                      <a:avLst/>
                    </a:prstGeom>
                  </pic:spPr>
                </pic:pic>
              </a:graphicData>
            </a:graphic>
          </wp:inline>
        </w:drawing>
      </w:r>
    </w:p>
    <w:bookmarkStart w:name="z267" w:id="74"/>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74"/>
    <w:p>
      <w:pPr>
        <w:spacing w:after="0"/>
        <w:ind w:left="0"/>
        <w:jc w:val="left"/>
      </w:pPr>
      <w:r>
        <w:rPr>
          <w:rFonts w:ascii="Times New Roman"/>
          <w:b/>
          <w:i w:val="false"/>
          <w:color w:val="000000"/>
        </w:rPr>
        <w:t xml:space="preserve"> Функционалдық өзара іс-қимыл схемасы (екінші әдіс)</w:t>
      </w:r>
    </w:p>
    <w:p>
      <w:pPr>
        <w:spacing w:after="0"/>
        <w:ind w:left="0"/>
        <w:jc w:val="both"/>
      </w:pPr>
      <w:r>
        <w:drawing>
          <wp:inline distT="0" distB="0" distL="0" distR="0">
            <wp:extent cx="8128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28000" cy="6096000"/>
                    </a:xfrm>
                    <a:prstGeom prst="rect">
                      <a:avLst/>
                    </a:prstGeom>
                  </pic:spPr>
                </pic:pic>
              </a:graphicData>
            </a:graphic>
          </wp:inline>
        </w:drawing>
      </w:r>
    </w:p>
    <w:bookmarkStart w:name="z268" w:id="75"/>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p>
    <w:bookmarkEnd w:id="75"/>
    <w:p>
      <w:pPr>
        <w:spacing w:after="0"/>
        <w:ind w:left="0"/>
        <w:jc w:val="both"/>
      </w:pPr>
      <w:r>
        <w:rPr>
          <w:rFonts w:ascii="Times New Roman"/>
          <w:b w:val="false"/>
          <w:i w:val="false"/>
          <w:color w:val="000000"/>
          <w:sz w:val="28"/>
        </w:rPr>
        <w:t>Мемлекеттік қызметті тұтынушыға</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(Заңды тұлғаның атауы, жеке тұлғаның Т.Ә.Ж.)</w:t>
      </w:r>
      <w:r>
        <w:br/>
      </w:r>
      <w:r>
        <w:rPr>
          <w:rFonts w:ascii="Times New Roman"/>
          <w:b w:val="false"/>
          <w:i w:val="false"/>
          <w:color w:val="000000"/>
          <w:sz w:val="28"/>
        </w:rPr>
        <w:t>
 </w:t>
      </w:r>
    </w:p>
    <w:p>
      <w:pPr>
        <w:spacing w:after="0"/>
        <w:ind w:left="0"/>
        <w:jc w:val="left"/>
      </w:pPr>
      <w:r>
        <w:rPr>
          <w:rFonts w:ascii="Times New Roman"/>
          <w:b/>
          <w:i w:val="false"/>
          <w:color w:val="000000"/>
        </w:rPr>
        <w:t xml:space="preserve"> № __________ құжаттарды қабылдағандығы туралы Қолхат</w:t>
      </w:r>
      <w:r>
        <w:br/>
      </w:r>
      <w:r>
        <w:rPr>
          <w:rFonts w:ascii="Times New Roman"/>
          <w:b/>
          <w:i w:val="false"/>
          <w:color w:val="000000"/>
        </w:rPr>
        <w:t>
 </w:t>
      </w:r>
    </w:p>
    <w:p>
      <w:pPr>
        <w:spacing w:after="0"/>
        <w:ind w:left="0"/>
        <w:jc w:val="both"/>
      </w:pPr>
      <w:r>
        <w:rPr>
          <w:rFonts w:ascii="Times New Roman"/>
          <w:b w:val="false"/>
          <w:i w:val="false"/>
          <w:color w:val="000000"/>
          <w:sz w:val="28"/>
        </w:rPr>
        <w:t>Мен тараптан_________________________________________________</w:t>
      </w:r>
      <w:r>
        <w:br/>
      </w:r>
      <w:r>
        <w:rPr>
          <w:rFonts w:ascii="Times New Roman"/>
          <w:b w:val="false"/>
          <w:i w:val="false"/>
          <w:color w:val="000000"/>
          <w:sz w:val="28"/>
        </w:rPr>
        <w:t>
            (Уәкілетті органның жауапты қызметкерінің Т.Ә.Ж.)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(сұралған мемлекеттік қызметтің түрі)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 мемлекеттік қызмет көрсету</w:t>
      </w:r>
    </w:p>
    <w:p>
      <w:pPr>
        <w:spacing w:after="0"/>
        <w:ind w:left="0"/>
        <w:jc w:val="both"/>
      </w:pPr>
      <w:r>
        <w:rPr>
          <w:rFonts w:ascii="Times New Roman"/>
          <w:b w:val="false"/>
          <w:i w:val="false"/>
          <w:color w:val="000000"/>
          <w:sz w:val="28"/>
        </w:rPr>
        <w:t>үшін 20__ жылғы « ___»___________ №__________өтініш қабылданды.</w:t>
      </w:r>
    </w:p>
    <w:p>
      <w:pPr>
        <w:spacing w:after="0"/>
        <w:ind w:left="0"/>
        <w:jc w:val="both"/>
      </w:pPr>
      <w:r>
        <w:rPr>
          <w:rFonts w:ascii="Times New Roman"/>
          <w:b w:val="false"/>
          <w:i w:val="false"/>
          <w:color w:val="000000"/>
          <w:sz w:val="28"/>
        </w:rPr>
        <w:t>Өтінішке келесі құжаттар қосылды:</w:t>
      </w:r>
    </w:p>
    <w:p>
      <w:pPr>
        <w:spacing w:after="0"/>
        <w:ind w:left="0"/>
        <w:jc w:val="both"/>
      </w:pPr>
      <w:r>
        <w:rPr>
          <w:rFonts w:ascii="Times New Roman"/>
          <w:b w:val="false"/>
          <w:i w:val="false"/>
          <w:color w:val="000000"/>
          <w:sz w:val="28"/>
        </w:rPr>
        <w:t>1.______________________________________</w:t>
      </w:r>
    </w:p>
    <w:p>
      <w:pPr>
        <w:spacing w:after="0"/>
        <w:ind w:left="0"/>
        <w:jc w:val="both"/>
      </w:pPr>
      <w:r>
        <w:rPr>
          <w:rFonts w:ascii="Times New Roman"/>
          <w:b w:val="false"/>
          <w:i w:val="false"/>
          <w:color w:val="000000"/>
          <w:sz w:val="28"/>
        </w:rPr>
        <w:t>2.______________________________________</w:t>
      </w:r>
    </w:p>
    <w:p>
      <w:pPr>
        <w:spacing w:after="0"/>
        <w:ind w:left="0"/>
        <w:jc w:val="both"/>
      </w:pPr>
      <w:r>
        <w:rPr>
          <w:rFonts w:ascii="Times New Roman"/>
          <w:b w:val="false"/>
          <w:i w:val="false"/>
          <w:color w:val="000000"/>
          <w:sz w:val="28"/>
        </w:rPr>
        <w:t>3. ______________________________________</w:t>
      </w:r>
    </w:p>
    <w:p>
      <w:pPr>
        <w:spacing w:after="0"/>
        <w:ind w:left="0"/>
        <w:jc w:val="both"/>
      </w:pPr>
      <w:r>
        <w:rPr>
          <w:rFonts w:ascii="Times New Roman"/>
          <w:b w:val="false"/>
          <w:i w:val="false"/>
          <w:color w:val="000000"/>
          <w:sz w:val="28"/>
        </w:rPr>
        <w:t>Мемлекеттік қызмет 2011 жылғы «____»____________ уәкілетті органның №______ кабинетте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Сұранысты қабылдаған күн_________________________</w:t>
      </w:r>
    </w:p>
    <w:p>
      <w:pPr>
        <w:spacing w:after="0"/>
        <w:ind w:left="0"/>
        <w:jc w:val="both"/>
      </w:pPr>
      <w:r>
        <w:rPr>
          <w:rFonts w:ascii="Times New Roman"/>
          <w:b w:val="false"/>
          <w:i w:val="false"/>
          <w:color w:val="000000"/>
          <w:sz w:val="28"/>
        </w:rPr>
        <w:t>Қолы __________________</w:t>
      </w:r>
      <w:r>
        <w:br/>
      </w:r>
      <w:r>
        <w:rPr>
          <w:rFonts w:ascii="Times New Roman"/>
          <w:b w:val="false"/>
          <w:i w:val="false"/>
          <w:color w:val="000000"/>
          <w:sz w:val="28"/>
        </w:rPr>
        <w:t>
 </w:t>
      </w:r>
    </w:p>
    <w:bookmarkStart w:name="z269" w:id="76"/>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76"/>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 өтiнiш</w:t>
      </w:r>
    </w:p>
    <w:p>
      <w:pPr>
        <w:spacing w:after="0"/>
        <w:ind w:left="0"/>
        <w:jc w:val="both"/>
      </w:pPr>
      <w:r>
        <w:rPr>
          <w:rFonts w:ascii="Times New Roman"/>
          <w:b w:val="false"/>
          <w:i w:val="false"/>
          <w:color w:val="000000"/>
          <w:sz w:val="28"/>
        </w:rPr>
        <w:t>___________________________________________________берiлген,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__________________________________________________ бойынша орналасқан жер учаскесiне уақытша өтеусіз жер пайдалану құқығына акт (актiнiң телнұсқасын) беруiңiздi сұраймын.</w:t>
      </w:r>
    </w:p>
    <w:p>
      <w:pPr>
        <w:spacing w:after="0"/>
        <w:ind w:left="0"/>
        <w:jc w:val="both"/>
      </w:pPr>
      <w:r>
        <w:rPr>
          <w:rFonts w:ascii="Times New Roman"/>
          <w:b w:val="false"/>
          <w:i w:val="false"/>
          <w:color w:val="000000"/>
          <w:sz w:val="28"/>
        </w:rPr>
        <w:t>Күнi __________ Өтiнiш берушi______________________________</w:t>
      </w:r>
      <w:r>
        <w:br/>
      </w:r>
      <w:r>
        <w:rPr>
          <w:rFonts w:ascii="Times New Roman"/>
          <w:b w:val="false"/>
          <w:i w:val="false"/>
          <w:color w:val="000000"/>
          <w:sz w:val="28"/>
        </w:rPr>
        <w:t>
      (жеке немесе заңды тұлғаның не</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уәкiлеттi тұлғаның тегi, аты, әкесiнiң аты,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