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e7f" w14:textId="e444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ставкалары туралы" облыстық мәслихаттың 2009 жылғы 21 желтоқсандағы № 235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2012 жылғы 18 сәуірдегі № 21 шешімі. Ақтөбе облысының Әділет департаментінде 2012 жылғы 2 мамырда № 3392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 № 481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2008 жылғы 10 желтоқсандағы № 99-IV «Салық және бюджетке төленетін басқа да міндетті төлемдер туралы» Кодексінің (Салық Кодексі) 487-бабының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жергілікті мемлекеттік басқару және өзін-өзі басқару туралы» Қазақстан Республикасының 2001 жылғы 23 қаңтардағы № 148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«Жер үсті көздерінің су ресурстарын пайдаланғаны үшін төлемақыны есептеу әдістемесін бекіту туралы» Қазақстан Республикасы Ауыл шаруашылығы министрінің м.а. 2009 жылғы 14 сәуірдегі № 223, Нормативтік құқықтық кесімдерді мемлекеттік тіркеу тізілімінде № 5675 тіркелген,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 үсті көздеріндегі су ресурстарын пайдаланғаны үшін төлемақы ставкалары туралы» облыстық мәслихаттың 2009 жылғы 21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3306 тіркелген, 2010 жылғы 19 қаңтардағы «Ақтөбе», «Актюбинский вестник» газеттерінің № 6-7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 үсті көздеріндегі су ресурстарын пайдаланғаны үшін төлемақы ставкаларының 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Қ.ЕЛУБАЕВ                       С.ҚАЛДЫҒҰЛОВА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18 сәуірдегі №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2009 жылғы 21 желтоқсандағы №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 су ресурстарын пайдаланғаны үшін төлемақы ставкаларының МӨЛШЕРІ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Жайық, Сағыз, Ембi, Ойыл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53"/>
        <w:gridCol w:w="3553"/>
        <w:gridCol w:w="2373"/>
      </w:tblGrid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400"/>
        <w:gridCol w:w="3675"/>
        <w:gridCol w:w="2498"/>
      </w:tblGrid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 Төлемақы мөлшерлерi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