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5325a" w14:textId="d553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2011 жылғы 7 желтоқсандағы № 434 "2012-2014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2012 жылғы 18 сәуірдегі № 20 шешімі. Ақтөбе облысының Әділет департаментінде 2012 жылғы 4 мамырда № 3394 тіркелді. Қолданылу мерзімінің аяқталуына байланысты күші жойылды - (Ақтөбе облыстық мәслихатының 2013 жылғы 18 шілдедегі № 07-01-02/387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облыстық мәслихатының 18.07.2013 № 07-01-02/387 хаты).</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 95 Бюджеттік кодексінің 8-бабының </w:t>
      </w:r>
      <w:r>
        <w:rPr>
          <w:rFonts w:ascii="Times New Roman"/>
          <w:b w:val="false"/>
          <w:i w:val="false"/>
          <w:color w:val="000000"/>
          <w:sz w:val="28"/>
        </w:rPr>
        <w:t>2-тармағына</w:t>
      </w:r>
      <w:r>
        <w:rPr>
          <w:rFonts w:ascii="Times New Roman"/>
          <w:b w:val="false"/>
          <w:i w:val="false"/>
          <w:color w:val="000000"/>
          <w:sz w:val="28"/>
        </w:rPr>
        <w:t xml:space="preserve">, 106-бабының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2012 жылғы 16 наурыздағы № 6 "2012-2014 жылдарға арналған республикалық бюджет туралы" Қазақстан Республикасының Заңына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2012 жылғы 20 наурыздағы </w:t>
      </w:r>
      <w:r>
        <w:rPr>
          <w:rFonts w:ascii="Times New Roman"/>
          <w:b w:val="false"/>
          <w:i w:val="false"/>
          <w:color w:val="000000"/>
          <w:sz w:val="28"/>
        </w:rPr>
        <w:t>№ 350</w:t>
      </w:r>
      <w:r>
        <w:rPr>
          <w:rFonts w:ascii="Times New Roman"/>
          <w:b w:val="false"/>
          <w:i w:val="false"/>
          <w:color w:val="000000"/>
          <w:sz w:val="28"/>
        </w:rPr>
        <w:t xml:space="preserve"> "2012-2014 жылдарға арналған республикалық бюджет туралы" Қазақстан Республикасының Заңын іске асыру туралы" Қазақстан Республикасы Үкіметінің 2011 жылғы 1 желтоқсандағы № 1428 қаулысына өзгерістер мен толықтырулар енгізу туралы" және 2012 жылғы 13 сәуірдегі </w:t>
      </w:r>
      <w:r>
        <w:rPr>
          <w:rFonts w:ascii="Times New Roman"/>
          <w:b w:val="false"/>
          <w:i w:val="false"/>
          <w:color w:val="000000"/>
          <w:sz w:val="28"/>
        </w:rPr>
        <w:t>№ 461</w:t>
      </w:r>
      <w:r>
        <w:rPr>
          <w:rFonts w:ascii="Times New Roman"/>
          <w:b w:val="false"/>
          <w:i w:val="false"/>
          <w:color w:val="000000"/>
          <w:sz w:val="28"/>
        </w:rPr>
        <w:t xml:space="preserve"> "Азаматтардың денсаулығын сақтау мәселелері бойынша сектораралық және ведомствоаралық өзара іс-қимылды іске асыруға 2012 жылға арналған қаражатты бөлу туралы" қаулыларына сәйкес облыстық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ЕТТІ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Нормативтік құқықтық кесімдерді мемлекеттік тіркеу тізілімінде № 3384 тіркелген, 2012 жылғы 17 қаңтарда "Ақтөбе" және "Актюбинский вестник" газеттерінің № 9-10 жарияланған облыстық мәслихаттың 2011 жылғы 7 желтоқсандағы № 434 "2012-2014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xml:space="preserve">
            кірістер - </w:t>
      </w:r>
    </w:p>
    <w:p>
      <w:pPr>
        <w:spacing w:after="0"/>
        <w:ind w:left="0"/>
        <w:jc w:val="both"/>
      </w:pPr>
      <w:r>
        <w:rPr>
          <w:rFonts w:ascii="Times New Roman"/>
          <w:b w:val="false"/>
          <w:i w:val="false"/>
          <w:color w:val="000000"/>
          <w:sz w:val="28"/>
        </w:rPr>
        <w:t>
      "87 172 448,6" деген цифрлар "100 286 194,6" деген цифрлармен ауыстырылсын, оның ішінде:</w:t>
      </w:r>
    </w:p>
    <w:p>
      <w:pPr>
        <w:spacing w:after="0"/>
        <w:ind w:left="0"/>
        <w:jc w:val="both"/>
      </w:pPr>
      <w:r>
        <w:rPr>
          <w:rFonts w:ascii="Times New Roman"/>
          <w:b w:val="false"/>
          <w:i w:val="false"/>
          <w:color w:val="000000"/>
          <w:sz w:val="28"/>
        </w:rPr>
        <w:t xml:space="preserve">
      салықтық түсімдер бойынша - </w:t>
      </w:r>
    </w:p>
    <w:p>
      <w:pPr>
        <w:spacing w:after="0"/>
        <w:ind w:left="0"/>
        <w:jc w:val="both"/>
      </w:pPr>
      <w:r>
        <w:rPr>
          <w:rFonts w:ascii="Times New Roman"/>
          <w:b w:val="false"/>
          <w:i w:val="false"/>
          <w:color w:val="000000"/>
          <w:sz w:val="28"/>
        </w:rPr>
        <w:t>
      "20 939 584" деген цифрлар "24 930 962" деген цифрлармен ауыстырылсын;</w:t>
      </w:r>
    </w:p>
    <w:p>
      <w:pPr>
        <w:spacing w:after="0"/>
        <w:ind w:left="0"/>
        <w:jc w:val="both"/>
      </w:pPr>
      <w:r>
        <w:rPr>
          <w:rFonts w:ascii="Times New Roman"/>
          <w:b w:val="false"/>
          <w:i w:val="false"/>
          <w:color w:val="000000"/>
          <w:sz w:val="28"/>
        </w:rPr>
        <w:t xml:space="preserve">
      салықтық емес түсімдер бойынша - </w:t>
      </w:r>
    </w:p>
    <w:p>
      <w:pPr>
        <w:spacing w:after="0"/>
        <w:ind w:left="0"/>
        <w:jc w:val="both"/>
      </w:pPr>
      <w:r>
        <w:rPr>
          <w:rFonts w:ascii="Times New Roman"/>
          <w:b w:val="false"/>
          <w:i w:val="false"/>
          <w:color w:val="000000"/>
          <w:sz w:val="28"/>
        </w:rPr>
        <w:t>
      "385 117" деген цифрлар "3 193 739" деген цифрлармен ауыстырылсын;</w:t>
      </w:r>
    </w:p>
    <w:p>
      <w:pPr>
        <w:spacing w:after="0"/>
        <w:ind w:left="0"/>
        <w:jc w:val="both"/>
      </w:pPr>
      <w:r>
        <w:rPr>
          <w:rFonts w:ascii="Times New Roman"/>
          <w:b w:val="false"/>
          <w:i w:val="false"/>
          <w:color w:val="000000"/>
          <w:sz w:val="28"/>
        </w:rPr>
        <w:t>
      трансферттер түсімдері бойынша -</w:t>
      </w:r>
    </w:p>
    <w:p>
      <w:pPr>
        <w:spacing w:after="0"/>
        <w:ind w:left="0"/>
        <w:jc w:val="both"/>
      </w:pPr>
      <w:r>
        <w:rPr>
          <w:rFonts w:ascii="Times New Roman"/>
          <w:b w:val="false"/>
          <w:i w:val="false"/>
          <w:color w:val="000000"/>
          <w:sz w:val="28"/>
        </w:rPr>
        <w:t>
      "65 847 747,6" деген цифрлар "72 161 493,6"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шығындар - </w:t>
      </w:r>
    </w:p>
    <w:p>
      <w:pPr>
        <w:spacing w:after="0"/>
        <w:ind w:left="0"/>
        <w:jc w:val="both"/>
      </w:pPr>
      <w:r>
        <w:rPr>
          <w:rFonts w:ascii="Times New Roman"/>
          <w:b w:val="false"/>
          <w:i w:val="false"/>
          <w:color w:val="000000"/>
          <w:sz w:val="28"/>
        </w:rPr>
        <w:t>
      "87 079 008" деген цифрлар "99 949 106,1"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таза бюджеттік кредит беру -</w:t>
      </w:r>
    </w:p>
    <w:p>
      <w:pPr>
        <w:spacing w:after="0"/>
        <w:ind w:left="0"/>
        <w:jc w:val="both"/>
      </w:pPr>
      <w:r>
        <w:rPr>
          <w:rFonts w:ascii="Times New Roman"/>
          <w:b w:val="false"/>
          <w:i w:val="false"/>
          <w:color w:val="000000"/>
          <w:sz w:val="28"/>
        </w:rPr>
        <w:t>
      "6 724 019" деген цифрлар "6 894 340" деген цифрлармен ауыстырылсын, оның ішінде:</w:t>
      </w:r>
    </w:p>
    <w:p>
      <w:pPr>
        <w:spacing w:after="0"/>
        <w:ind w:left="0"/>
        <w:jc w:val="both"/>
      </w:pPr>
      <w:r>
        <w:rPr>
          <w:rFonts w:ascii="Times New Roman"/>
          <w:b w:val="false"/>
          <w:i w:val="false"/>
          <w:color w:val="000000"/>
          <w:sz w:val="28"/>
        </w:rPr>
        <w:t>
      бюджеттік кредиттер -</w:t>
      </w:r>
    </w:p>
    <w:p>
      <w:pPr>
        <w:spacing w:after="0"/>
        <w:ind w:left="0"/>
        <w:jc w:val="both"/>
      </w:pPr>
      <w:r>
        <w:rPr>
          <w:rFonts w:ascii="Times New Roman"/>
          <w:b w:val="false"/>
          <w:i w:val="false"/>
          <w:color w:val="000000"/>
          <w:sz w:val="28"/>
        </w:rPr>
        <w:t>
      "7 040 700" деген цифрлар "7 211 021"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қаржы активтерiмен жасалатын операциялар бойынша сальдо -</w:t>
      </w:r>
    </w:p>
    <w:p>
      <w:pPr>
        <w:spacing w:after="0"/>
        <w:ind w:left="0"/>
        <w:jc w:val="both"/>
      </w:pPr>
      <w:r>
        <w:rPr>
          <w:rFonts w:ascii="Times New Roman"/>
          <w:b w:val="false"/>
          <w:i w:val="false"/>
          <w:color w:val="000000"/>
          <w:sz w:val="28"/>
        </w:rPr>
        <w:t>
      "812 500" деген цифрлар "932 500" деген цифрлармен ауыстырылсын,</w:t>
      </w:r>
    </w:p>
    <w:p>
      <w:pPr>
        <w:spacing w:after="0"/>
        <w:ind w:left="0"/>
        <w:jc w:val="both"/>
      </w:pPr>
      <w:r>
        <w:rPr>
          <w:rFonts w:ascii="Times New Roman"/>
          <w:b w:val="false"/>
          <w:i w:val="false"/>
          <w:color w:val="000000"/>
          <w:sz w:val="28"/>
        </w:rPr>
        <w:t xml:space="preserve">
      оның ішінде: </w:t>
      </w:r>
    </w:p>
    <w:p>
      <w:pPr>
        <w:spacing w:after="0"/>
        <w:ind w:left="0"/>
        <w:jc w:val="both"/>
      </w:pPr>
      <w:r>
        <w:rPr>
          <w:rFonts w:ascii="Times New Roman"/>
          <w:b w:val="false"/>
          <w:i w:val="false"/>
          <w:color w:val="000000"/>
          <w:sz w:val="28"/>
        </w:rPr>
        <w:t>
      қаржы активтерiн сатып алу -</w:t>
      </w:r>
    </w:p>
    <w:p>
      <w:pPr>
        <w:spacing w:after="0"/>
        <w:ind w:left="0"/>
        <w:jc w:val="both"/>
      </w:pPr>
      <w:r>
        <w:rPr>
          <w:rFonts w:ascii="Times New Roman"/>
          <w:b w:val="false"/>
          <w:i w:val="false"/>
          <w:color w:val="000000"/>
          <w:sz w:val="28"/>
        </w:rPr>
        <w:t>
      "812 500" деген цифрлар "932 500"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 -</w:t>
      </w:r>
    </w:p>
    <w:p>
      <w:pPr>
        <w:spacing w:after="0"/>
        <w:ind w:left="0"/>
        <w:jc w:val="both"/>
      </w:pPr>
      <w:r>
        <w:rPr>
          <w:rFonts w:ascii="Times New Roman"/>
          <w:b w:val="false"/>
          <w:i w:val="false"/>
          <w:color w:val="000000"/>
          <w:sz w:val="28"/>
        </w:rPr>
        <w:t>
      "-7 443 078,4" деген цифрлар "-7 489 751,5"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тапшылығын қаржыландыру -</w:t>
      </w:r>
    </w:p>
    <w:p>
      <w:pPr>
        <w:spacing w:after="0"/>
        <w:ind w:left="0"/>
        <w:jc w:val="both"/>
      </w:pPr>
      <w:r>
        <w:rPr>
          <w:rFonts w:ascii="Times New Roman"/>
          <w:b w:val="false"/>
          <w:i w:val="false"/>
          <w:color w:val="000000"/>
          <w:sz w:val="28"/>
        </w:rPr>
        <w:t>
      "7 443 078,4" деген цифрлар "7 489 751,5" деген цифрлармен ауыстырылсын.</w:t>
      </w:r>
    </w:p>
    <w:bookmarkStart w:name="z10"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3 абзац мынадай редакцияда жазылсын:</w:t>
      </w:r>
    </w:p>
    <w:p>
      <w:pPr>
        <w:spacing w:after="0"/>
        <w:ind w:left="0"/>
        <w:jc w:val="both"/>
      </w:pPr>
      <w:r>
        <w:rPr>
          <w:rFonts w:ascii="Times New Roman"/>
          <w:b w:val="false"/>
          <w:i w:val="false"/>
          <w:color w:val="000000"/>
          <w:sz w:val="28"/>
        </w:rPr>
        <w:t>
            "мемлекеттік сәулет - құрылыстық бақылау және лицензиялау мәселелері жөнінде - 46 694 мың теңге".</w:t>
      </w:r>
    </w:p>
    <w:bookmarkStart w:name="z11"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9 абзацтың бөлігінде:</w:t>
      </w:r>
    </w:p>
    <w:p>
      <w:pPr>
        <w:spacing w:after="0"/>
        <w:ind w:left="0"/>
        <w:jc w:val="both"/>
      </w:pPr>
      <w:r>
        <w:rPr>
          <w:rFonts w:ascii="Times New Roman"/>
          <w:b w:val="false"/>
          <w:i w:val="false"/>
          <w:color w:val="000000"/>
          <w:sz w:val="28"/>
        </w:rPr>
        <w:t>
      "259 874" деген цифрлар "740 732" деген цифрлармен ауыстырылсын;</w:t>
      </w:r>
    </w:p>
    <w:p>
      <w:pPr>
        <w:spacing w:after="0"/>
        <w:ind w:left="0"/>
        <w:jc w:val="both"/>
      </w:pPr>
      <w:r>
        <w:rPr>
          <w:rFonts w:ascii="Times New Roman"/>
          <w:b w:val="false"/>
          <w:i w:val="false"/>
          <w:color w:val="000000"/>
          <w:sz w:val="28"/>
        </w:rPr>
        <w:t>
      10 абзацтың бөлігінде:</w:t>
      </w:r>
    </w:p>
    <w:p>
      <w:pPr>
        <w:spacing w:after="0"/>
        <w:ind w:left="0"/>
        <w:jc w:val="both"/>
      </w:pPr>
      <w:r>
        <w:rPr>
          <w:rFonts w:ascii="Times New Roman"/>
          <w:b w:val="false"/>
          <w:i w:val="false"/>
          <w:color w:val="000000"/>
          <w:sz w:val="28"/>
        </w:rPr>
        <w:t>
      "830 368" деген цифрлар "931 306" деген цифрлармен ауыстырылсын;</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"306 921" деген цифрлар "367 022" деген цифрлармен ауыстырылсын;</w:t>
      </w:r>
    </w:p>
    <w:p>
      <w:pPr>
        <w:spacing w:after="0"/>
        <w:ind w:left="0"/>
        <w:jc w:val="both"/>
      </w:pPr>
      <w:r>
        <w:rPr>
          <w:rFonts w:ascii="Times New Roman"/>
          <w:b w:val="false"/>
          <w:i w:val="false"/>
          <w:color w:val="000000"/>
          <w:sz w:val="28"/>
        </w:rPr>
        <w:t>
      14 абзац мынадай редакцияда жазылсын:</w:t>
      </w:r>
    </w:p>
    <w:p>
      <w:pPr>
        <w:spacing w:after="0"/>
        <w:ind w:left="0"/>
        <w:jc w:val="both"/>
      </w:pPr>
      <w:r>
        <w:rPr>
          <w:rFonts w:ascii="Times New Roman"/>
          <w:b w:val="false"/>
          <w:i w:val="false"/>
          <w:color w:val="000000"/>
          <w:sz w:val="28"/>
        </w:rPr>
        <w:t>
      "облыстық, аудандық маңызы бар автомобиль жолдарын және елді мекендер көшелерін күрделі және орташа жөндеуге - 1 205 124 мың теңге";</w:t>
      </w:r>
    </w:p>
    <w:p>
      <w:pPr>
        <w:spacing w:after="0"/>
        <w:ind w:left="0"/>
        <w:jc w:val="both"/>
      </w:pPr>
      <w:r>
        <w:rPr>
          <w:rFonts w:ascii="Times New Roman"/>
          <w:b w:val="false"/>
          <w:i w:val="false"/>
          <w:color w:val="000000"/>
          <w:sz w:val="28"/>
        </w:rPr>
        <w:t>
      17 абзацтың бөлігінде:</w:t>
      </w:r>
    </w:p>
    <w:p>
      <w:pPr>
        <w:spacing w:after="0"/>
        <w:ind w:left="0"/>
        <w:jc w:val="both"/>
      </w:pPr>
      <w:r>
        <w:rPr>
          <w:rFonts w:ascii="Times New Roman"/>
          <w:b w:val="false"/>
          <w:i w:val="false"/>
          <w:color w:val="000000"/>
          <w:sz w:val="28"/>
        </w:rPr>
        <w:t>
      "242 388" деген цифрлар "228 628" деген цифрлармен ауыстырылсын;</w:t>
      </w:r>
    </w:p>
    <w:p>
      <w:pPr>
        <w:spacing w:after="0"/>
        <w:ind w:left="0"/>
        <w:jc w:val="both"/>
      </w:pPr>
      <w:r>
        <w:rPr>
          <w:rFonts w:ascii="Times New Roman"/>
          <w:b w:val="false"/>
          <w:i w:val="false"/>
          <w:color w:val="000000"/>
          <w:sz w:val="28"/>
        </w:rPr>
        <w:t>
      18 абзацтың бөлігінде:</w:t>
      </w:r>
    </w:p>
    <w:p>
      <w:pPr>
        <w:spacing w:after="0"/>
        <w:ind w:left="0"/>
        <w:jc w:val="both"/>
      </w:pPr>
      <w:r>
        <w:rPr>
          <w:rFonts w:ascii="Times New Roman"/>
          <w:b w:val="false"/>
          <w:i w:val="false"/>
          <w:color w:val="000000"/>
          <w:sz w:val="28"/>
        </w:rPr>
        <w:t>
      "25 000" деген цифрлар "100 000" деген цифрлармен ауыстырылсын;</w:t>
      </w:r>
    </w:p>
    <w:p>
      <w:pPr>
        <w:spacing w:after="0"/>
        <w:ind w:left="0"/>
        <w:jc w:val="both"/>
      </w:pPr>
      <w:r>
        <w:rPr>
          <w:rFonts w:ascii="Times New Roman"/>
          <w:b w:val="false"/>
          <w:i w:val="false"/>
          <w:color w:val="000000"/>
          <w:sz w:val="28"/>
        </w:rPr>
        <w:t>
      19 абзацтың бөлігінде:</w:t>
      </w:r>
    </w:p>
    <w:p>
      <w:pPr>
        <w:spacing w:after="0"/>
        <w:ind w:left="0"/>
        <w:jc w:val="both"/>
      </w:pPr>
      <w:r>
        <w:rPr>
          <w:rFonts w:ascii="Times New Roman"/>
          <w:b w:val="false"/>
          <w:i w:val="false"/>
          <w:color w:val="000000"/>
          <w:sz w:val="28"/>
        </w:rPr>
        <w:t>
      "1 206 203" деген цифрлар "458 219" деген цифрлармен ауыстырылсын;</w:t>
      </w:r>
    </w:p>
    <w:p>
      <w:pPr>
        <w:spacing w:after="0"/>
        <w:ind w:left="0"/>
        <w:jc w:val="both"/>
      </w:pPr>
      <w:r>
        <w:rPr>
          <w:rFonts w:ascii="Times New Roman"/>
          <w:b w:val="false"/>
          <w:i w:val="false"/>
          <w:color w:val="000000"/>
          <w:sz w:val="28"/>
        </w:rPr>
        <w:t>
      20 абзацтың бөлігінде:</w:t>
      </w:r>
    </w:p>
    <w:p>
      <w:pPr>
        <w:spacing w:after="0"/>
        <w:ind w:left="0"/>
        <w:jc w:val="both"/>
      </w:pPr>
      <w:r>
        <w:rPr>
          <w:rFonts w:ascii="Times New Roman"/>
          <w:b w:val="false"/>
          <w:i w:val="false"/>
          <w:color w:val="000000"/>
          <w:sz w:val="28"/>
        </w:rPr>
        <w:t>
      "89 621" деген цифрлар "87 288" деген цифрлармен ауыстырылсын;</w:t>
      </w:r>
    </w:p>
    <w:p>
      <w:pPr>
        <w:spacing w:after="0"/>
        <w:ind w:left="0"/>
        <w:jc w:val="both"/>
      </w:pPr>
      <w:r>
        <w:rPr>
          <w:rFonts w:ascii="Times New Roman"/>
          <w:b w:val="false"/>
          <w:i w:val="false"/>
          <w:color w:val="000000"/>
          <w:sz w:val="28"/>
        </w:rPr>
        <w:t>
      22 абзацтың бөлігінде:</w:t>
      </w:r>
    </w:p>
    <w:p>
      <w:pPr>
        <w:spacing w:after="0"/>
        <w:ind w:left="0"/>
        <w:jc w:val="both"/>
      </w:pPr>
      <w:r>
        <w:rPr>
          <w:rFonts w:ascii="Times New Roman"/>
          <w:b w:val="false"/>
          <w:i w:val="false"/>
          <w:color w:val="000000"/>
          <w:sz w:val="28"/>
        </w:rPr>
        <w:t>
      "3 429 552" деген цифрлар "3 473 453" деген цифрлармен ауыстырылсын;</w:t>
      </w:r>
    </w:p>
    <w:p>
      <w:pPr>
        <w:spacing w:after="0"/>
        <w:ind w:left="0"/>
        <w:jc w:val="both"/>
      </w:pPr>
      <w:r>
        <w:rPr>
          <w:rFonts w:ascii="Times New Roman"/>
          <w:b w:val="false"/>
          <w:i w:val="false"/>
          <w:color w:val="000000"/>
          <w:sz w:val="28"/>
        </w:rPr>
        <w:t>
      және мынадай мазмұндағы 25, 26, 27 абзацтармен толықтырылсын:</w:t>
      </w:r>
    </w:p>
    <w:p>
      <w:pPr>
        <w:spacing w:after="0"/>
        <w:ind w:left="0"/>
        <w:jc w:val="both"/>
      </w:pPr>
      <w:r>
        <w:rPr>
          <w:rFonts w:ascii="Times New Roman"/>
          <w:b w:val="false"/>
          <w:i w:val="false"/>
          <w:color w:val="000000"/>
          <w:sz w:val="28"/>
        </w:rPr>
        <w:t>
      "ауыл шаруашылығы жануарларын бірдейлендіруді ұйымдастыруға және жүргізуге - 111 336 мың теңге;</w:t>
      </w:r>
    </w:p>
    <w:p>
      <w:pPr>
        <w:spacing w:after="0"/>
        <w:ind w:left="0"/>
        <w:jc w:val="both"/>
      </w:pPr>
      <w:r>
        <w:rPr>
          <w:rFonts w:ascii="Times New Roman"/>
          <w:b w:val="false"/>
          <w:i w:val="false"/>
          <w:color w:val="000000"/>
          <w:sz w:val="28"/>
        </w:rPr>
        <w:t>
      моноқалаларды жайластыру мәселелерін шешуге - 96 783 мың теңге;</w:t>
      </w:r>
    </w:p>
    <w:p>
      <w:pPr>
        <w:spacing w:after="0"/>
        <w:ind w:left="0"/>
        <w:jc w:val="both"/>
      </w:pPr>
      <w:r>
        <w:rPr>
          <w:rFonts w:ascii="Times New Roman"/>
          <w:b w:val="false"/>
          <w:i w:val="false"/>
          <w:color w:val="000000"/>
          <w:sz w:val="28"/>
        </w:rPr>
        <w:t>
      бас бостандығынан айыру орындарындағы және одан босатылған адамдар арасында АИТВ - инфекциясының профилактикасы бойынша әлеуметтік жобаларды іске асыруға - 2 351 мың теңге".</w:t>
      </w:r>
    </w:p>
    <w:bookmarkStart w:name="z12"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тармақта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1 абзацтың бөлігінде:</w:t>
      </w:r>
    </w:p>
    <w:p>
      <w:pPr>
        <w:spacing w:after="0"/>
        <w:ind w:left="0"/>
        <w:jc w:val="both"/>
      </w:pPr>
      <w:r>
        <w:rPr>
          <w:rFonts w:ascii="Times New Roman"/>
          <w:b w:val="false"/>
          <w:i w:val="false"/>
          <w:color w:val="000000"/>
          <w:sz w:val="28"/>
        </w:rPr>
        <w:t>
            "743 500" деген цифрлар "784 615" деген цифрлармен ауыстырылсын.</w:t>
      </w:r>
    </w:p>
    <w:bookmarkStart w:name="z13"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тармақта</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"1 097 138" деген цифрлар "1 100 301" деген цифрлармен ауыстырылсын.</w:t>
      </w:r>
    </w:p>
    <w:bookmarkStart w:name="z14"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тармақта</w:t>
      </w:r>
      <w:r>
        <w:rPr>
          <w:rFonts w:ascii="Times New Roman"/>
          <w:b w:val="false"/>
          <w:i w:val="false"/>
          <w:color w:val="000000"/>
          <w:sz w:val="28"/>
        </w:rPr>
        <w:t>:</w:t>
      </w:r>
    </w:p>
    <w:bookmarkEnd w:id="8"/>
    <w:p>
      <w:pPr>
        <w:spacing w:after="0"/>
        <w:ind w:left="0"/>
        <w:jc w:val="both"/>
      </w:pPr>
      <w:r>
        <w:rPr>
          <w:rFonts w:ascii="Times New Roman"/>
          <w:b w:val="false"/>
          <w:i w:val="false"/>
          <w:color w:val="000000"/>
          <w:sz w:val="28"/>
        </w:rPr>
        <w:t>
            1 абзац мынадай редакцияда жазылсын:</w:t>
      </w:r>
    </w:p>
    <w:p>
      <w:pPr>
        <w:spacing w:after="0"/>
        <w:ind w:left="0"/>
        <w:jc w:val="both"/>
      </w:pPr>
      <w:r>
        <w:rPr>
          <w:rFonts w:ascii="Times New Roman"/>
          <w:b w:val="false"/>
          <w:i w:val="false"/>
          <w:color w:val="000000"/>
          <w:sz w:val="28"/>
        </w:rPr>
        <w:t>
            "жылыту кезеңіне дайындауға - 187 183,9 мың теңге";</w:t>
      </w:r>
    </w:p>
    <w:p>
      <w:pPr>
        <w:spacing w:after="0"/>
        <w:ind w:left="0"/>
        <w:jc w:val="both"/>
      </w:pPr>
      <w:r>
        <w:rPr>
          <w:rFonts w:ascii="Times New Roman"/>
          <w:b w:val="false"/>
          <w:i w:val="false"/>
          <w:color w:val="000000"/>
          <w:sz w:val="28"/>
        </w:rPr>
        <w:t>
            2 абзацтың бөлігінде:</w:t>
      </w:r>
    </w:p>
    <w:p>
      <w:pPr>
        <w:spacing w:after="0"/>
        <w:ind w:left="0"/>
        <w:jc w:val="both"/>
      </w:pPr>
      <w:r>
        <w:rPr>
          <w:rFonts w:ascii="Times New Roman"/>
          <w:b w:val="false"/>
          <w:i w:val="false"/>
          <w:color w:val="000000"/>
          <w:sz w:val="28"/>
        </w:rPr>
        <w:t>
      "352 331" деген цифрлар "1 301 464" деген цифрлармен ауыстырылсын;</w:t>
      </w:r>
    </w:p>
    <w:p>
      <w:pPr>
        <w:spacing w:after="0"/>
        <w:ind w:left="0"/>
        <w:jc w:val="both"/>
      </w:pPr>
      <w:r>
        <w:rPr>
          <w:rFonts w:ascii="Times New Roman"/>
          <w:b w:val="false"/>
          <w:i w:val="false"/>
          <w:color w:val="000000"/>
          <w:sz w:val="28"/>
        </w:rPr>
        <w:t>
      5 абзацтың бөлігінде:</w:t>
      </w:r>
    </w:p>
    <w:p>
      <w:pPr>
        <w:spacing w:after="0"/>
        <w:ind w:left="0"/>
        <w:jc w:val="both"/>
      </w:pPr>
      <w:r>
        <w:rPr>
          <w:rFonts w:ascii="Times New Roman"/>
          <w:b w:val="false"/>
          <w:i w:val="false"/>
          <w:color w:val="000000"/>
          <w:sz w:val="28"/>
        </w:rPr>
        <w:t>
      "825 000" деген цифрлар "703 105" деген цифрлармен ауыстырылсын;</w:t>
      </w:r>
    </w:p>
    <w:p>
      <w:pPr>
        <w:spacing w:after="0"/>
        <w:ind w:left="0"/>
        <w:jc w:val="both"/>
      </w:pPr>
      <w:r>
        <w:rPr>
          <w:rFonts w:ascii="Times New Roman"/>
          <w:b w:val="false"/>
          <w:i w:val="false"/>
          <w:color w:val="000000"/>
          <w:sz w:val="28"/>
        </w:rPr>
        <w:t>
      10 абзацтың бөлігінде:</w:t>
      </w:r>
    </w:p>
    <w:p>
      <w:pPr>
        <w:spacing w:after="0"/>
        <w:ind w:left="0"/>
        <w:jc w:val="both"/>
      </w:pPr>
      <w:r>
        <w:rPr>
          <w:rFonts w:ascii="Times New Roman"/>
          <w:b w:val="false"/>
          <w:i w:val="false"/>
          <w:color w:val="000000"/>
          <w:sz w:val="28"/>
        </w:rPr>
        <w:t>
      "433 600" деген цифрлар "1 397 500" деген цифрлармен ауыстырылсын;</w:t>
      </w:r>
    </w:p>
    <w:p>
      <w:pPr>
        <w:spacing w:after="0"/>
        <w:ind w:left="0"/>
        <w:jc w:val="both"/>
      </w:pPr>
      <w:r>
        <w:rPr>
          <w:rFonts w:ascii="Times New Roman"/>
          <w:b w:val="false"/>
          <w:i w:val="false"/>
          <w:color w:val="000000"/>
          <w:sz w:val="28"/>
        </w:rPr>
        <w:t>
      11 абзацтың бөлігінде:</w:t>
      </w:r>
    </w:p>
    <w:p>
      <w:pPr>
        <w:spacing w:after="0"/>
        <w:ind w:left="0"/>
        <w:jc w:val="both"/>
      </w:pPr>
      <w:r>
        <w:rPr>
          <w:rFonts w:ascii="Times New Roman"/>
          <w:b w:val="false"/>
          <w:i w:val="false"/>
          <w:color w:val="000000"/>
          <w:sz w:val="28"/>
        </w:rPr>
        <w:t>
      "3 039 397" деген цифрлар "3 055 798" деген цифрлармен ауыстырылсын;</w:t>
      </w:r>
    </w:p>
    <w:p>
      <w:pPr>
        <w:spacing w:after="0"/>
        <w:ind w:left="0"/>
        <w:jc w:val="both"/>
      </w:pPr>
      <w:r>
        <w:rPr>
          <w:rFonts w:ascii="Times New Roman"/>
          <w:b w:val="false"/>
          <w:i w:val="false"/>
          <w:color w:val="000000"/>
          <w:sz w:val="28"/>
        </w:rPr>
        <w:t>
      12 абзацтың бөлігінде:</w:t>
      </w:r>
    </w:p>
    <w:p>
      <w:pPr>
        <w:spacing w:after="0"/>
        <w:ind w:left="0"/>
        <w:jc w:val="both"/>
      </w:pPr>
      <w:r>
        <w:rPr>
          <w:rFonts w:ascii="Times New Roman"/>
          <w:b w:val="false"/>
          <w:i w:val="false"/>
          <w:color w:val="000000"/>
          <w:sz w:val="28"/>
        </w:rPr>
        <w:t>
      "293 735" деген цифрлар "1 341 161" деген цифрлармен ауыстырылсын;</w:t>
      </w:r>
    </w:p>
    <w:p>
      <w:pPr>
        <w:spacing w:after="0"/>
        <w:ind w:left="0"/>
        <w:jc w:val="both"/>
      </w:pPr>
      <w:r>
        <w:rPr>
          <w:rFonts w:ascii="Times New Roman"/>
          <w:b w:val="false"/>
          <w:i w:val="false"/>
          <w:color w:val="000000"/>
          <w:sz w:val="28"/>
        </w:rPr>
        <w:t>
      13 абзацтың бөлігінде:</w:t>
      </w:r>
    </w:p>
    <w:p>
      <w:pPr>
        <w:spacing w:after="0"/>
        <w:ind w:left="0"/>
        <w:jc w:val="both"/>
      </w:pPr>
      <w:r>
        <w:rPr>
          <w:rFonts w:ascii="Times New Roman"/>
          <w:b w:val="false"/>
          <w:i w:val="false"/>
          <w:color w:val="000000"/>
          <w:sz w:val="28"/>
        </w:rPr>
        <w:t>
      "836 503" деген цифрлар "1 097 911" деген цифрлармен ауыстырылсын;</w:t>
      </w:r>
    </w:p>
    <w:p>
      <w:pPr>
        <w:spacing w:after="0"/>
        <w:ind w:left="0"/>
        <w:jc w:val="both"/>
      </w:pPr>
      <w:r>
        <w:rPr>
          <w:rFonts w:ascii="Times New Roman"/>
          <w:b w:val="false"/>
          <w:i w:val="false"/>
          <w:color w:val="000000"/>
          <w:sz w:val="28"/>
        </w:rPr>
        <w:t>
      14 абзацтың бөлігінде:</w:t>
      </w:r>
    </w:p>
    <w:p>
      <w:pPr>
        <w:spacing w:after="0"/>
        <w:ind w:left="0"/>
        <w:jc w:val="both"/>
      </w:pPr>
      <w:r>
        <w:rPr>
          <w:rFonts w:ascii="Times New Roman"/>
          <w:b w:val="false"/>
          <w:i w:val="false"/>
          <w:color w:val="000000"/>
          <w:sz w:val="28"/>
        </w:rPr>
        <w:t>
      "474 600" деген цифрлар "1 101 299" деген цифрлармен ауыстырылсын;</w:t>
      </w:r>
    </w:p>
    <w:p>
      <w:pPr>
        <w:spacing w:after="0"/>
        <w:ind w:left="0"/>
        <w:jc w:val="both"/>
      </w:pPr>
      <w:r>
        <w:rPr>
          <w:rFonts w:ascii="Times New Roman"/>
          <w:b w:val="false"/>
          <w:i w:val="false"/>
          <w:color w:val="000000"/>
          <w:sz w:val="28"/>
        </w:rPr>
        <w:t>
      15 абзацтың бөлігінде:</w:t>
      </w:r>
    </w:p>
    <w:p>
      <w:pPr>
        <w:spacing w:after="0"/>
        <w:ind w:left="0"/>
        <w:jc w:val="both"/>
      </w:pPr>
      <w:r>
        <w:rPr>
          <w:rFonts w:ascii="Times New Roman"/>
          <w:b w:val="false"/>
          <w:i w:val="false"/>
          <w:color w:val="000000"/>
          <w:sz w:val="28"/>
        </w:rPr>
        <w:t>
      "4 008" деген цифрлар "26 008" деген цифрлармен ауыстырылсын;</w:t>
      </w:r>
    </w:p>
    <w:p>
      <w:pPr>
        <w:spacing w:after="0"/>
        <w:ind w:left="0"/>
        <w:jc w:val="both"/>
      </w:pPr>
      <w:r>
        <w:rPr>
          <w:rFonts w:ascii="Times New Roman"/>
          <w:b w:val="false"/>
          <w:i w:val="false"/>
          <w:color w:val="000000"/>
          <w:sz w:val="28"/>
        </w:rPr>
        <w:t>
      16 абзацтың бөлігінде:</w:t>
      </w:r>
    </w:p>
    <w:p>
      <w:pPr>
        <w:spacing w:after="0"/>
        <w:ind w:left="0"/>
        <w:jc w:val="both"/>
      </w:pPr>
      <w:r>
        <w:rPr>
          <w:rFonts w:ascii="Times New Roman"/>
          <w:b w:val="false"/>
          <w:i w:val="false"/>
          <w:color w:val="000000"/>
          <w:sz w:val="28"/>
        </w:rPr>
        <w:t>
      "408 015" деген цифрлар "635 418" деген цифрлармен ауыстырылсын;</w:t>
      </w:r>
    </w:p>
    <w:p>
      <w:pPr>
        <w:spacing w:after="0"/>
        <w:ind w:left="0"/>
        <w:jc w:val="both"/>
      </w:pPr>
      <w:r>
        <w:rPr>
          <w:rFonts w:ascii="Times New Roman"/>
          <w:b w:val="false"/>
          <w:i w:val="false"/>
          <w:color w:val="000000"/>
          <w:sz w:val="28"/>
        </w:rPr>
        <w:t>
      18 абзацтың бөлігінде:</w:t>
      </w:r>
    </w:p>
    <w:p>
      <w:pPr>
        <w:spacing w:after="0"/>
        <w:ind w:left="0"/>
        <w:jc w:val="both"/>
      </w:pPr>
      <w:r>
        <w:rPr>
          <w:rFonts w:ascii="Times New Roman"/>
          <w:b w:val="false"/>
          <w:i w:val="false"/>
          <w:color w:val="000000"/>
          <w:sz w:val="28"/>
        </w:rPr>
        <w:t>
      "237 066" деген цифрлар "562 066" деген цифрлармен ауыстырылсын;</w:t>
      </w:r>
    </w:p>
    <w:p>
      <w:pPr>
        <w:spacing w:after="0"/>
        <w:ind w:left="0"/>
        <w:jc w:val="both"/>
      </w:pPr>
      <w:r>
        <w:rPr>
          <w:rFonts w:ascii="Times New Roman"/>
          <w:b w:val="false"/>
          <w:i w:val="false"/>
          <w:color w:val="000000"/>
          <w:sz w:val="28"/>
        </w:rPr>
        <w:t>
      19 абзацтың бөлігінде:</w:t>
      </w:r>
    </w:p>
    <w:p>
      <w:pPr>
        <w:spacing w:after="0"/>
        <w:ind w:left="0"/>
        <w:jc w:val="both"/>
      </w:pPr>
      <w:r>
        <w:rPr>
          <w:rFonts w:ascii="Times New Roman"/>
          <w:b w:val="false"/>
          <w:i w:val="false"/>
          <w:color w:val="000000"/>
          <w:sz w:val="28"/>
        </w:rPr>
        <w:t>
      "2 349 498" деген цифрлар "2 460 498" деген цифрлармен ауыстырылсын;</w:t>
      </w:r>
    </w:p>
    <w:p>
      <w:pPr>
        <w:spacing w:after="0"/>
        <w:ind w:left="0"/>
        <w:jc w:val="both"/>
      </w:pPr>
      <w:r>
        <w:rPr>
          <w:rFonts w:ascii="Times New Roman"/>
          <w:b w:val="false"/>
          <w:i w:val="false"/>
          <w:color w:val="000000"/>
          <w:sz w:val="28"/>
        </w:rPr>
        <w:t>
      21 абзацтың бөлігінде:</w:t>
      </w:r>
    </w:p>
    <w:p>
      <w:pPr>
        <w:spacing w:after="0"/>
        <w:ind w:left="0"/>
        <w:jc w:val="both"/>
      </w:pPr>
      <w:r>
        <w:rPr>
          <w:rFonts w:ascii="Times New Roman"/>
          <w:b w:val="false"/>
          <w:i w:val="false"/>
          <w:color w:val="000000"/>
          <w:sz w:val="28"/>
        </w:rPr>
        <w:t>
      "190 000" деген цифрлар "40 000" деген цифрлармен ауыстырылсын;</w:t>
      </w:r>
    </w:p>
    <w:p>
      <w:pPr>
        <w:spacing w:after="0"/>
        <w:ind w:left="0"/>
        <w:jc w:val="both"/>
      </w:pPr>
      <w:r>
        <w:rPr>
          <w:rFonts w:ascii="Times New Roman"/>
          <w:b w:val="false"/>
          <w:i w:val="false"/>
          <w:color w:val="000000"/>
          <w:sz w:val="28"/>
        </w:rPr>
        <w:t>
      23 абзацтың бөлігінде:</w:t>
      </w:r>
    </w:p>
    <w:p>
      <w:pPr>
        <w:spacing w:after="0"/>
        <w:ind w:left="0"/>
        <w:jc w:val="both"/>
      </w:pPr>
      <w:r>
        <w:rPr>
          <w:rFonts w:ascii="Times New Roman"/>
          <w:b w:val="false"/>
          <w:i w:val="false"/>
          <w:color w:val="000000"/>
          <w:sz w:val="28"/>
        </w:rPr>
        <w:t>
      "55 756" деген цифрлар "252 229" деген цифрлармен ауыстырылсын;</w:t>
      </w:r>
    </w:p>
    <w:p>
      <w:pPr>
        <w:spacing w:after="0"/>
        <w:ind w:left="0"/>
        <w:jc w:val="both"/>
      </w:pPr>
      <w:r>
        <w:rPr>
          <w:rFonts w:ascii="Times New Roman"/>
          <w:b w:val="false"/>
          <w:i w:val="false"/>
          <w:color w:val="000000"/>
          <w:sz w:val="28"/>
        </w:rPr>
        <w:t>
      және мынадай мазмұндағы 24, 25, 26, 27, 28, 29, 30, 31, 32, 33, 34 абзацтармен толықтырылсын:</w:t>
      </w:r>
    </w:p>
    <w:p>
      <w:pPr>
        <w:spacing w:after="0"/>
        <w:ind w:left="0"/>
        <w:jc w:val="both"/>
      </w:pPr>
      <w:r>
        <w:rPr>
          <w:rFonts w:ascii="Times New Roman"/>
          <w:b w:val="false"/>
          <w:i w:val="false"/>
          <w:color w:val="000000"/>
          <w:sz w:val="28"/>
        </w:rPr>
        <w:t>
      "коммуналдық меншікке түскен мүлікті есепке алу және бағалауға - 2 000 мың теңге;</w:t>
      </w:r>
    </w:p>
    <w:p>
      <w:pPr>
        <w:spacing w:after="0"/>
        <w:ind w:left="0"/>
        <w:jc w:val="both"/>
      </w:pPr>
      <w:r>
        <w:rPr>
          <w:rFonts w:ascii="Times New Roman"/>
          <w:b w:val="false"/>
          <w:i w:val="false"/>
          <w:color w:val="000000"/>
          <w:sz w:val="28"/>
        </w:rPr>
        <w:t>
      мектепке дейінгі тәрбие беру және оқытуды қамтамасыз етуге - 100 000 мың теңге;</w:t>
      </w:r>
    </w:p>
    <w:p>
      <w:pPr>
        <w:spacing w:after="0"/>
        <w:ind w:left="0"/>
        <w:jc w:val="both"/>
      </w:pPr>
      <w:r>
        <w:rPr>
          <w:rFonts w:ascii="Times New Roman"/>
          <w:b w:val="false"/>
          <w:i w:val="false"/>
          <w:color w:val="000000"/>
          <w:sz w:val="28"/>
        </w:rPr>
        <w:t>
      жалпы білім беруге - 95 634 мың теңге;</w:t>
      </w:r>
    </w:p>
    <w:p>
      <w:pPr>
        <w:spacing w:after="0"/>
        <w:ind w:left="0"/>
        <w:jc w:val="both"/>
      </w:pPr>
      <w:r>
        <w:rPr>
          <w:rFonts w:ascii="Times New Roman"/>
          <w:b w:val="false"/>
          <w:i w:val="false"/>
          <w:color w:val="000000"/>
          <w:sz w:val="28"/>
        </w:rPr>
        <w:t>
      әлеуметтік қамсыздандыру мекемелерін материалдық-техникалық жарақтандыруға - 2 661 мың теңге;</w:t>
      </w:r>
    </w:p>
    <w:p>
      <w:pPr>
        <w:spacing w:after="0"/>
        <w:ind w:left="0"/>
        <w:jc w:val="both"/>
      </w:pPr>
      <w:r>
        <w:rPr>
          <w:rFonts w:ascii="Times New Roman"/>
          <w:b w:val="false"/>
          <w:i w:val="false"/>
          <w:color w:val="000000"/>
          <w:sz w:val="28"/>
        </w:rPr>
        <w:t>
      жергілікті өкілетті органдардың шешімдері бойынша мұқтаж азаматтардың жекелеген топтарына әлеуметтік көмекке - 107 787 мың теңге;</w:t>
      </w:r>
    </w:p>
    <w:p>
      <w:pPr>
        <w:spacing w:after="0"/>
        <w:ind w:left="0"/>
        <w:jc w:val="both"/>
      </w:pPr>
      <w:r>
        <w:rPr>
          <w:rFonts w:ascii="Times New Roman"/>
          <w:b w:val="false"/>
          <w:i w:val="false"/>
          <w:color w:val="000000"/>
          <w:sz w:val="28"/>
        </w:rPr>
        <w:t>
      мемлекеттік тұрғын үй қорының сақталуын ұйымдастыруға - 15 456 мың теңге;</w:t>
      </w:r>
    </w:p>
    <w:p>
      <w:pPr>
        <w:spacing w:after="0"/>
        <w:ind w:left="0"/>
        <w:jc w:val="both"/>
      </w:pPr>
      <w:r>
        <w:rPr>
          <w:rFonts w:ascii="Times New Roman"/>
          <w:b w:val="false"/>
          <w:i w:val="false"/>
          <w:color w:val="000000"/>
          <w:sz w:val="28"/>
        </w:rPr>
        <w:t>
      мемлекеттiк қажеттiлiктер үшiн жер учаскелерiн сатып алуға - 30 000 мың теңге;</w:t>
      </w:r>
    </w:p>
    <w:p>
      <w:pPr>
        <w:spacing w:after="0"/>
        <w:ind w:left="0"/>
        <w:jc w:val="both"/>
      </w:pPr>
      <w:r>
        <w:rPr>
          <w:rFonts w:ascii="Times New Roman"/>
          <w:b w:val="false"/>
          <w:i w:val="false"/>
          <w:color w:val="000000"/>
          <w:sz w:val="28"/>
        </w:rPr>
        <w:t>
      мәдениет объектілерін күрделі жөндеуге - 1010 мың теңге;</w:t>
      </w:r>
    </w:p>
    <w:p>
      <w:pPr>
        <w:spacing w:after="0"/>
        <w:ind w:left="0"/>
        <w:jc w:val="both"/>
      </w:pPr>
      <w:r>
        <w:rPr>
          <w:rFonts w:ascii="Times New Roman"/>
          <w:b w:val="false"/>
          <w:i w:val="false"/>
          <w:color w:val="000000"/>
          <w:sz w:val="28"/>
        </w:rPr>
        <w:t xml:space="preserve">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ауқымында инженерлік инфрақұрылымды дамытуға - 62 124 мың теңге;</w:t>
      </w:r>
    </w:p>
    <w:p>
      <w:pPr>
        <w:spacing w:after="0"/>
        <w:ind w:left="0"/>
        <w:jc w:val="both"/>
      </w:pPr>
      <w:r>
        <w:rPr>
          <w:rFonts w:ascii="Times New Roman"/>
          <w:b w:val="false"/>
          <w:i w:val="false"/>
          <w:color w:val="000000"/>
          <w:sz w:val="28"/>
        </w:rPr>
        <w:t>
      жылу-энергетикалық жүйені дамытуға - 56 000 мың теңге;</w:t>
      </w:r>
    </w:p>
    <w:p>
      <w:pPr>
        <w:spacing w:after="0"/>
        <w:ind w:left="0"/>
        <w:jc w:val="both"/>
      </w:pPr>
      <w:r>
        <w:rPr>
          <w:rFonts w:ascii="Times New Roman"/>
          <w:b w:val="false"/>
          <w:i w:val="false"/>
          <w:color w:val="000000"/>
          <w:sz w:val="28"/>
        </w:rPr>
        <w:t>
      кондоминиум объектілеріне техникалық паспорттарды дайындауға - 10 703 мың теңге".</w:t>
      </w:r>
    </w:p>
    <w:bookmarkStart w:name="z15" w:id="9"/>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редакцияда жазылсын.</w:t>
      </w:r>
    </w:p>
    <w:bookmarkEnd w:id="9"/>
    <w:bookmarkStart w:name="z16" w:id="10"/>
    <w:p>
      <w:pPr>
        <w:spacing w:after="0"/>
        <w:ind w:left="0"/>
        <w:jc w:val="both"/>
      </w:pPr>
      <w:r>
        <w:rPr>
          <w:rFonts w:ascii="Times New Roman"/>
          <w:b w:val="false"/>
          <w:i w:val="false"/>
          <w:color w:val="000000"/>
          <w:sz w:val="28"/>
        </w:rPr>
        <w:t xml:space="preserve">
      2. Осы шешім 2012 жылғы 1 қаңтардан бастап қолданысқа енгізіледі. </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ЕЛУБАЕВ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ҚАЛДЫҒҰЛОВА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2012 жылғы 18 сәуірдегі</w:t>
            </w:r>
            <w:r>
              <w:br/>
            </w:r>
            <w:r>
              <w:rPr>
                <w:rFonts w:ascii="Times New Roman"/>
                <w:b w:val="false"/>
                <w:i w:val="false"/>
                <w:color w:val="000000"/>
                <w:sz w:val="20"/>
              </w:rPr>
              <w:t>№ 20 шешіміне</w:t>
            </w:r>
            <w:r>
              <w:br/>
            </w:r>
            <w:r>
              <w:rPr>
                <w:rFonts w:ascii="Times New Roman"/>
                <w:b w:val="false"/>
                <w:i w:val="false"/>
                <w:color w:val="000000"/>
                <w:sz w:val="20"/>
              </w:rPr>
              <w:t>1 - ҚОСЫМША</w:t>
            </w:r>
            <w:r>
              <w:br/>
            </w:r>
            <w:r>
              <w:rPr>
                <w:rFonts w:ascii="Times New Roman"/>
                <w:b w:val="false"/>
                <w:i w:val="false"/>
                <w:color w:val="000000"/>
                <w:sz w:val="20"/>
              </w:rPr>
              <w:t>Облыстық мәслихаттың</w:t>
            </w:r>
            <w:r>
              <w:br/>
            </w:r>
            <w:r>
              <w:rPr>
                <w:rFonts w:ascii="Times New Roman"/>
                <w:b w:val="false"/>
                <w:i w:val="false"/>
                <w:color w:val="000000"/>
                <w:sz w:val="20"/>
              </w:rPr>
              <w:t>2011 жылғы 7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2012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100 286 194,6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24 930 962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9 206 489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8 422 031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7 302 442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3 193 739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2 697 980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w:t>
            </w:r>
            <w:r>
              <w:rPr>
                <w:rFonts w:ascii="Times New Roman"/>
                <w:b/>
                <w:i w:val="false"/>
                <w:color w:val="000000"/>
                <w:sz w:val="20"/>
              </w:rPr>
              <w:t>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72 161 493,6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4 907 398,6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67 254 095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67 254 095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99 949 106,1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855 905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4 041 618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4 041 618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3 574 049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ағымдағы нысаналы трансферттер есебiнен автомобиль жолдарының қауіпсіздігін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15 104 835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1 702 354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3 290 931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3 064 445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1 349 281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1 527 876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6 889 331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1 958 709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3 055 798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18 643 492,7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2011-2015 жылдарға арналған "Саламатты Қазақстан" Мемлекеттік бағдарламалар аясында бостандықтан айыру орындарында отырған және босап шыққан тұлғалар арасында АҚТҚ инфекцияларының алдын алуға арналған әлеуметтік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2 987 939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химиялық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медициналық көмектің кепілдендірілген көлемі шеңберінде онкологиялық аурулармен ауыратындарға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7 490 341,7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7 490 341,7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6 550 555,7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4 602 356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 шегінен тыс жерлерде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652 743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1 995 232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бағдарламасына қатысушыларды кәсіпкерлікке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18 276 525,9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11 487 440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2020 бағдарламасы бойынша ауылдық елді мекендерді дамыту шеңберінде объектілерді жөндеу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бағдарламасы шеңберінде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қамту-2020 бағдарламасы шеңберінде аудандардың (облыстық маңызы бар қалалардың) бюджеттеріне инженерлік коммуникациялық инфрақұрылымдарды дамытуға республикалық бюджеттен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бағдарламасының екінші бағыты шеңберінде жетіспейтін инженерлік-коммуникациялық инфрақұрылымды дамытуға және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6 274 740,9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1 090 823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шаруашылықты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облыстық бюджеттен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5 183 917,9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 (облыстық маңызы бар қалалар) бюджеттеріне инжернерлік-коммуникациялық инфрақұрылымды жобалауға, салуға және (немесе) сатып алуға арналған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1 655 500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3 916 943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олардың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2 236 056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және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5 341 341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5 341 341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жүйені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3 341 341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жүйені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3 285 341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w:t>
            </w:r>
            <w:r>
              <w:rPr>
                <w:rFonts w:ascii="Times New Roman"/>
                <w:b/>
                <w:i w:val="false"/>
                <w:color w:val="000000"/>
                <w:sz w:val="20"/>
              </w:rPr>
              <w:t>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5 018 607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1 848 524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1 780 023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пункттеріне дейін ветеринариялық препараттарды тасымалдау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азық-түлік тауарларының өңірлік тұрақтандыру қорларын қалыптастыру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cызбалырын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w:t>
            </w:r>
            <w:r>
              <w:rPr>
                <w:rFonts w:ascii="Times New Roman"/>
                <w:b/>
                <w:i w:val="false"/>
                <w:color w:val="000000"/>
                <w:sz w:val="20"/>
              </w:rPr>
              <w:t>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5 907 228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5 306 622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1 489 224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3 286 068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3 223 492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аудандық (облыстық маңызы бар қалалардың)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моноқалаларды абаттандыру мәселелерін шешуге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1 204 454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моноқалаларды абаттандыру мәселелерін шешуге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17 255 929,5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17 255 929,5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17 255 929,5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16 202 355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316 091,8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Мақсатына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6 894 340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w:t>
            </w:r>
            <w:r>
              <w:rPr>
                <w:rFonts w:ascii="Times New Roman"/>
                <w:b/>
                <w:i w:val="false"/>
                <w:color w:val="000000"/>
                <w:sz w:val="20"/>
              </w:rPr>
              <w:t>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7 211 021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 кондоминиум объектілерінің жалпы мүлкіне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 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өңірлік ұйымдардың жарғылық капиталдарын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-7 489 751,5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7 489 751,5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7 211 021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7 211 021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 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542 280,2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542 280,2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қаражаттарының</w:t>
            </w:r>
            <w:r>
              <w:rPr>
                <w:rFonts w:ascii="Times New Roman"/>
                <w:b w:val="false"/>
                <w:i w:val="false"/>
                <w:color w:val="000000"/>
                <w:sz w:val="20"/>
              </w:rPr>
              <w:t xml:space="preserve"> </w:t>
            </w:r>
            <w:r>
              <w:rPr>
                <w:rFonts w:ascii="Times New Roman"/>
                <w:b/>
                <w:i w:val="false"/>
                <w:color w:val="000000"/>
                <w:sz w:val="20"/>
              </w:rPr>
              <w:t>пайдаланылатын</w:t>
            </w:r>
            <w:r>
              <w:rPr>
                <w:rFonts w:ascii="Times New Roman"/>
                <w:b w:val="false"/>
                <w:i w:val="false"/>
                <w:color w:val="000000"/>
                <w:sz w:val="20"/>
              </w:rPr>
              <w:t xml:space="preserve"> </w:t>
            </w:r>
            <w:r>
              <w:rPr>
                <w:rFonts w:ascii="Times New Roman"/>
                <w:b/>
                <w:i w:val="false"/>
                <w:color w:val="000000"/>
                <w:sz w:val="20"/>
              </w:rPr>
              <w:t>қалдықтар</w:t>
            </w:r>
            <w:r>
              <w:rPr>
                <w:rFonts w:ascii="Times New Roman"/>
                <w:b/>
                <w:i w:val="false"/>
                <w:color w:val="000000"/>
                <w:sz w:val="20"/>
              </w:rPr>
              <w:t>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821 010,7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821 010,7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821 010,7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Облыстық мәслихаттың</w:t>
            </w:r>
            <w:r>
              <w:br/>
            </w:r>
            <w:r>
              <w:rPr>
                <w:rFonts w:ascii="Times New Roman"/>
                <w:b w:val="false"/>
                <w:i w:val="false"/>
                <w:color w:val="000000"/>
                <w:sz w:val="20"/>
              </w:rPr>
              <w:t>2012 жылғы 18 сәуірдегі</w:t>
            </w:r>
            <w:r>
              <w:br/>
            </w:r>
            <w:r>
              <w:rPr>
                <w:rFonts w:ascii="Times New Roman"/>
                <w:b w:val="false"/>
                <w:i w:val="false"/>
                <w:color w:val="000000"/>
                <w:sz w:val="20"/>
              </w:rPr>
              <w:t>№ 20 шешіміне</w:t>
            </w:r>
            <w:r>
              <w:br/>
            </w:r>
            <w:r>
              <w:rPr>
                <w:rFonts w:ascii="Times New Roman"/>
                <w:b w:val="false"/>
                <w:i w:val="false"/>
                <w:color w:val="000000"/>
                <w:sz w:val="20"/>
              </w:rPr>
              <w:t>2 - ҚОСЫМША</w:t>
            </w:r>
            <w:r>
              <w:br/>
            </w:r>
            <w:r>
              <w:rPr>
                <w:rFonts w:ascii="Times New Roman"/>
                <w:b w:val="false"/>
                <w:i w:val="false"/>
                <w:color w:val="000000"/>
                <w:sz w:val="20"/>
              </w:rPr>
              <w:t>Облыстық мәслихаттың</w:t>
            </w:r>
            <w:r>
              <w:br/>
            </w:r>
            <w:r>
              <w:rPr>
                <w:rFonts w:ascii="Times New Roman"/>
                <w:b w:val="false"/>
                <w:i w:val="false"/>
                <w:color w:val="000000"/>
                <w:sz w:val="20"/>
              </w:rPr>
              <w:t>2011 жылғы 7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2013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89 134 006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19 870 233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10 222 826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9 328 454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204 364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69 059 409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5 707 807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63 351 602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63 351 602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88 777 716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660 122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4 023 987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3 933 987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3 550 620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12 570 729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2 718 978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1 264 128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 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2 861 249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18 953 780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3 071 105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медициналық көмектің кепілдендірілген көлемі шеңберінде онкологиялық аурулармен ауыратындарға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7 713 399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6 707 827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 шегінен тыс жерлерде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1 139 807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8 256 041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4 545 841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шаруашылықты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4 425 841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ұй-шаруашылық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2 341 951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4 146 971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олардың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6 389 018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6 389 018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жылу-энергетикалық жүйені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4 258 999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4 456 720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1 462 089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1 394 462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пункттеріне дейін ветеринариялық препараттарды тасымалдау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4 816 053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2 168 720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6 681 059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6 620 581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16 494 347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16 494 347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15 908 811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2 174 093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2 942 587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 кондоминиум объектілерінің жалпы мүлкіне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768 494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768 494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 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w:t>
            </w:r>
            <w:r>
              <w:rPr>
                <w:rFonts w:ascii="Times New Roman"/>
                <w:b/>
                <w:i w:val="false"/>
                <w:color w:val="000000"/>
                <w:sz w:val="20"/>
              </w:rPr>
              <w:t>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өңірлік ұйымдардың жарғылық капиталдарын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-2 442 803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2 442 803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2 942 587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2 942 587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 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499 784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2012 жылғы 18 сәуірдегі</w:t>
            </w:r>
            <w:r>
              <w:br/>
            </w:r>
            <w:r>
              <w:rPr>
                <w:rFonts w:ascii="Times New Roman"/>
                <w:b w:val="false"/>
                <w:i w:val="false"/>
                <w:color w:val="000000"/>
                <w:sz w:val="20"/>
              </w:rPr>
              <w:t>№ 20 шешіміне</w:t>
            </w:r>
            <w:r>
              <w:br/>
            </w:r>
            <w:r>
              <w:rPr>
                <w:rFonts w:ascii="Times New Roman"/>
                <w:b w:val="false"/>
                <w:i w:val="false"/>
                <w:color w:val="000000"/>
                <w:sz w:val="20"/>
              </w:rPr>
              <w:t>3 - ҚОСЫМША</w:t>
            </w:r>
            <w:r>
              <w:br/>
            </w:r>
            <w:r>
              <w:rPr>
                <w:rFonts w:ascii="Times New Roman"/>
                <w:b w:val="false"/>
                <w:i w:val="false"/>
                <w:color w:val="000000"/>
                <w:sz w:val="20"/>
              </w:rPr>
              <w:t>Облыстық мәслихаттың</w:t>
            </w:r>
            <w:r>
              <w:br/>
            </w:r>
            <w:r>
              <w:rPr>
                <w:rFonts w:ascii="Times New Roman"/>
                <w:b w:val="false"/>
                <w:i w:val="false"/>
                <w:color w:val="000000"/>
                <w:sz w:val="20"/>
              </w:rPr>
              <w:t>2011 жылғы 7 желтоқсандағы</w:t>
            </w:r>
            <w:r>
              <w:br/>
            </w:r>
            <w:r>
              <w:rPr>
                <w:rFonts w:ascii="Times New Roman"/>
                <w:b w:val="false"/>
                <w:i w:val="false"/>
                <w:color w:val="000000"/>
                <w:sz w:val="20"/>
              </w:rPr>
              <w:t>№ 434 шешіміне</w:t>
            </w:r>
            <w:r>
              <w:br/>
            </w:r>
            <w:r>
              <w:rPr>
                <w:rFonts w:ascii="Times New Roman"/>
                <w:b w:val="false"/>
                <w:i w:val="false"/>
                <w:color w:val="000000"/>
                <w:sz w:val="20"/>
              </w:rPr>
              <w:t>3 - ҚОСЫМША</w:t>
            </w:r>
          </w:p>
        </w:tc>
      </w:tr>
    </w:tbl>
    <w:p>
      <w:pPr>
        <w:spacing w:after="0"/>
        <w:ind w:left="0"/>
        <w:jc w:val="left"/>
      </w:pPr>
      <w:r>
        <w:rPr>
          <w:rFonts w:ascii="Times New Roman"/>
          <w:b/>
          <w:i w:val="false"/>
          <w:color w:val="000000"/>
        </w:rPr>
        <w:t xml:space="preserve"> 2014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 </w:t>
            </w:r>
            <w:r>
              <w:rPr>
                <w:rFonts w:ascii="Times New Roman"/>
                <w:b/>
                <w:i w:val="false"/>
                <w:color w:val="000000"/>
                <w:sz w:val="20"/>
              </w:rPr>
              <w:t>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84 833 897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22 239 743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10 274 050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w:t>
            </w:r>
            <w:r>
              <w:rPr>
                <w:rFonts w:ascii="Times New Roman"/>
                <w:b w:val="false"/>
                <w:i w:val="false"/>
                <w:color w:val="000000"/>
                <w:sz w:val="20"/>
              </w:rPr>
              <w:t xml:space="preserve"> </w:t>
            </w:r>
            <w:r>
              <w:rPr>
                <w:rFonts w:ascii="Times New Roman"/>
                <w:b/>
                <w:i w:val="false"/>
                <w:color w:val="000000"/>
                <w:sz w:val="20"/>
              </w:rPr>
              <w:t>емес</w:t>
            </w:r>
            <w:r>
              <w:rPr>
                <w:rFonts w:ascii="Times New Roman"/>
                <w:b w:val="false"/>
                <w:i w:val="false"/>
                <w:color w:val="000000"/>
                <w:sz w:val="20"/>
              </w:rPr>
              <w:t xml:space="preserve"> </w:t>
            </w:r>
            <w:r>
              <w:rPr>
                <w:rFonts w:ascii="Times New Roman"/>
                <w:b/>
                <w:i w:val="false"/>
                <w:color w:val="000000"/>
                <w:sz w:val="20"/>
              </w:rPr>
              <w:t>түс</w:t>
            </w:r>
            <w:r>
              <w:rPr>
                <w:rFonts w:ascii="Times New Roman"/>
                <w:b/>
                <w:i w:val="false"/>
                <w:color w:val="000000"/>
                <w:sz w:val="20"/>
              </w:rPr>
              <w:t>i</w:t>
            </w:r>
            <w:r>
              <w:rPr>
                <w:rFonts w:ascii="Times New Roman"/>
                <w:b/>
                <w:i w:val="false"/>
                <w:color w:val="000000"/>
                <w:sz w:val="20"/>
              </w:rPr>
              <w:t>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189 153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w:t>
            </w:r>
            <w:r>
              <w:rPr>
                <w:rFonts w:ascii="Times New Roman"/>
                <w:b w:val="false"/>
                <w:i w:val="false"/>
                <w:color w:val="000000"/>
                <w:sz w:val="20"/>
              </w:rPr>
              <w:t xml:space="preserve"> </w:t>
            </w:r>
            <w:r>
              <w:rPr>
                <w:rFonts w:ascii="Times New Roman"/>
                <w:b/>
                <w:i w:val="false"/>
                <w:color w:val="000000"/>
                <w:sz w:val="20"/>
              </w:rPr>
              <w:t>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62 405 001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6 502 920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55 902 081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55 902 081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 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 </w:t>
            </w:r>
            <w:r>
              <w:rPr>
                <w:rFonts w:ascii="Times New Roman"/>
                <w:b/>
                <w:i w:val="false"/>
                <w:color w:val="000000"/>
                <w:sz w:val="20"/>
              </w:rPr>
              <w:t>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83 107 166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w:t>
            </w:r>
            <w:r>
              <w:rPr>
                <w:rFonts w:ascii="Times New Roman"/>
                <w:b w:val="false"/>
                <w:i w:val="false"/>
                <w:color w:val="000000"/>
                <w:sz w:val="20"/>
              </w:rPr>
              <w:t xml:space="preserve"> </w:t>
            </w:r>
            <w:r>
              <w:rPr>
                <w:rFonts w:ascii="Times New Roman"/>
                <w:b/>
                <w:i w:val="false"/>
                <w:color w:val="000000"/>
                <w:sz w:val="20"/>
              </w:rPr>
              <w:t>сипат</w:t>
            </w:r>
            <w:r>
              <w:rPr>
                <w:rFonts w:ascii="Times New Roman"/>
                <w:b/>
                <w:i w:val="false"/>
                <w:color w:val="000000"/>
                <w:sz w:val="20"/>
              </w:rPr>
              <w:t>тағы</w:t>
            </w:r>
            <w:r>
              <w:rPr>
                <w:rFonts w:ascii="Times New Roman"/>
                <w:b w:val="false"/>
                <w:i w:val="false"/>
                <w:color w:val="000000"/>
                <w:sz w:val="20"/>
              </w:rPr>
              <w:t xml:space="preserve"> </w:t>
            </w:r>
            <w:r>
              <w:rPr>
                <w:rFonts w:ascii="Times New Roman"/>
                <w:b/>
                <w:i w:val="false"/>
                <w:color w:val="000000"/>
                <w:sz w:val="20"/>
              </w:rPr>
              <w:t>мемлекетт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қызметтер</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682 629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азаматтық қорғаныс, авариялар мен дүлей апаттардың алдын алуды және жоюды ұйымдастыру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w:t>
            </w:r>
            <w:r>
              <w:rPr>
                <w:rFonts w:ascii="Times New Roman"/>
                <w:b w:val="false"/>
                <w:i w:val="false"/>
                <w:color w:val="000000"/>
                <w:sz w:val="20"/>
              </w:rPr>
              <w:t xml:space="preserve"> </w:t>
            </w:r>
            <w:r>
              <w:rPr>
                <w:rFonts w:ascii="Times New Roman"/>
                <w:b/>
                <w:i w:val="false"/>
                <w:color w:val="000000"/>
                <w:sz w:val="20"/>
              </w:rPr>
              <w:t>тәртіп</w:t>
            </w:r>
            <w:r>
              <w:rPr>
                <w:rFonts w:ascii="Times New Roman"/>
                <w:b/>
                <w:i w:val="false"/>
                <w:color w:val="000000"/>
                <w:sz w:val="20"/>
              </w:rPr>
              <w:t xml:space="preserve">, </w:t>
            </w:r>
            <w:r>
              <w:rPr>
                <w:rFonts w:ascii="Times New Roman"/>
                <w:b/>
                <w:i w:val="false"/>
                <w:color w:val="000000"/>
                <w:sz w:val="20"/>
              </w:rPr>
              <w:t>қауіпсіздік</w:t>
            </w:r>
            <w:r>
              <w:rPr>
                <w:rFonts w:ascii="Times New Roman"/>
                <w:b/>
                <w:i w:val="false"/>
                <w:color w:val="000000"/>
                <w:sz w:val="20"/>
              </w:rPr>
              <w:t xml:space="preserve">, </w:t>
            </w:r>
            <w:r>
              <w:rPr>
                <w:rFonts w:ascii="Times New Roman"/>
                <w:b/>
                <w:i w:val="false"/>
                <w:color w:val="000000"/>
                <w:sz w:val="20"/>
              </w:rPr>
              <w:t>құқықтық</w:t>
            </w:r>
            <w:r>
              <w:rPr>
                <w:rFonts w:ascii="Times New Roman"/>
                <w:b/>
                <w:i w:val="false"/>
                <w:color w:val="000000"/>
                <w:sz w:val="20"/>
              </w:rPr>
              <w:t xml:space="preserve">, </w:t>
            </w:r>
            <w:r>
              <w:rPr>
                <w:rFonts w:ascii="Times New Roman"/>
                <w:b/>
                <w:i w:val="false"/>
                <w:color w:val="000000"/>
                <w:sz w:val="20"/>
              </w:rPr>
              <w:t>сот</w:t>
            </w:r>
            <w:r>
              <w:rPr>
                <w:rFonts w:ascii="Times New Roman"/>
                <w:b/>
                <w:i w:val="false"/>
                <w:color w:val="000000"/>
                <w:sz w:val="20"/>
              </w:rPr>
              <w:t xml:space="preserve">, </w:t>
            </w:r>
            <w:r>
              <w:rPr>
                <w:rFonts w:ascii="Times New Roman"/>
                <w:b/>
                <w:i w:val="false"/>
                <w:color w:val="000000"/>
                <w:sz w:val="20"/>
              </w:rPr>
              <w:t>қылмыстық</w:t>
            </w:r>
            <w:r>
              <w:rPr>
                <w:rFonts w:ascii="Times New Roman"/>
                <w:b/>
                <w:i w:val="false"/>
                <w:color w:val="000000"/>
                <w:sz w:val="20"/>
              </w:rPr>
              <w:t>-</w:t>
            </w:r>
            <w:r>
              <w:rPr>
                <w:rFonts w:ascii="Times New Roman"/>
                <w:b/>
                <w:i w:val="false"/>
                <w:color w:val="000000"/>
                <w:sz w:val="20"/>
              </w:rPr>
              <w:t>атқару</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3 977 172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3 596 443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тәртіпті тұткындалған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i</w:t>
            </w:r>
            <w:r>
              <w:rPr>
                <w:rFonts w:ascii="Times New Roman"/>
                <w:b/>
                <w:i w:val="false"/>
                <w:color w:val="000000"/>
                <w:sz w:val="20"/>
              </w:rPr>
              <w:t>л</w:t>
            </w:r>
            <w:r>
              <w:rPr>
                <w:rFonts w:ascii="Times New Roman"/>
                <w:b/>
                <w:i w:val="false"/>
                <w:color w:val="000000"/>
                <w:sz w:val="20"/>
              </w:rPr>
              <w:t>i</w:t>
            </w:r>
            <w:r>
              <w:rPr>
                <w:rFonts w:ascii="Times New Roman"/>
                <w:b/>
                <w:i w:val="false"/>
                <w:color w:val="000000"/>
                <w:sz w:val="20"/>
              </w:rPr>
              <w:t>м</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14 073 602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2 059 835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1 185 644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4 372 216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3 034 387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2 779 548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1 284 552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беретін оқу орындарында оқу-өндірістік шеберханаларды, зертханаларды жаңарты және қайта жабдықтау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 2020 бағдарламасын іске асыру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4 105 623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 салуға және реконструкциялауға аудандар облыстық бюджеттен (облыстық маңызы бар қалалар) бюджеттеріне берілетін нысаналы даму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1 535 912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w:t>
            </w:r>
            <w:r>
              <w:rPr>
                <w:rFonts w:ascii="Times New Roman"/>
                <w:b/>
                <w:i w:val="false"/>
                <w:color w:val="000000"/>
                <w:sz w:val="20"/>
              </w:rPr>
              <w:t>нсаулық</w:t>
            </w:r>
            <w:r>
              <w:rPr>
                <w:rFonts w:ascii="Times New Roman"/>
                <w:b w:val="false"/>
                <w:i w:val="false"/>
                <w:color w:val="000000"/>
                <w:sz w:val="20"/>
              </w:rPr>
              <w:t xml:space="preserve"> </w:t>
            </w:r>
            <w:r>
              <w:rPr>
                <w:rFonts w:ascii="Times New Roman"/>
                <w:b/>
                <w:i w:val="false"/>
                <w:color w:val="000000"/>
                <w:sz w:val="20"/>
              </w:rPr>
              <w:t>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17 037 511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құрамдарын және дәрілерді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жұқпалы аурулардан, психикасының бұзылуынан және жүйкесі бұзылуынан, оның ішінде жүйкеге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аурыратындарды туберкулез ауруларына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ауыратындарды емдеу кезінде қанның ұюы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 алдын алу жүргізу үшін вакциналарды және басқа иммундық-биологиялық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 сырқаттарын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медициналық көмектің кепілдендірілген көлемі шеңберінде онкологиялық аурулармен ауыратындарға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қаражатынан көрсетілетін медициналық көмекті қоспағанда, халыққа амбулаториялық-емханалық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6 827 121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амбулаторлық деңгейде дәрілік заттармен және мамандандырылған балалар және емдік тамақ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амбулаторлық емдеу деңгейінде жеңілдікті жағдайларда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және санитарлық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союды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 шегінен тыс жерлерде емделуге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көмек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әлеуметт</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1 187 177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i w:val="false"/>
                <w:color w:val="000000"/>
                <w:sz w:val="20"/>
              </w:rPr>
              <w:t>-</w:t>
            </w:r>
            <w:r>
              <w:rPr>
                <w:rFonts w:ascii="Times New Roman"/>
                <w:b/>
                <w:i w:val="false"/>
                <w:color w:val="000000"/>
                <w:sz w:val="20"/>
              </w:rPr>
              <w:t>комму</w:t>
            </w:r>
            <w:r>
              <w:rPr>
                <w:rFonts w:ascii="Times New Roman"/>
                <w:b/>
                <w:i w:val="false"/>
                <w:color w:val="000000"/>
                <w:sz w:val="20"/>
              </w:rPr>
              <w:t>налдық</w:t>
            </w:r>
            <w:r>
              <w:rPr>
                <w:rFonts w:ascii="Times New Roman"/>
                <w:b w:val="false"/>
                <w:i w:val="false"/>
                <w:color w:val="000000"/>
                <w:sz w:val="20"/>
              </w:rPr>
              <w:t xml:space="preserve"> </w:t>
            </w:r>
            <w:r>
              <w:rPr>
                <w:rFonts w:ascii="Times New Roman"/>
                <w:b/>
                <w:i w:val="false"/>
                <w:color w:val="000000"/>
                <w:sz w:val="20"/>
              </w:rPr>
              <w:t>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5 851 759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коммуналдық үй-шаруашылық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w:t>
            </w:r>
            <w:r>
              <w:rPr>
                <w:rFonts w:ascii="Times New Roman"/>
                <w:b/>
                <w:i w:val="false"/>
                <w:color w:val="000000"/>
                <w:sz w:val="20"/>
              </w:rPr>
              <w:t>т</w:t>
            </w:r>
            <w:r>
              <w:rPr>
                <w:rFonts w:ascii="Times New Roman"/>
                <w:b/>
                <w:i w:val="false"/>
                <w:color w:val="000000"/>
                <w:sz w:val="20"/>
              </w:rPr>
              <w:t xml:space="preserve">, </w:t>
            </w:r>
            <w:r>
              <w:rPr>
                <w:rFonts w:ascii="Times New Roman"/>
                <w:b/>
                <w:i w:val="false"/>
                <w:color w:val="000000"/>
                <w:sz w:val="20"/>
              </w:rPr>
              <w:t>спорт</w:t>
            </w:r>
            <w:r>
              <w:rPr>
                <w:rFonts w:ascii="Times New Roman"/>
                <w:b/>
                <w:i w:val="false"/>
                <w:color w:val="000000"/>
                <w:sz w:val="20"/>
              </w:rPr>
              <w:t xml:space="preserve">, </w:t>
            </w:r>
            <w:r>
              <w:rPr>
                <w:rFonts w:ascii="Times New Roman"/>
                <w:b/>
                <w:i w:val="false"/>
                <w:color w:val="000000"/>
                <w:sz w:val="20"/>
              </w:rPr>
              <w:t>туризм</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ақпараттық</w:t>
            </w:r>
            <w:r>
              <w:rPr>
                <w:rFonts w:ascii="Times New Roman"/>
                <w:b w:val="false"/>
                <w:i w:val="false"/>
                <w:color w:val="000000"/>
                <w:sz w:val="20"/>
              </w:rPr>
              <w:t xml:space="preserve"> </w:t>
            </w:r>
            <w:r>
              <w:rPr>
                <w:rFonts w:ascii="Times New Roman"/>
                <w:b/>
                <w:i w:val="false"/>
                <w:color w:val="000000"/>
                <w:sz w:val="20"/>
              </w:rPr>
              <w:t>кеңіст</w:t>
            </w:r>
            <w:r>
              <w:rPr>
                <w:rFonts w:ascii="Times New Roman"/>
                <w:b/>
                <w:i w:val="false"/>
                <w:color w:val="000000"/>
                <w:sz w:val="20"/>
              </w:rPr>
              <w:t>i</w:t>
            </w:r>
            <w:r>
              <w:rPr>
                <w:rFonts w:ascii="Times New Roman"/>
                <w:b/>
                <w:i w:val="false"/>
                <w:color w:val="000000"/>
                <w:sz w:val="20"/>
              </w:rPr>
              <w:t>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3 650 626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1 399 384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мұралардың сақталуын және олардың қол жетімді болуын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1 442 393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мұрағат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туризм, дене тәрбиесі және спорт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w:t>
            </w:r>
            <w:r>
              <w:rPr>
                <w:rFonts w:ascii="Times New Roman"/>
                <w:b/>
                <w:i w:val="false"/>
                <w:color w:val="000000"/>
                <w:sz w:val="20"/>
              </w:rPr>
              <w:t>-</w:t>
            </w:r>
            <w:r>
              <w:rPr>
                <w:rFonts w:ascii="Times New Roman"/>
                <w:b/>
                <w:i w:val="false"/>
                <w:color w:val="000000"/>
                <w:sz w:val="20"/>
              </w:rPr>
              <w:t>энергетика</w:t>
            </w:r>
            <w:r>
              <w:rPr>
                <w:rFonts w:ascii="Times New Roman"/>
                <w:b w:val="false"/>
                <w:i w:val="false"/>
                <w:color w:val="000000"/>
                <w:sz w:val="20"/>
              </w:rPr>
              <w:t xml:space="preserve"> </w:t>
            </w:r>
            <w:r>
              <w:rPr>
                <w:rFonts w:ascii="Times New Roman"/>
                <w:b/>
                <w:i w:val="false"/>
                <w:color w:val="000000"/>
                <w:sz w:val="20"/>
              </w:rPr>
              <w:t>кешен</w:t>
            </w:r>
            <w:r>
              <w:rPr>
                <w:rFonts w:ascii="Times New Roman"/>
                <w:b/>
                <w:i w:val="false"/>
                <w:color w:val="000000"/>
                <w:sz w:val="20"/>
              </w:rPr>
              <w:t xml:space="preserve">i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қойнауын</w:t>
            </w:r>
            <w:r>
              <w:rPr>
                <w:rFonts w:ascii="Times New Roman"/>
                <w:b w:val="false"/>
                <w:i w:val="false"/>
                <w:color w:val="000000"/>
                <w:sz w:val="20"/>
              </w:rPr>
              <w:t xml:space="preserve"> </w:t>
            </w:r>
            <w:r>
              <w:rPr>
                <w:rFonts w:ascii="Times New Roman"/>
                <w:b/>
                <w:i w:val="false"/>
                <w:color w:val="000000"/>
                <w:sz w:val="20"/>
              </w:rPr>
              <w:t>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көлігі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2 582 211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4 541 851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1 553 612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ауыл шаруашылығы дақылдарының шығындылығы мен сапасын арттыруды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әлеуметтік қолдау шараларын іске асыру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2 195 827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эпизоотияға қарсы іс-шаралар жүргізуге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пункттеріне дейін ветеринариялық препараттарды тасымалдау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w:t>
            </w:r>
            <w:r>
              <w:rPr>
                <w:rFonts w:ascii="Times New Roman"/>
                <w:b/>
                <w:i w:val="false"/>
                <w:color w:val="000000"/>
                <w:sz w:val="20"/>
              </w:rPr>
              <w:t xml:space="preserve">, </w:t>
            </w:r>
            <w:r>
              <w:rPr>
                <w:rFonts w:ascii="Times New Roman"/>
                <w:b/>
                <w:i w:val="false"/>
                <w:color w:val="000000"/>
                <w:sz w:val="20"/>
              </w:rPr>
              <w:t>сәулет</w:t>
            </w:r>
            <w:r>
              <w:rPr>
                <w:rFonts w:ascii="Times New Roman"/>
                <w:b/>
                <w:i w:val="false"/>
                <w:color w:val="000000"/>
                <w:sz w:val="20"/>
              </w:rPr>
              <w:t xml:space="preserve">, </w:t>
            </w:r>
            <w:r>
              <w:rPr>
                <w:rFonts w:ascii="Times New Roman"/>
                <w:b/>
                <w:i w:val="false"/>
                <w:color w:val="000000"/>
                <w:sz w:val="20"/>
              </w:rPr>
              <w:t>қала</w:t>
            </w:r>
            <w:r>
              <w:rPr>
                <w:rFonts w:ascii="Times New Roman"/>
                <w:b w:val="false"/>
                <w:i w:val="false"/>
                <w:color w:val="000000"/>
                <w:sz w:val="20"/>
              </w:rPr>
              <w:t xml:space="preserve"> </w:t>
            </w:r>
            <w:r>
              <w:rPr>
                <w:rFonts w:ascii="Times New Roman"/>
                <w:b/>
                <w:i w:val="false"/>
                <w:color w:val="000000"/>
                <w:sz w:val="20"/>
              </w:rPr>
              <w:t>құрылысы</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құрылыс</w:t>
            </w:r>
            <w:r>
              <w:rPr>
                <w:rFonts w:ascii="Times New Roman"/>
                <w:b w:val="false"/>
                <w:i w:val="false"/>
                <w:color w:val="000000"/>
                <w:sz w:val="20"/>
              </w:rPr>
              <w:t xml:space="preserve"> </w:t>
            </w:r>
            <w:r>
              <w:rPr>
                <w:rFonts w:ascii="Times New Roman"/>
                <w:b/>
                <w:i w:val="false"/>
                <w:color w:val="000000"/>
                <w:sz w:val="20"/>
              </w:rPr>
              <w:t>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w:t>
            </w:r>
            <w:r>
              <w:rPr>
                <w:rFonts w:ascii="Times New Roman"/>
                <w:b/>
                <w:i w:val="false"/>
                <w:color w:val="000000"/>
                <w:sz w:val="20"/>
              </w:rPr>
              <w:t>i</w:t>
            </w:r>
            <w:r>
              <w:rPr>
                <w:rFonts w:ascii="Times New Roman"/>
                <w:b/>
                <w:i w:val="false"/>
                <w:color w:val="000000"/>
                <w:sz w:val="20"/>
              </w:rPr>
              <w:t>к</w:t>
            </w:r>
            <w:r>
              <w:rPr>
                <w:rFonts w:ascii="Times New Roman"/>
                <w:b w:val="false"/>
                <w:i w:val="false"/>
                <w:color w:val="000000"/>
                <w:sz w:val="20"/>
              </w:rPr>
              <w:t xml:space="preserve"> </w:t>
            </w:r>
            <w:r>
              <w:rPr>
                <w:rFonts w:ascii="Times New Roman"/>
                <w:b/>
                <w:i w:val="false"/>
                <w:color w:val="000000"/>
                <w:sz w:val="20"/>
              </w:rPr>
              <w:t>және</w:t>
            </w:r>
            <w:r>
              <w:rPr>
                <w:rFonts w:ascii="Times New Roman"/>
                <w:b w:val="false"/>
                <w:i w:val="false"/>
                <w:color w:val="000000"/>
                <w:sz w:val="20"/>
              </w:rPr>
              <w:t xml:space="preserve"> </w:t>
            </w:r>
            <w:r>
              <w:rPr>
                <w:rFonts w:ascii="Times New Roman"/>
                <w:b/>
                <w:i w:val="false"/>
                <w:color w:val="000000"/>
                <w:sz w:val="20"/>
              </w:rPr>
              <w:t>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6 013 843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аудандық және елді-мекендердің көшелерін маңызы бар автомобиль жолдарын (қала көшелерін) күрделі және орташа жөндеуден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7 560 413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қызметтерді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5 329 262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даму стратегиясын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проценттік ставкаларды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- 2020" бағдарламасы шеңберінде индустриялық инфрақұрылымды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15 751 020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15 751 020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15 162 726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III. </w:t>
            </w:r>
            <w:r>
              <w:rPr>
                <w:rFonts w:ascii="Times New Roman"/>
                <w:b/>
                <w:i w:val="false"/>
                <w:color w:val="000000"/>
                <w:sz w:val="20"/>
              </w:rPr>
              <w:t>Таза</w:t>
            </w:r>
            <w:r>
              <w:rPr>
                <w:rFonts w:ascii="Times New Roman"/>
                <w:b w:val="false"/>
                <w:i w:val="false"/>
                <w:color w:val="000000"/>
                <w:sz w:val="20"/>
              </w:rPr>
              <w:t xml:space="preserve">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w:t>
            </w:r>
            <w:r>
              <w:rPr>
                <w:rFonts w:ascii="Times New Roman"/>
                <w:b w:val="false"/>
                <w:i w:val="false"/>
                <w:color w:val="000000"/>
                <w:sz w:val="20"/>
              </w:rPr>
              <w:t xml:space="preserve"> </w:t>
            </w:r>
            <w:r>
              <w:rPr>
                <w:rFonts w:ascii="Times New Roman"/>
                <w:b/>
                <w:i w:val="false"/>
                <w:color w:val="000000"/>
                <w:sz w:val="20"/>
              </w:rPr>
              <w:t>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-1 110 258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су</w:t>
            </w:r>
            <w:r>
              <w:rPr>
                <w:rFonts w:ascii="Times New Roman"/>
                <w:b/>
                <w:i w:val="false"/>
                <w:color w:val="000000"/>
                <w:sz w:val="20"/>
              </w:rPr>
              <w:t xml:space="preserve">, </w:t>
            </w:r>
            <w:r>
              <w:rPr>
                <w:rFonts w:ascii="Times New Roman"/>
                <w:b/>
                <w:i w:val="false"/>
                <w:color w:val="000000"/>
                <w:sz w:val="20"/>
              </w:rPr>
              <w:t>орман</w:t>
            </w:r>
            <w:r>
              <w:rPr>
                <w:rFonts w:ascii="Times New Roman"/>
                <w:b/>
                <w:i w:val="false"/>
                <w:color w:val="000000"/>
                <w:sz w:val="20"/>
              </w:rPr>
              <w:t xml:space="preserve">, </w:t>
            </w:r>
            <w:r>
              <w:rPr>
                <w:rFonts w:ascii="Times New Roman"/>
                <w:b/>
                <w:i w:val="false"/>
                <w:color w:val="000000"/>
                <w:sz w:val="20"/>
              </w:rPr>
              <w:t>балық</w:t>
            </w:r>
            <w:r>
              <w:rPr>
                <w:rFonts w:ascii="Times New Roman"/>
                <w:b w:val="false"/>
                <w:i w:val="false"/>
                <w:color w:val="000000"/>
                <w:sz w:val="20"/>
              </w:rPr>
              <w:t xml:space="preserve"> </w:t>
            </w:r>
            <w:r>
              <w:rPr>
                <w:rFonts w:ascii="Times New Roman"/>
                <w:b/>
                <w:i w:val="false"/>
                <w:color w:val="000000"/>
                <w:sz w:val="20"/>
              </w:rPr>
              <w:t>шаруашылығы</w:t>
            </w:r>
            <w:r>
              <w:rPr>
                <w:rFonts w:ascii="Times New Roman"/>
                <w:b/>
                <w:i w:val="false"/>
                <w:color w:val="000000"/>
                <w:sz w:val="20"/>
              </w:rPr>
              <w:t xml:space="preserve">, </w:t>
            </w:r>
            <w:r>
              <w:rPr>
                <w:rFonts w:ascii="Times New Roman"/>
                <w:b/>
                <w:i w:val="false"/>
                <w:color w:val="000000"/>
                <w:sz w:val="20"/>
              </w:rPr>
              <w:t>ерекше</w:t>
            </w:r>
            <w:r>
              <w:rPr>
                <w:rFonts w:ascii="Times New Roman"/>
                <w:b w:val="false"/>
                <w:i w:val="false"/>
                <w:color w:val="000000"/>
                <w:sz w:val="20"/>
              </w:rPr>
              <w:t xml:space="preserve"> </w:t>
            </w:r>
            <w:r>
              <w:rPr>
                <w:rFonts w:ascii="Times New Roman"/>
                <w:b/>
                <w:i w:val="false"/>
                <w:color w:val="000000"/>
                <w:sz w:val="20"/>
              </w:rPr>
              <w:t>қорғалатын</w:t>
            </w:r>
            <w:r>
              <w:rPr>
                <w:rFonts w:ascii="Times New Roman"/>
                <w:b w:val="false"/>
                <w:i w:val="false"/>
                <w:color w:val="000000"/>
                <w:sz w:val="20"/>
              </w:rPr>
              <w:t xml:space="preserve"> </w:t>
            </w:r>
            <w:r>
              <w:rPr>
                <w:rFonts w:ascii="Times New Roman"/>
                <w:b/>
                <w:i w:val="false"/>
                <w:color w:val="000000"/>
                <w:sz w:val="20"/>
              </w:rPr>
              <w:t>табиғи</w:t>
            </w:r>
            <w:r>
              <w:rPr>
                <w:rFonts w:ascii="Times New Roman"/>
                <w:b w:val="false"/>
                <w:i w:val="false"/>
                <w:color w:val="000000"/>
                <w:sz w:val="20"/>
              </w:rPr>
              <w:t xml:space="preserve"> </w:t>
            </w:r>
            <w:r>
              <w:rPr>
                <w:rFonts w:ascii="Times New Roman"/>
                <w:b/>
                <w:i w:val="false"/>
                <w:color w:val="000000"/>
                <w:sz w:val="20"/>
              </w:rPr>
              <w:t>аумақтар</w:t>
            </w:r>
            <w:r>
              <w:rPr>
                <w:rFonts w:ascii="Times New Roman"/>
                <w:b/>
                <w:i w:val="false"/>
                <w:color w:val="000000"/>
                <w:sz w:val="20"/>
              </w:rPr>
              <w:t xml:space="preserve">, </w:t>
            </w:r>
            <w:r>
              <w:rPr>
                <w:rFonts w:ascii="Times New Roman"/>
                <w:b/>
                <w:i w:val="false"/>
                <w:color w:val="000000"/>
                <w:sz w:val="20"/>
              </w:rPr>
              <w:t>қоршаған</w:t>
            </w:r>
            <w:r>
              <w:rPr>
                <w:rFonts w:ascii="Times New Roman"/>
                <w:b w:val="false"/>
                <w:i w:val="false"/>
                <w:color w:val="000000"/>
                <w:sz w:val="20"/>
              </w:rPr>
              <w:t xml:space="preserve"> </w:t>
            </w:r>
            <w:r>
              <w:rPr>
                <w:rFonts w:ascii="Times New Roman"/>
                <w:b/>
                <w:i w:val="false"/>
                <w:color w:val="000000"/>
                <w:sz w:val="20"/>
              </w:rPr>
              <w:t>ортаны</w:t>
            </w:r>
            <w:r>
              <w:rPr>
                <w:rFonts w:ascii="Times New Roman"/>
                <w:b w:val="false"/>
                <w:i w:val="false"/>
                <w:color w:val="000000"/>
                <w:sz w:val="20"/>
              </w:rPr>
              <w:t xml:space="preserve"> </w:t>
            </w:r>
            <w:r>
              <w:rPr>
                <w:rFonts w:ascii="Times New Roman"/>
                <w:b/>
                <w:i w:val="false"/>
                <w:color w:val="000000"/>
                <w:sz w:val="20"/>
              </w:rPr>
              <w:t>жән</w:t>
            </w:r>
            <w:r>
              <w:rPr>
                <w:rFonts w:ascii="Times New Roman"/>
                <w:b/>
                <w:i w:val="false"/>
                <w:color w:val="000000"/>
                <w:sz w:val="20"/>
              </w:rPr>
              <w:t>е</w:t>
            </w:r>
            <w:r>
              <w:rPr>
                <w:rFonts w:ascii="Times New Roman"/>
                <w:b w:val="false"/>
                <w:i w:val="false"/>
                <w:color w:val="000000"/>
                <w:sz w:val="20"/>
              </w:rPr>
              <w:t xml:space="preserve"> </w:t>
            </w:r>
            <w:r>
              <w:rPr>
                <w:rFonts w:ascii="Times New Roman"/>
                <w:b/>
                <w:i w:val="false"/>
                <w:color w:val="000000"/>
                <w:sz w:val="20"/>
              </w:rPr>
              <w:t>жануарлар</w:t>
            </w:r>
            <w:r>
              <w:rPr>
                <w:rFonts w:ascii="Times New Roman"/>
                <w:b w:val="false"/>
                <w:i w:val="false"/>
                <w:color w:val="000000"/>
                <w:sz w:val="20"/>
              </w:rPr>
              <w:t xml:space="preserve"> </w:t>
            </w:r>
            <w:r>
              <w:rPr>
                <w:rFonts w:ascii="Times New Roman"/>
                <w:b/>
                <w:i w:val="false"/>
                <w:color w:val="000000"/>
                <w:sz w:val="20"/>
              </w:rPr>
              <w:t>дүниесін</w:t>
            </w:r>
            <w:r>
              <w:rPr>
                <w:rFonts w:ascii="Times New Roman"/>
                <w:b w:val="false"/>
                <w:i w:val="false"/>
                <w:color w:val="000000"/>
                <w:sz w:val="20"/>
              </w:rPr>
              <w:t xml:space="preserve"> </w:t>
            </w:r>
            <w:r>
              <w:rPr>
                <w:rFonts w:ascii="Times New Roman"/>
                <w:b/>
                <w:i w:val="false"/>
                <w:color w:val="000000"/>
                <w:sz w:val="20"/>
              </w:rPr>
              <w:t>қорғау</w:t>
            </w:r>
            <w:r>
              <w:rPr>
                <w:rFonts w:ascii="Times New Roman"/>
                <w:b/>
                <w:i w:val="false"/>
                <w:color w:val="000000"/>
                <w:sz w:val="20"/>
              </w:rPr>
              <w:t xml:space="preserve">, </w:t>
            </w:r>
            <w:r>
              <w:rPr>
                <w:rFonts w:ascii="Times New Roman"/>
                <w:b/>
                <w:i w:val="false"/>
                <w:color w:val="000000"/>
                <w:sz w:val="20"/>
              </w:rPr>
              <w:t>жер</w:t>
            </w:r>
            <w:r>
              <w:rPr>
                <w:rFonts w:ascii="Times New Roman"/>
                <w:b w:val="false"/>
                <w:i w:val="false"/>
                <w:color w:val="000000"/>
                <w:sz w:val="20"/>
              </w:rPr>
              <w:t xml:space="preserve"> </w:t>
            </w:r>
            <w:r>
              <w:rPr>
                <w:rFonts w:ascii="Times New Roman"/>
                <w:b/>
                <w:i w:val="false"/>
                <w:color w:val="000000"/>
                <w:sz w:val="20"/>
              </w:rPr>
              <w:t>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шеңберінде ауылдағы кәсіпкерліктің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 кондоминиум объектілерінің жалпы мүлкіне жөндеу жүргізуге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w:t>
            </w:r>
            <w:r>
              <w:rPr>
                <w:rFonts w:ascii="Times New Roman"/>
                <w:b w:val="false"/>
                <w:i w:val="false"/>
                <w:color w:val="000000"/>
                <w:sz w:val="20"/>
              </w:rPr>
              <w:t xml:space="preserve"> </w:t>
            </w:r>
            <w:r>
              <w:rPr>
                <w:rFonts w:ascii="Times New Roman"/>
                <w:b/>
                <w:i w:val="false"/>
                <w:color w:val="000000"/>
                <w:sz w:val="20"/>
              </w:rPr>
              <w:t>кредиттерді</w:t>
            </w:r>
            <w:r>
              <w:rPr>
                <w:rFonts w:ascii="Times New Roman"/>
                <w:b w:val="false"/>
                <w:i w:val="false"/>
                <w:color w:val="000000"/>
                <w:sz w:val="20"/>
              </w:rPr>
              <w:t xml:space="preserve"> </w:t>
            </w:r>
            <w:r>
              <w:rPr>
                <w:rFonts w:ascii="Times New Roman"/>
                <w:b/>
                <w:i w:val="false"/>
                <w:color w:val="000000"/>
                <w:sz w:val="20"/>
              </w:rPr>
              <w:t>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2 466 553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2 466 553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2 466 553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активтерімен</w:t>
            </w:r>
            <w:r>
              <w:rPr>
                <w:rFonts w:ascii="Times New Roman"/>
                <w:b w:val="false"/>
                <w:i w:val="false"/>
                <w:color w:val="000000"/>
                <w:sz w:val="20"/>
              </w:rPr>
              <w:t xml:space="preserve"> </w:t>
            </w:r>
            <w:r>
              <w:rPr>
                <w:rFonts w:ascii="Times New Roman"/>
                <w:b/>
                <w:i w:val="false"/>
                <w:color w:val="000000"/>
                <w:sz w:val="20"/>
              </w:rPr>
              <w:t>жасалатын</w:t>
            </w:r>
            <w:r>
              <w:rPr>
                <w:rFonts w:ascii="Times New Roman"/>
                <w:b w:val="false"/>
                <w:i w:val="false"/>
                <w:color w:val="000000"/>
                <w:sz w:val="20"/>
              </w:rPr>
              <w:t xml:space="preserve"> </w:t>
            </w:r>
            <w:r>
              <w:rPr>
                <w:rFonts w:ascii="Times New Roman"/>
                <w:b/>
                <w:i w:val="false"/>
                <w:color w:val="000000"/>
                <w:sz w:val="20"/>
              </w:rPr>
              <w:t>операциялар</w:t>
            </w:r>
            <w:r>
              <w:rPr>
                <w:rFonts w:ascii="Times New Roman"/>
                <w:b w:val="false"/>
                <w:i w:val="false"/>
                <w:color w:val="000000"/>
                <w:sz w:val="20"/>
              </w:rPr>
              <w:t xml:space="preserve"> </w:t>
            </w:r>
            <w:r>
              <w:rPr>
                <w:rFonts w:ascii="Times New Roman"/>
                <w:b/>
                <w:i w:val="false"/>
                <w:color w:val="000000"/>
                <w:sz w:val="20"/>
              </w:rPr>
              <w:t>бойынша</w:t>
            </w:r>
            <w:r>
              <w:rPr>
                <w:rFonts w:ascii="Times New Roman"/>
                <w:b w:val="false"/>
                <w:i w:val="false"/>
                <w:color w:val="000000"/>
                <w:sz w:val="20"/>
              </w:rPr>
              <w:t xml:space="preserve"> </w:t>
            </w:r>
            <w:r>
              <w:rPr>
                <w:rFonts w:ascii="Times New Roman"/>
                <w:b/>
                <w:i w:val="false"/>
                <w:color w:val="000000"/>
                <w:sz w:val="20"/>
              </w:rPr>
              <w:t>сальдо</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w:t>
            </w:r>
            <w:r>
              <w:rPr>
                <w:rFonts w:ascii="Times New Roman"/>
                <w:b w:val="false"/>
                <w:i w:val="false"/>
                <w:color w:val="000000"/>
                <w:sz w:val="20"/>
              </w:rPr>
              <w:t xml:space="preserve"> </w:t>
            </w:r>
            <w:r>
              <w:rPr>
                <w:rFonts w:ascii="Times New Roman"/>
                <w:b/>
                <w:i w:val="false"/>
                <w:color w:val="000000"/>
                <w:sz w:val="20"/>
              </w:rPr>
              <w:t>активтерін</w:t>
            </w:r>
            <w:r>
              <w:rPr>
                <w:rFonts w:ascii="Times New Roman"/>
                <w:b w:val="false"/>
                <w:i w:val="false"/>
                <w:color w:val="000000"/>
                <w:sz w:val="20"/>
              </w:rPr>
              <w:t xml:space="preserve"> </w:t>
            </w:r>
            <w:r>
              <w:rPr>
                <w:rFonts w:ascii="Times New Roman"/>
                <w:b/>
                <w:i w:val="false"/>
                <w:color w:val="000000"/>
                <w:sz w:val="20"/>
              </w:rPr>
              <w:t>сатып</w:t>
            </w:r>
            <w:r>
              <w:rPr>
                <w:rFonts w:ascii="Times New Roman"/>
                <w:b w:val="false"/>
                <w:i w:val="false"/>
                <w:color w:val="000000"/>
                <w:sz w:val="20"/>
              </w:rPr>
              <w:t xml:space="preserve"> </w:t>
            </w:r>
            <w:r>
              <w:rPr>
                <w:rFonts w:ascii="Times New Roman"/>
                <w:b/>
                <w:i w:val="false"/>
                <w:color w:val="000000"/>
                <w:sz w:val="20"/>
              </w:rPr>
              <w:t>алу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өңірлік ұйымдардың жарғылық капиталдарын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1 024 489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VI. </w:t>
            </w:r>
            <w:r>
              <w:rPr>
                <w:rFonts w:ascii="Times New Roman"/>
                <w:b/>
                <w:i w:val="false"/>
                <w:color w:val="000000"/>
                <w:sz w:val="20"/>
              </w:rPr>
              <w:t>Бюджет</w:t>
            </w:r>
            <w:r>
              <w:rPr>
                <w:rFonts w:ascii="Times New Roman"/>
                <w:b w:val="false"/>
                <w:i w:val="false"/>
                <w:color w:val="000000"/>
                <w:sz w:val="20"/>
              </w:rPr>
              <w:t xml:space="preserve"> </w:t>
            </w:r>
            <w:r>
              <w:rPr>
                <w:rFonts w:ascii="Times New Roman"/>
                <w:b/>
                <w:i w:val="false"/>
                <w:color w:val="000000"/>
                <w:sz w:val="20"/>
              </w:rPr>
              <w:t>тапшылығын</w:t>
            </w:r>
            <w:r>
              <w:rPr>
                <w:rFonts w:ascii="Times New Roman"/>
                <w:b w:val="false"/>
                <w:i w:val="false"/>
                <w:color w:val="000000"/>
                <w:sz w:val="20"/>
              </w:rPr>
              <w:t xml:space="preserve"> </w:t>
            </w:r>
            <w:r>
              <w:rPr>
                <w:rFonts w:ascii="Times New Roman"/>
                <w:b/>
                <w:i w:val="false"/>
                <w:color w:val="000000"/>
                <w:sz w:val="20"/>
              </w:rPr>
              <w:t>қаржыландыру</w:t>
            </w:r>
            <w:r>
              <w:rPr>
                <w:rFonts w:ascii="Times New Roman"/>
                <w:b w:val="false"/>
                <w:i w:val="false"/>
                <w:color w:val="000000"/>
                <w:sz w:val="2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-1 024 489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w:t>
            </w:r>
            <w:r>
              <w:rPr>
                <w:rFonts w:ascii="Times New Roman"/>
                <w:b w:val="false"/>
                <w:i w:val="false"/>
                <w:color w:val="000000"/>
                <w:sz w:val="20"/>
              </w:rPr>
              <w:t xml:space="preserve"> </w:t>
            </w:r>
            <w:r>
              <w:rPr>
                <w:rFonts w:ascii="Times New Roman"/>
                <w:b/>
                <w:i w:val="false"/>
                <w:color w:val="000000"/>
                <w:sz w:val="20"/>
              </w:rPr>
              <w:t>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1 356 295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1 356 295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 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 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w:t>
            </w:r>
            <w:r>
              <w:rPr>
                <w:rFonts w:ascii="Times New Roman"/>
                <w:b w:val="false"/>
                <w:i w:val="false"/>
                <w:color w:val="000000"/>
                <w:sz w:val="20"/>
              </w:rPr>
              <w:t xml:space="preserve"> </w:t>
            </w:r>
            <w:r>
              <w:rPr>
                <w:rFonts w:ascii="Times New Roman"/>
                <w:b/>
                <w:i w:val="false"/>
                <w:color w:val="000000"/>
                <w:sz w:val="20"/>
              </w:rPr>
              <w:t>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2 380 784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