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3687" w14:textId="c1e3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оқу жылына техникалық және кәсіптік, орта білімнен кейінгі білімі бар мамандарды даярлауға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2012 жылғы 31 шілдедегі № 264 қаулысы. Ақтөбе облысының Әділет департаментінде 2012 жылғы 8 тамызда № 3404 тіркелді. Күші жойылды - Ақтөбе облысының әкімдігінің 2016 жылғы 19 сәуірдегі № 155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облысының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(01.07.2016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 6 - бабының 2 -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2011 жылғы 31 наурыздағы № 316 "Жұмыспен қамту 2020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2012-2013 оқу жылына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облыстық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бюджеттің қаржысы есебінен колледждерде мамандар даярлауға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білім басқармасы" мемлекеттік мекемесі (Ж.Б.Самұратова) 2012-2013 оқу жылына техникалық және кәсіптік, орта білімнен кейінгі білімі бар мамандарды даярлауға осы мемлекеттік білім беру тапсырысын басқарманың ғаламтор -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шілдедегі №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2012-2013 оқу жылына техникалық және кәсіптік, орта білімнен кейінгі білімі бар мамандарды даярлауға облыстық бюджет қаржысы есебінен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982"/>
        <w:gridCol w:w="2390"/>
        <w:gridCol w:w="2571"/>
        <w:gridCol w:w="240"/>
        <w:gridCol w:w="1178"/>
        <w:gridCol w:w="1178"/>
        <w:gridCol w:w="1850"/>
      </w:tblGrid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маманды оқытуға жұмсалатын шығыстардың орташа құны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0100000–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пәнiнiң мұғалiмi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білім беру технология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ұйымдарындағы музыка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 –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тәжірибе мейірбикесі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тәжірибе мейірбикесі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және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 - эпидемиолог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зертханашы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Ортопедиялық 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Өнер 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және халық көркем шығармашылығы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Фортепиано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Үрмелі және соқпалы аспаптар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Үрмелі және соқпалы аспаптар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Ішекті аспаптар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Қазақ ұлттық аспаптары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халық аспаптар оркестрінің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музыкалық өнер эстрадасы. Орыс халық аспаптары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халық аспаптар оркестрінің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құрал- жабдықтарын жөндеуші 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құрал- жабдықтарын жөндеуші 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құрал- жабдықтарын жөндеуші 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сатушысы, бақылаушы, 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-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стандарттау және 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сертификаттау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бұрғылау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кәсіпшіліктерінің құрал-саймандарына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өңдеу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өңдеу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электротехникалық жүйелерін электрмен жабдықтау, пайдалану,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және электромеханикалық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 және жарықтандыру желілері бойынша электромонтаждаушы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 мен желілердің электрлік жабдықтары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электромеханикалық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машиналар электрмонтажшысы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Механоөңдеу, өлшеуіш-бақылау приборлары және машина жасау автоматикасы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Механоөңдеу, өлшеуіш-бақылау приборлары және машина жасау автоматикасы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жасаудағы механикалық өндеу, бақылау - өлшеу аспаптары және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аспаптарын және автоматиканы баптаушы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жасаудағы механикалық өндеу, бақылау - өлшеу аспаптары және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 мен автоматиканы баптаушы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Механоөңдеу, өлшеуіш-бақылау приборлары және машина жасау автоматикасы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 және автоматика бойынша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 көлік, құрылыс, жол машиналары мен жабдықтарын техникалық пайдалану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жинақтау жұмысының слесары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 машинисінің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көлемді станокшы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көлігінде тасымалдауды ұйымдастыру және қозғалысты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 тағамдарының технологиясы және олардың өндірісін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 тағамдарының технологиясы және олардың өндірісін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жөндеуші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құжаттарын өңдеу бойынша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жедел технологиялық байланысының құрылғыларын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электромеханигі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жедел технологиялық байланысының құрылғыларын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электромеханигі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бойынша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құрылысы, жол және жол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әуежайлардың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станоктары станокшысы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 техникалық құрылғыларды, вентиляциялар мен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 техникалық құрылғыларды, вентиляциялар мен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ожаулық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Стропальші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шаруашылығы, бақ-саябақ және ландшафты құрылыстар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 бойынша барлығы: 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(салалары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 машинисінің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машинисі, автомобиль жүргізуші, жөндеуші -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қожалығы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Тігінші, киім конструкторы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жабдықтарын пайдалану және жөндеу жөніндегі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 тракторшы- машинисі, ауыл шаруашылығы машиналары мен тракторларын жөндеуші, автомобиль жүргізушісі, слесарь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кондитер, 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өндіру жөніндегі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жабдықтарын пайдалану және жөндеу жөніндегі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өндірісіндегі тракторшы- машинисі автомобиль жүргізушісі, слесарь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-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Тігінші, киім конструкторы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Тігінші, киім конструкторы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Сылақшы, 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қалаушы,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саласындағы механоөңдеу, өлшеуіш-бақылау приборлары және машина жасау автоматикасы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 және автоматика бойынша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электромеханикалық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Электржабдықтарды жөндейтін және қызмет көрсететін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электромеханикалық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Электржабдықтарды жөндейтін және қызмет көрсететін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өндіру жөніндегі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жабдықтарын пайдалану және жөндеу жөніндегі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жабдықтарын пайдалану және жөндеу жөніндегі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(салалары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(салалары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тау-кен өнеркәсібі және пайдалы қазбаларды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кен электромеханикалық жабдықтарына техникалық қызмет көрсету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 кеніштерін жер астында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(кенбайыту)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Автокөлікке техникалық қызмет көрсету, жөндеу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Жүргізуші,автокөлік жөндеуші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қожалығы (бейіндері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 тракторшы- машинисі, ауыл шаруашылығы машиналары мен тракторларын жөндеуші, автомобиль жүргізушісі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 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саны: 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2012-2013 оқу жылына техникалық және кәсіптік, орта білімнен кейінгі білімі бар мамандарды даярлауға республикалық бюджет қаржы есебінен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3574"/>
        <w:gridCol w:w="1805"/>
        <w:gridCol w:w="1395"/>
        <w:gridCol w:w="368"/>
        <w:gridCol w:w="778"/>
        <w:gridCol w:w="1187"/>
        <w:gridCol w:w="2212"/>
      </w:tblGrid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маманды оқытуға жұмсалатын шығыстардың орташа құны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(0902033)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Нан, макарон және кондитер өндірісі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Техник–технолог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конструкцияларының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жабдықтарын пайдалану және жөндеу жөніндегі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 бойынша барлығы: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