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2003" w14:textId="ca420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2012 жылғы 3 шілдедегі № 234 қаулысы. Ақтөбе облысының Әділет департаментінде 2012 жылғы 9 тамызда № 3405 тіркелді. Күші жойылды - Ақтөбе облыстық әкімдігінің 2012 жылғы 25 желтоқсандағы № 464 қаулысымен</w:t>
      </w:r>
    </w:p>
    <w:p>
      <w:pPr>
        <w:spacing w:after="0"/>
        <w:ind w:left="0"/>
        <w:jc w:val="both"/>
      </w:pPr>
      <w:r>
        <w:rPr>
          <w:rFonts w:ascii="Times New Roman"/>
          <w:b w:val="false"/>
          <w:i w:val="false"/>
          <w:color w:val="ff0000"/>
          <w:sz w:val="28"/>
        </w:rPr>
        <w:t xml:space="preserve">      Ескерту. Күші жойылды - Ақтөбе облыстық әкімдігінің 25.12.2012 </w:t>
      </w:r>
      <w:r>
        <w:rPr>
          <w:rFonts w:ascii="Times New Roman"/>
          <w:b w:val="false"/>
          <w:i w:val="false"/>
          <w:color w:val="ff0000"/>
          <w:sz w:val="28"/>
        </w:rPr>
        <w:t>№ 464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27 - бабына</w:t>
      </w:r>
      <w:r>
        <w:rPr>
          <w:rFonts w:ascii="Times New Roman"/>
          <w:b w:val="false"/>
          <w:i w:val="false"/>
          <w:color w:val="000000"/>
          <w:sz w:val="28"/>
        </w:rPr>
        <w:t>, Қазақстан Республикасының 2000 жылғы 27 қарашадағы № 107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және Қазақстан Республикасы Үкiметiнiң 2010 жылғы 26 ақпандағы № 140 «Қазақстан Республикасы Бiлiм және ғылым министрлiгiнiң мемлекеттiк қызмет стандарттарын бекiту және Қазақстан Республикасы Үкiметiнiң 2007 жылғы 30 маусымдағы № 561 қаулысына өзгерiс енгiзу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білім беру саласындағы мына мемлекеттік қызметтердің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Қорғаншылық және қамқоршылық жөнiнде анықтамалар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Жетiмдердi, ата-анасының қамқорлығынсыз қалған балаларды әлеуметтiк қамсыздандыруға арналған құжаттарды 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анықтамаларын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Білім алушылар мен тәрбиеленушілерді жалпы білім беру ұйымдарына және үйге тегін тасымалдауды қамтамасыз ету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Кәмелетке толмаған балаларға тиесiлi тұрғын үй алаңын айырбастауға немесе сатуға рұқсат беру үшiн нотариалды кеңсеге анықтамалар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Кәмелетке толмаған балаға тиесiлi тұрғын үй кепiлдiгiмен несие ресiмдеу үшiн банктерге рұқсаттар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«Ақтөбе облысының білім басқармасы» мемлекеттік мекемесі (бұдан әрі – Басқарма) осы мемлекеттік қызметтер регламенттерін Басқарманың ғаламтор – 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С.Қ.Нұрқатоваға жүктелсін.</w:t>
      </w:r>
      <w:r>
        <w:br/>
      </w:r>
      <w:r>
        <w:rPr>
          <w:rFonts w:ascii="Times New Roman"/>
          <w:b w:val="false"/>
          <w:i w:val="false"/>
          <w:color w:val="000000"/>
          <w:sz w:val="28"/>
        </w:rPr>
        <w:t>
</w:t>
      </w:r>
      <w:r>
        <w:rPr>
          <w:rFonts w:ascii="Times New Roman"/>
          <w:b w:val="false"/>
          <w:i w:val="false"/>
          <w:color w:val="000000"/>
          <w:sz w:val="28"/>
        </w:rPr>
        <w:t>
      4. Ақтөбе облысы әкімдігінің 2012 жылғы 28 мамырдағы №193 «Білім беру саласындағы мемлекеттік қызметтердің регламенттерін бекіту туралы» қаулысының күші жойылсын.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 Мұхамбетов</w:t>
      </w:r>
    </w:p>
    <w:bookmarkStart w:name="z14" w:id="1"/>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3 шілдедегі</w:t>
      </w:r>
      <w:r>
        <w:br/>
      </w:r>
      <w:r>
        <w:rPr>
          <w:rFonts w:ascii="Times New Roman"/>
          <w:b w:val="false"/>
          <w:i w:val="false"/>
          <w:color w:val="000000"/>
          <w:sz w:val="28"/>
        </w:rPr>
        <w:t>
№ 234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«Қорғаншылық және қамқоршылық жөнiнде анықтамалар беру» мемлекеттік қызмет көрсету регламенті</w:t>
      </w:r>
    </w:p>
    <w:bookmarkStart w:name="z15" w:id="2"/>
    <w:p>
      <w:pPr>
        <w:spacing w:after="0"/>
        <w:ind w:left="0"/>
        <w:jc w:val="left"/>
      </w:pPr>
      <w:r>
        <w:rPr>
          <w:rFonts w:ascii="Times New Roman"/>
          <w:b/>
          <w:i w:val="false"/>
          <w:color w:val="000000"/>
        </w:rPr>
        <w:t xml:space="preserve"> 
1. Жалпы ұғымдар</w:t>
      </w:r>
    </w:p>
    <w:bookmarkEnd w:id="2"/>
    <w:bookmarkStart w:name="z16" w:id="3"/>
    <w:p>
      <w:pPr>
        <w:spacing w:after="0"/>
        <w:ind w:left="0"/>
        <w:jc w:val="both"/>
      </w:pPr>
      <w:r>
        <w:rPr>
          <w:rFonts w:ascii="Times New Roman"/>
          <w:b w:val="false"/>
          <w:i w:val="false"/>
          <w:color w:val="000000"/>
          <w:sz w:val="28"/>
        </w:rPr>
        <w:t>
      1. Пайдаланылатын терминдер мен аббревиатуралардың анықтамалары:</w:t>
      </w:r>
      <w:r>
        <w:br/>
      </w:r>
      <w:r>
        <w:rPr>
          <w:rFonts w:ascii="Times New Roman"/>
          <w:b w:val="false"/>
          <w:i w:val="false"/>
          <w:color w:val="000000"/>
          <w:sz w:val="28"/>
        </w:rPr>
        <w:t>
</w:t>
      </w:r>
      <w:r>
        <w:rPr>
          <w:rFonts w:ascii="Times New Roman"/>
          <w:b w:val="false"/>
          <w:i w:val="false"/>
          <w:color w:val="000000"/>
          <w:sz w:val="28"/>
        </w:rPr>
        <w:t xml:space="preserve">
      1) қорғаншылық және қамқоршылық органы – республикалық маңызы бар қала, астана, аудан (облыстық маңызы бар қала) жергілікті атқарушы органы; </w:t>
      </w:r>
      <w:r>
        <w:br/>
      </w:r>
      <w:r>
        <w:rPr>
          <w:rFonts w:ascii="Times New Roman"/>
          <w:b w:val="false"/>
          <w:i w:val="false"/>
          <w:color w:val="000000"/>
          <w:sz w:val="28"/>
        </w:rPr>
        <w:t>
</w:t>
      </w:r>
      <w:r>
        <w:rPr>
          <w:rFonts w:ascii="Times New Roman"/>
          <w:b w:val="false"/>
          <w:i w:val="false"/>
          <w:color w:val="000000"/>
          <w:sz w:val="28"/>
        </w:rPr>
        <w:t>
      2) қорғаншы (қамқоршы) - қорғаншылық пен қамқоршылық жөнiндегi мiндеттердi жүзеге асыру үшiн заңда белгiленген тәртiппен тағайындалған адам;</w:t>
      </w:r>
      <w:r>
        <w:br/>
      </w:r>
      <w:r>
        <w:rPr>
          <w:rFonts w:ascii="Times New Roman"/>
          <w:b w:val="false"/>
          <w:i w:val="false"/>
          <w:color w:val="000000"/>
          <w:sz w:val="28"/>
        </w:rPr>
        <w:t>
</w:t>
      </w:r>
      <w:r>
        <w:rPr>
          <w:rFonts w:ascii="Times New Roman"/>
          <w:b w:val="false"/>
          <w:i w:val="false"/>
          <w:color w:val="000000"/>
          <w:sz w:val="28"/>
        </w:rPr>
        <w:t>
      3) қорғаншылық (қамқоршылық) - кәмелетке толмағандардың және сот әрекетке қабiлетсiз (әрекет қабiлеттiлiгi шектеулi) деп таныған адамдардың құқықтары мен мүдделерiн қорғаудың құқықтық нысаны;</w:t>
      </w:r>
      <w:r>
        <w:br/>
      </w:r>
      <w:r>
        <w:rPr>
          <w:rFonts w:ascii="Times New Roman"/>
          <w:b w:val="false"/>
          <w:i w:val="false"/>
          <w:color w:val="000000"/>
          <w:sz w:val="28"/>
        </w:rPr>
        <w:t>
</w:t>
      </w:r>
      <w:r>
        <w:rPr>
          <w:rFonts w:ascii="Times New Roman"/>
          <w:b w:val="false"/>
          <w:i w:val="false"/>
          <w:color w:val="000000"/>
          <w:sz w:val="28"/>
        </w:rPr>
        <w:t>
      4) ДЕК - дербес есепке алу карточкасы;</w:t>
      </w:r>
      <w:r>
        <w:br/>
      </w:r>
      <w:r>
        <w:rPr>
          <w:rFonts w:ascii="Times New Roman"/>
          <w:b w:val="false"/>
          <w:i w:val="false"/>
          <w:color w:val="000000"/>
          <w:sz w:val="28"/>
        </w:rPr>
        <w:t>
</w:t>
      </w:r>
      <w:r>
        <w:rPr>
          <w:rFonts w:ascii="Times New Roman"/>
          <w:b w:val="false"/>
          <w:i w:val="false"/>
          <w:color w:val="000000"/>
          <w:sz w:val="28"/>
        </w:rPr>
        <w:t>
      5) ҚФБ - құрылымдық- 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 </w:t>
      </w:r>
    </w:p>
    <w:bookmarkEnd w:id="3"/>
    <w:bookmarkStart w:name="z22" w:id="4"/>
    <w:p>
      <w:pPr>
        <w:spacing w:after="0"/>
        <w:ind w:left="0"/>
        <w:jc w:val="left"/>
      </w:pPr>
      <w:r>
        <w:rPr>
          <w:rFonts w:ascii="Times New Roman"/>
          <w:b/>
          <w:i w:val="false"/>
          <w:color w:val="000000"/>
        </w:rPr>
        <w:t xml:space="preserve"> 
2. Жалпы ережелер</w:t>
      </w:r>
    </w:p>
    <w:bookmarkEnd w:id="4"/>
    <w:bookmarkStart w:name="z23" w:id="5"/>
    <w:p>
      <w:pPr>
        <w:spacing w:after="0"/>
        <w:ind w:left="0"/>
        <w:jc w:val="both"/>
      </w:pPr>
      <w:r>
        <w:rPr>
          <w:rFonts w:ascii="Times New Roman"/>
          <w:b w:val="false"/>
          <w:i w:val="false"/>
          <w:color w:val="000000"/>
          <w:sz w:val="28"/>
        </w:rPr>
        <w:t>
      2. Мемлекеттік қызметтің нормативтік құқықтық анықтамасы: Қорғаншылық және қамқоршылық жөнiнде анықтамалар беру.</w:t>
      </w:r>
      <w:r>
        <w:br/>
      </w:r>
      <w:r>
        <w:rPr>
          <w:rFonts w:ascii="Times New Roman"/>
          <w:b w:val="false"/>
          <w:i w:val="false"/>
          <w:color w:val="000000"/>
          <w:sz w:val="28"/>
        </w:rPr>
        <w:t>
</w:t>
      </w:r>
      <w:r>
        <w:rPr>
          <w:rFonts w:ascii="Times New Roman"/>
          <w:b w:val="false"/>
          <w:i w:val="false"/>
          <w:color w:val="000000"/>
          <w:sz w:val="28"/>
        </w:rPr>
        <w:t>
      3. «Қорғаншылық және қамқоршылық жөнiнде анықтамалар беру» мемлекеттік қызмет тұтынушының тұрғылықты жері бойынша Ақтөбе қалалық және аудандық білім беру бөлімдері (бұдан әрі – уәкілетті орган), сонымен қатар, балама негізінде халыққа қызмет көрсету орталықтары (бұдан әрі – орталықтар) көрсетеді. Аталған қызмет Қазақстан Республикасы Үкiметiнiң 2010 жылғы 26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«Қорғаншылық және қамқоршылық жөнiнде анықтамалар беру» мемлекеттік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 Уәкілетті органдардың мекен-жай тізбесі осы мемлекеттік қызмет регламентінің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2011 жылғы 26 желтоқсандағы «Неке (ерлі-зайыптылық) және отбасы туралы» </w:t>
      </w:r>
      <w:r>
        <w:rPr>
          <w:rFonts w:ascii="Times New Roman"/>
          <w:b w:val="false"/>
          <w:i w:val="false"/>
          <w:color w:val="000000"/>
          <w:sz w:val="28"/>
        </w:rPr>
        <w:t>Кодексінің</w:t>
      </w:r>
      <w:r>
        <w:rPr>
          <w:rFonts w:ascii="Times New Roman"/>
          <w:b w:val="false"/>
          <w:i w:val="false"/>
          <w:color w:val="000000"/>
          <w:sz w:val="28"/>
        </w:rPr>
        <w:t xml:space="preserve"> 115 – 132 баптары, Қазақстан Республикасы Үкiметiнiң 2007 жылғы 5 қаңтардағы № 1 «Қазақстан Республикасы Әдiлет министрлiгiнiң мемлекеттiк мекемелерiн - халыққа қызмет көрсету орталықтарын құру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нысаны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қағаз жүзінде анықтама беру немесе қызмет көрсетуден бас тартудың дәлелдi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Бұл мемлекеттік қызметтің Регламенті мемлекеттік органдардың және өзге де субъектілердің келісуін қажет етпейді. </w:t>
      </w:r>
    </w:p>
    <w:bookmarkEnd w:id="5"/>
    <w:bookmarkStart w:name="z29" w:id="6"/>
    <w:p>
      <w:pPr>
        <w:spacing w:after="0"/>
        <w:ind w:left="0"/>
        <w:jc w:val="left"/>
      </w:pPr>
      <w:r>
        <w:rPr>
          <w:rFonts w:ascii="Times New Roman"/>
          <w:b/>
          <w:i w:val="false"/>
          <w:color w:val="000000"/>
        </w:rPr>
        <w:t xml:space="preserve"> 
3. Мемлекеттік қызмет көрсету тәртібінің талаптары</w:t>
      </w:r>
    </w:p>
    <w:bookmarkEnd w:id="6"/>
    <w:bookmarkStart w:name="z30" w:id="7"/>
    <w:p>
      <w:pPr>
        <w:spacing w:after="0"/>
        <w:ind w:left="0"/>
        <w:jc w:val="both"/>
      </w:pPr>
      <w:r>
        <w:rPr>
          <w:rFonts w:ascii="Times New Roman"/>
          <w:b w:val="false"/>
          <w:i w:val="false"/>
          <w:color w:val="000000"/>
          <w:sz w:val="28"/>
        </w:rPr>
        <w:t>
      8. Мемлекеттік қызмет көрсетудің тәртібі және қажетті құжаттардың тізімі туралы толық ақпаратты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білім беру бөлімдерінің және халыққа қызмет көрсету орталықтарының стенділерінде, ресми ақпарат көздерінде Қазақстан Республикасы Білім және ғылым министрлігінің </w:t>
      </w:r>
      <w:r>
        <w:rPr>
          <w:rFonts w:ascii="Times New Roman"/>
          <w:b w:val="false"/>
          <w:i w:val="false"/>
          <w:color w:val="000000"/>
          <w:sz w:val="28"/>
          <w:u w:val="single"/>
        </w:rPr>
        <w:t>http://www.edu.gov.kz</w:t>
      </w:r>
      <w:r>
        <w:rPr>
          <w:rFonts w:ascii="Times New Roman"/>
          <w:b w:val="false"/>
          <w:i w:val="false"/>
          <w:color w:val="000000"/>
          <w:sz w:val="28"/>
        </w:rPr>
        <w:t xml:space="preserve"> ғаламтор - ресурсында орналастырылады.</w:t>
      </w:r>
      <w:r>
        <w:br/>
      </w:r>
      <w:r>
        <w:rPr>
          <w:rFonts w:ascii="Times New Roman"/>
          <w:b w:val="false"/>
          <w:i w:val="false"/>
          <w:color w:val="000000"/>
          <w:sz w:val="28"/>
        </w:rPr>
        <w:t>
      Уәкілетті органда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көрсетудiң мерзiмдерi:</w:t>
      </w:r>
      <w:r>
        <w:br/>
      </w:r>
      <w:r>
        <w:rPr>
          <w:rFonts w:ascii="Times New Roman"/>
          <w:b w:val="false"/>
          <w:i w:val="false"/>
          <w:color w:val="000000"/>
          <w:sz w:val="28"/>
        </w:rPr>
        <w:t>
</w:t>
      </w:r>
      <w:r>
        <w:rPr>
          <w:rFonts w:ascii="Times New Roman"/>
          <w:b w:val="false"/>
          <w:i w:val="false"/>
          <w:color w:val="000000"/>
          <w:sz w:val="28"/>
        </w:rPr>
        <w:t>
      1) тұтынушы қажеттi құжаттарды тапсырған сәттен бастап бес жұмыс күнiн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w:t>
      </w:r>
      <w:r>
        <w:rPr>
          <w:rFonts w:ascii="Times New Roman"/>
          <w:b w:val="false"/>
          <w:i w:val="false"/>
          <w:color w:val="000000"/>
          <w:sz w:val="28"/>
        </w:rPr>
        <w:t>
      2) өтiнiш берушi өтiнiш берген күнi сол жерде көрсетiлетiн мемлекеттiк қызметтi алуға дейiн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өтiнiш берушi өтiнiш берген күнi сол жерде көрсетiлетiн мемлекеттiк қызметтi алушыға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көрсетудi тоқтата тұру немесе мемлекеттiк қызметтi ұсынудан бас тарту негiзi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үшін тұтынушыдан сұраныс алған сәттен бастап және мемлекеттік қызметтер нәтижелерін берген сәтке дейінгі мемлекеттік қызметті көрсету кезеңдері:</w:t>
      </w:r>
      <w:r>
        <w:br/>
      </w:r>
      <w:r>
        <w:rPr>
          <w:rFonts w:ascii="Times New Roman"/>
          <w:b w:val="false"/>
          <w:i w:val="false"/>
          <w:color w:val="000000"/>
          <w:sz w:val="28"/>
        </w:rPr>
        <w:t>
      Тұтынушының уәкілетті органына жүгінген кезде:</w:t>
      </w:r>
      <w:r>
        <w:br/>
      </w:r>
      <w:r>
        <w:rPr>
          <w:rFonts w:ascii="Times New Roman"/>
          <w:b w:val="false"/>
          <w:i w:val="false"/>
          <w:color w:val="000000"/>
          <w:sz w:val="28"/>
        </w:rPr>
        <w:t>
</w:t>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қоса жалғап, уәкілетті органға арызын тапсырады;</w:t>
      </w:r>
      <w:r>
        <w:br/>
      </w:r>
      <w:r>
        <w:rPr>
          <w:rFonts w:ascii="Times New Roman"/>
          <w:b w:val="false"/>
          <w:i w:val="false"/>
          <w:color w:val="000000"/>
          <w:sz w:val="28"/>
        </w:rPr>
        <w:t>
</w:t>
      </w:r>
      <w:r>
        <w:rPr>
          <w:rFonts w:ascii="Times New Roman"/>
          <w:b w:val="false"/>
          <w:i w:val="false"/>
          <w:color w:val="000000"/>
          <w:sz w:val="28"/>
        </w:rPr>
        <w:t>
      2) уәкілетті органның кеңсе қызметкері құжаттарды тіркеуді жүзеге асырып, уәкілетті органның басшысына ұсынады;</w:t>
      </w:r>
      <w:r>
        <w:br/>
      </w:r>
      <w:r>
        <w:rPr>
          <w:rFonts w:ascii="Times New Roman"/>
          <w:b w:val="false"/>
          <w:i w:val="false"/>
          <w:color w:val="000000"/>
          <w:sz w:val="28"/>
        </w:rPr>
        <w:t>
</w:t>
      </w:r>
      <w:r>
        <w:rPr>
          <w:rFonts w:ascii="Times New Roman"/>
          <w:b w:val="false"/>
          <w:i w:val="false"/>
          <w:color w:val="000000"/>
          <w:sz w:val="28"/>
        </w:rPr>
        <w:t>
      3) уәкілетті органның басшысы қызметкерге қарау үшін жолдайды;</w:t>
      </w:r>
      <w:r>
        <w:br/>
      </w:r>
      <w:r>
        <w:rPr>
          <w:rFonts w:ascii="Times New Roman"/>
          <w:b w:val="false"/>
          <w:i w:val="false"/>
          <w:color w:val="000000"/>
          <w:sz w:val="28"/>
        </w:rPr>
        <w:t>
</w:t>
      </w:r>
      <w:r>
        <w:rPr>
          <w:rFonts w:ascii="Times New Roman"/>
          <w:b w:val="false"/>
          <w:i w:val="false"/>
          <w:color w:val="000000"/>
          <w:sz w:val="28"/>
        </w:rPr>
        <w:t>
      4) уәкілетті органның қызметкері келіп түскен құжаттарды қарайды және басшымен келістіре отырып, мемлекеттік қызметті ұсыну немесе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5) оң шешім қабылдаған кезде уәкілетті орган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 үлгі бойынша, сол органның басшысымен қол қойылған анықтама береді. Уәкілетті органның қызметкері тұтынушыға анықтаманы ұсынады;</w:t>
      </w:r>
      <w:r>
        <w:br/>
      </w:r>
      <w:r>
        <w:rPr>
          <w:rFonts w:ascii="Times New Roman"/>
          <w:b w:val="false"/>
          <w:i w:val="false"/>
          <w:color w:val="000000"/>
          <w:sz w:val="28"/>
        </w:rPr>
        <w:t>
</w:t>
      </w:r>
      <w:r>
        <w:rPr>
          <w:rFonts w:ascii="Times New Roman"/>
          <w:b w:val="false"/>
          <w:i w:val="false"/>
          <w:color w:val="000000"/>
          <w:sz w:val="28"/>
        </w:rPr>
        <w:t>
      6) Қорғаншылық және қамқоршылық жөнiнде анықтамалар беруден бас тартқан кезде уәкілетті органның басшысы бас тартудың себебі көрсетілген анықтамаға қол қояды. Уәкілетті органның қызметкері тұтынушыға анықтаманы ұсынады.</w:t>
      </w:r>
      <w:r>
        <w:br/>
      </w:r>
      <w:r>
        <w:rPr>
          <w:rFonts w:ascii="Times New Roman"/>
          <w:b w:val="false"/>
          <w:i w:val="false"/>
          <w:color w:val="000000"/>
          <w:sz w:val="28"/>
        </w:rPr>
        <w:t>
      Тұтынушының Орталыққа жүгінген кезде:</w:t>
      </w:r>
      <w:r>
        <w:br/>
      </w:r>
      <w:r>
        <w:rPr>
          <w:rFonts w:ascii="Times New Roman"/>
          <w:b w:val="false"/>
          <w:i w:val="false"/>
          <w:color w:val="000000"/>
          <w:sz w:val="28"/>
        </w:rPr>
        <w:t>
</w:t>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қоса жалғап, Орталыққа арызын тапсырады;</w:t>
      </w:r>
      <w:r>
        <w:br/>
      </w:r>
      <w:r>
        <w:rPr>
          <w:rFonts w:ascii="Times New Roman"/>
          <w:b w:val="false"/>
          <w:i w:val="false"/>
          <w:color w:val="000000"/>
          <w:sz w:val="28"/>
        </w:rPr>
        <w:t>
</w:t>
      </w:r>
      <w:r>
        <w:rPr>
          <w:rFonts w:ascii="Times New Roman"/>
          <w:b w:val="false"/>
          <w:i w:val="false"/>
          <w:color w:val="000000"/>
          <w:sz w:val="28"/>
        </w:rPr>
        <w:t>
      2) Орталықтың қызметкері құжаттарды тіркеуді жүзеге асырып, тиiстi құжаттардың қабылданғаны туралы қолхат береді, уәкілетті органға қарау үшін жолдайды;</w:t>
      </w:r>
      <w:r>
        <w:br/>
      </w:r>
      <w:r>
        <w:rPr>
          <w:rFonts w:ascii="Times New Roman"/>
          <w:b w:val="false"/>
          <w:i w:val="false"/>
          <w:color w:val="000000"/>
          <w:sz w:val="28"/>
        </w:rPr>
        <w:t>
</w:t>
      </w:r>
      <w:r>
        <w:rPr>
          <w:rFonts w:ascii="Times New Roman"/>
          <w:b w:val="false"/>
          <w:i w:val="false"/>
          <w:color w:val="000000"/>
          <w:sz w:val="28"/>
        </w:rPr>
        <w:t>
      3) уәкілетті органның кеңсе қызметкері құжаттарды тіркеуді жүзеге асырып, уәкілетті органның басшысына ұсынады;</w:t>
      </w:r>
      <w:r>
        <w:br/>
      </w:r>
      <w:r>
        <w:rPr>
          <w:rFonts w:ascii="Times New Roman"/>
          <w:b w:val="false"/>
          <w:i w:val="false"/>
          <w:color w:val="000000"/>
          <w:sz w:val="28"/>
        </w:rPr>
        <w:t>
</w:t>
      </w:r>
      <w:r>
        <w:rPr>
          <w:rFonts w:ascii="Times New Roman"/>
          <w:b w:val="false"/>
          <w:i w:val="false"/>
          <w:color w:val="000000"/>
          <w:sz w:val="28"/>
        </w:rPr>
        <w:t>
      4) уәкілетті органның басшысы қызметкерге қарау үшін жолдайды;</w:t>
      </w:r>
      <w:r>
        <w:br/>
      </w:r>
      <w:r>
        <w:rPr>
          <w:rFonts w:ascii="Times New Roman"/>
          <w:b w:val="false"/>
          <w:i w:val="false"/>
          <w:color w:val="000000"/>
          <w:sz w:val="28"/>
        </w:rPr>
        <w:t>
</w:t>
      </w:r>
      <w:r>
        <w:rPr>
          <w:rFonts w:ascii="Times New Roman"/>
          <w:b w:val="false"/>
          <w:i w:val="false"/>
          <w:color w:val="000000"/>
          <w:sz w:val="28"/>
        </w:rPr>
        <w:t>
      5) уәкілетті органның қызметкері келіп түскен құжаттарды қарайды және басшымен келістіре отырып, мемлекеттік қызметті ұсыну немесе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6) оң шешім қабылдаған кезде уәкілетті орган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 нысан бойынша, сол органның басшысымен қол қойылған анықтама береді. Уәкілетті органның қызметкері анықтаманы Орталыққа жолдайды;</w:t>
      </w:r>
      <w:r>
        <w:br/>
      </w:r>
      <w:r>
        <w:rPr>
          <w:rFonts w:ascii="Times New Roman"/>
          <w:b w:val="false"/>
          <w:i w:val="false"/>
          <w:color w:val="000000"/>
          <w:sz w:val="28"/>
        </w:rPr>
        <w:t>
</w:t>
      </w:r>
      <w:r>
        <w:rPr>
          <w:rFonts w:ascii="Times New Roman"/>
          <w:b w:val="false"/>
          <w:i w:val="false"/>
          <w:color w:val="000000"/>
          <w:sz w:val="28"/>
        </w:rPr>
        <w:t>
      7) Қорғаншылық және қамқоршылық жөнiнде анықтамасын беруден бас тартқан кезде уәкілетті органның басшысы бас тартудың себебі көрсетілген анықтамаға қол қояды. Уәкілетті органның қызметкері анықтаманы Орталыққа жолдайды;</w:t>
      </w:r>
      <w:r>
        <w:br/>
      </w:r>
      <w:r>
        <w:rPr>
          <w:rFonts w:ascii="Times New Roman"/>
          <w:b w:val="false"/>
          <w:i w:val="false"/>
          <w:color w:val="000000"/>
          <w:sz w:val="28"/>
        </w:rPr>
        <w:t>
</w:t>
      </w:r>
      <w:r>
        <w:rPr>
          <w:rFonts w:ascii="Times New Roman"/>
          <w:b w:val="false"/>
          <w:i w:val="false"/>
          <w:color w:val="000000"/>
          <w:sz w:val="28"/>
        </w:rPr>
        <w:t>
      8) Орталық анықтаманы тұтынушыға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құжаттарды қабылдау уәкілетті органнның бір маманымен және орталықтың бір маманымен жүзеге асады.</w:t>
      </w:r>
      <w:r>
        <w:br/>
      </w:r>
      <w:r>
        <w:rPr>
          <w:rFonts w:ascii="Times New Roman"/>
          <w:b w:val="false"/>
          <w:i w:val="false"/>
          <w:color w:val="000000"/>
          <w:sz w:val="28"/>
        </w:rPr>
        <w:t>
</w:t>
      </w:r>
      <w:r>
        <w:rPr>
          <w:rFonts w:ascii="Times New Roman"/>
          <w:b w:val="false"/>
          <w:i w:val="false"/>
          <w:color w:val="000000"/>
          <w:sz w:val="28"/>
        </w:rPr>
        <w:t>
      13. Мемлекеттік қызмет тегін көрсетіледі. </w:t>
      </w:r>
    </w:p>
    <w:bookmarkEnd w:id="7"/>
    <w:bookmarkStart w:name="z53" w:id="8"/>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End w:id="8"/>
    <w:bookmarkStart w:name="z54" w:id="9"/>
    <w:p>
      <w:pPr>
        <w:spacing w:after="0"/>
        <w:ind w:left="0"/>
        <w:jc w:val="both"/>
      </w:pPr>
      <w:r>
        <w:rPr>
          <w:rFonts w:ascii="Times New Roman"/>
          <w:b w:val="false"/>
          <w:i w:val="false"/>
          <w:color w:val="000000"/>
          <w:sz w:val="28"/>
        </w:rPr>
        <w:t>
      14. Кіріс құжаттарды тіркеу тәртібі (соның ішінде электрондық) тұтынушының анықтама беруге ықпал жасау үшін өтініш уәкілетті органға берген күні жасалады, ол туралы мәліметтер өтініштерді тіркейтін журналға енгізіледі.</w:t>
      </w:r>
      <w:r>
        <w:br/>
      </w:r>
      <w:r>
        <w:rPr>
          <w:rFonts w:ascii="Times New Roman"/>
          <w:b w:val="false"/>
          <w:i w:val="false"/>
          <w:color w:val="000000"/>
          <w:sz w:val="28"/>
        </w:rPr>
        <w:t>
      Мемлекеттiк қызметтi алу үшiн барлық құжаттарды тапсырғаннан кейін тұтынушыға:</w:t>
      </w:r>
      <w:r>
        <w:br/>
      </w:r>
      <w:r>
        <w:rPr>
          <w:rFonts w:ascii="Times New Roman"/>
          <w:b w:val="false"/>
          <w:i w:val="false"/>
          <w:color w:val="000000"/>
          <w:sz w:val="28"/>
        </w:rPr>
        <w:t>
      уәкілетті органына өтiнiш бiлдiрген кезде - барлық құжаттарды алғаны туралы қолхат беріледі;</w:t>
      </w:r>
      <w:r>
        <w:br/>
      </w:r>
      <w:r>
        <w:rPr>
          <w:rFonts w:ascii="Times New Roman"/>
          <w:b w:val="false"/>
          <w:i w:val="false"/>
          <w:color w:val="000000"/>
          <w:sz w:val="28"/>
        </w:rPr>
        <w:t>
      Орталыққа өтiнiш бiлдiрген кезде - тиiстi құжаттардың қабылданғаны туралы қолхат берiледi.</w:t>
      </w:r>
      <w:r>
        <w:br/>
      </w:r>
      <w:r>
        <w:rPr>
          <w:rFonts w:ascii="Times New Roman"/>
          <w:b w:val="false"/>
          <w:i w:val="false"/>
          <w:color w:val="000000"/>
          <w:sz w:val="28"/>
        </w:rPr>
        <w:t xml:space="preserve">
      Уәкілетті органда қажетті құжаттардың барлығы тапсырылғаннан кейін уәкілетті органның тіркеуді және есепке алуды жүзеге асыратын қызметкері тұтынушының деректерін дербес есепке алу карточкасына (компьютерлік дерекқорға) енгізеді. </w:t>
      </w:r>
      <w:r>
        <w:br/>
      </w:r>
      <w:r>
        <w:rPr>
          <w:rFonts w:ascii="Times New Roman"/>
          <w:b w:val="false"/>
          <w:i w:val="false"/>
          <w:color w:val="000000"/>
          <w:sz w:val="28"/>
        </w:rPr>
        <w:t>
      Мемлекеттік қызмет көрсету нәтижесі туралы хабарлау өтініш берушінің тұрғылықты жеріндегі уәкілетті органға немесе Орталыққа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үрдісінде қатысатын құрылымдық-функционалдық бірліктер тізбесі және сипаттамасы (бұдан әрі - ҚФБ),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Орталықтың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кеңсе қызметкері;</w:t>
      </w:r>
      <w:r>
        <w:br/>
      </w:r>
      <w:r>
        <w:rPr>
          <w:rFonts w:ascii="Times New Roman"/>
          <w:b w:val="false"/>
          <w:i w:val="false"/>
          <w:color w:val="000000"/>
          <w:sz w:val="28"/>
        </w:rPr>
        <w:t>
</w:t>
      </w:r>
      <w:r>
        <w:rPr>
          <w:rFonts w:ascii="Times New Roman"/>
          <w:b w:val="false"/>
          <w:i w:val="false"/>
          <w:color w:val="000000"/>
          <w:sz w:val="28"/>
        </w:rPr>
        <w:t>
      3) уәкілетті органның басшысы;</w:t>
      </w:r>
      <w:r>
        <w:br/>
      </w:r>
      <w:r>
        <w:rPr>
          <w:rFonts w:ascii="Times New Roman"/>
          <w:b w:val="false"/>
          <w:i w:val="false"/>
          <w:color w:val="000000"/>
          <w:sz w:val="28"/>
        </w:rPr>
        <w:t>
</w:t>
      </w:r>
      <w:r>
        <w:rPr>
          <w:rFonts w:ascii="Times New Roman"/>
          <w:b w:val="false"/>
          <w:i w:val="false"/>
          <w:color w:val="000000"/>
          <w:sz w:val="28"/>
        </w:rPr>
        <w:t>
      4) уәкілетті органның қызметкері.</w:t>
      </w:r>
      <w:r>
        <w:br/>
      </w:r>
      <w:r>
        <w:rPr>
          <w:rFonts w:ascii="Times New Roman"/>
          <w:b w:val="false"/>
          <w:i w:val="false"/>
          <w:color w:val="000000"/>
          <w:sz w:val="28"/>
        </w:rPr>
        <w:t>
</w:t>
      </w:r>
      <w:r>
        <w:rPr>
          <w:rFonts w:ascii="Times New Roman"/>
          <w:b w:val="false"/>
          <w:i w:val="false"/>
          <w:color w:val="000000"/>
          <w:sz w:val="28"/>
        </w:rPr>
        <w:t>
      16. Әрбір әкімшілік іс-әрекеттердің (рәсімдер) орындалу мерзімін көрсете отырып, әрбір ҚФБ-нің әкімшілік іс-әрекеттер (рәсімдер) реттілігінің және қарым-қатынасының мәтіндік кестелік сипаттамасы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үрдісінде әкімшілік іс-әрекеттердің қисынды реттілігі мен ҚФБ арасындағы өзара байланысты көрсететін схема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 </w:t>
      </w:r>
    </w:p>
    <w:bookmarkEnd w:id="9"/>
    <w:bookmarkStart w:name="z62" w:id="10"/>
    <w:p>
      <w:pPr>
        <w:spacing w:after="0"/>
        <w:ind w:left="0"/>
        <w:jc w:val="left"/>
      </w:pPr>
      <w:r>
        <w:rPr>
          <w:rFonts w:ascii="Times New Roman"/>
          <w:b/>
          <w:i w:val="false"/>
          <w:color w:val="000000"/>
        </w:rPr>
        <w:t xml:space="preserve"> 
5. Мемлекеттік қызметтер көрсететін лауазымды азаматтардың жауапкершілігі</w:t>
      </w:r>
    </w:p>
    <w:bookmarkEnd w:id="10"/>
    <w:bookmarkStart w:name="z63" w:id="11"/>
    <w:p>
      <w:pPr>
        <w:spacing w:after="0"/>
        <w:ind w:left="0"/>
        <w:jc w:val="both"/>
      </w:pPr>
      <w:r>
        <w:rPr>
          <w:rFonts w:ascii="Times New Roman"/>
          <w:b w:val="false"/>
          <w:i w:val="false"/>
          <w:color w:val="000000"/>
          <w:sz w:val="28"/>
        </w:rPr>
        <w:t>
      18. Уәкілетті органның лауазымды қызметкері мен басшысы мемлекеттік қызметтер көрсету барысында өздері қабылдаған шешімдері мен іс - әрекеттері (әрекетсіздігі) үшін Қазақстан Республикасы заңнамасында көзделген тәртіппен жауапты. </w:t>
      </w:r>
    </w:p>
    <w:bookmarkEnd w:id="11"/>
    <w:bookmarkStart w:name="z64" w:id="12"/>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12"/>
    <w:p>
      <w:pPr>
        <w:spacing w:after="0"/>
        <w:ind w:left="0"/>
        <w:jc w:val="left"/>
      </w:pPr>
      <w:r>
        <w:rPr>
          <w:rFonts w:ascii="Times New Roman"/>
          <w:b/>
          <w:i w:val="false"/>
          <w:color w:val="000000"/>
        </w:rPr>
        <w:t xml:space="preserve"> Уәкілетті органдардың мекенжайлар тізбесі</w:t>
      </w:r>
      <w:r>
        <w:br/>
      </w:r>
      <w:r>
        <w:rPr>
          <w:rFonts w:ascii="Times New Roman"/>
          <w:b/>
          <w:i w:val="false"/>
          <w:color w:val="000000"/>
        </w:rPr>
        <w:t>
Ақтөбе облысының аудандық, қалалық білім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232"/>
        <w:gridCol w:w="4488"/>
        <w:gridCol w:w="1720"/>
        <w:gridCol w:w="2347"/>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Уәкілетті органның атауы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Уәкілетті органның орналасқан заңды мекенжайы (қала, аудан, көше, үйдің (пәтердің) №, электрондық пошта мекенжайы)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коды және телефон нөмірі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кестесі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білім, дене шынықтыру және спорт бөлімі» ММ</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w:t>
            </w:r>
            <w:r>
              <w:br/>
            </w:r>
            <w:r>
              <w:rPr>
                <w:rFonts w:ascii="Times New Roman"/>
                <w:b w:val="false"/>
                <w:i w:val="false"/>
                <w:color w:val="000000"/>
                <w:sz w:val="20"/>
              </w:rPr>
              <w:t>
</w:t>
            </w:r>
            <w:r>
              <w:rPr>
                <w:rFonts w:ascii="Times New Roman"/>
                <w:b w:val="false"/>
                <w:i w:val="false"/>
                <w:color w:val="000000"/>
                <w:sz w:val="20"/>
              </w:rPr>
              <w:t xml:space="preserve">Алға қаласы, С.Сейфуллин көшесі, 13 </w:t>
            </w:r>
            <w:r>
              <w:br/>
            </w:r>
            <w:r>
              <w:rPr>
                <w:rFonts w:ascii="Times New Roman"/>
                <w:b w:val="false"/>
                <w:i w:val="false"/>
                <w:color w:val="000000"/>
                <w:sz w:val="20"/>
              </w:rPr>
              <w:t>
</w:t>
            </w:r>
            <w:r>
              <w:rPr>
                <w:rFonts w:ascii="Times New Roman"/>
                <w:b w:val="false"/>
                <w:i w:val="false"/>
                <w:color w:val="000000"/>
                <w:sz w:val="20"/>
                <w:u w:val="single"/>
              </w:rPr>
              <w:t>alga_roo_@mail.ru</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8-(71337)- 4-39-95</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«Әйтекеби ауданының білім, дене шынықтыру және спорт бөлімі» ММ</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Әйтекеби ауданы, Комсомол ауылы, Жүргенов көш, 52 </w:t>
            </w:r>
            <w:r>
              <w:rPr>
                <w:rFonts w:ascii="Times New Roman"/>
                <w:b w:val="false"/>
                <w:i w:val="false"/>
                <w:color w:val="000000"/>
                <w:sz w:val="20"/>
                <w:u w:val="single"/>
              </w:rPr>
              <w:t>aitekebioo@rambler.ru</w:t>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білім, дене шынықтыру және спорт бөлімі» ММ</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Д.Қонаев көш, 36</w:t>
            </w:r>
            <w:r>
              <w:rPr>
                <w:rFonts w:ascii="Times New Roman"/>
                <w:b w:val="false"/>
                <w:i w:val="false"/>
                <w:color w:val="000000"/>
                <w:sz w:val="20"/>
                <w:u w:val="single"/>
              </w:rPr>
              <w:t>baiganin@mail.ru</w:t>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8-(71345)- 74-3-22</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білім, дене шынықтыру және спорт бөлімі» ММ</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Ырғыз а., Ы.Алтынсарин көш,12 үй, </w:t>
            </w:r>
            <w:r>
              <w:rPr>
                <w:rFonts w:ascii="Times New Roman"/>
                <w:b w:val="false"/>
                <w:i w:val="false"/>
                <w:color w:val="000000"/>
                <w:sz w:val="20"/>
                <w:u w:val="single"/>
              </w:rPr>
              <w:t>irgizraioo@mail.ru</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8-(71343)- 21-5-63</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білім, дене шынықтыру және спорт бөлімі» ММ</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Бадамша а., Цыбульчик көш, 2, </w:t>
            </w:r>
            <w:r>
              <w:rPr>
                <w:rFonts w:ascii="Times New Roman"/>
                <w:b w:val="false"/>
                <w:i w:val="false"/>
                <w:color w:val="000000"/>
                <w:sz w:val="20"/>
                <w:u w:val="single"/>
              </w:rPr>
              <w:t>kroo_bad@mail.ru</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22-33-3</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білім, дене шынықтыру және спорт бөлімі» ММ</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 Абылхайыр хан көш, 53.</w:t>
            </w:r>
            <w:r>
              <w:rPr>
                <w:rFonts w:ascii="Times New Roman"/>
                <w:b w:val="false"/>
                <w:i w:val="false"/>
                <w:color w:val="000000"/>
                <w:sz w:val="20"/>
                <w:u w:val="single"/>
              </w:rPr>
              <w:t>Kobda.roo@rambler.ru</w:t>
            </w:r>
            <w:r>
              <w:rPr>
                <w:rFonts w:ascii="Times New Roman"/>
                <w:b w:val="false"/>
                <w:i w:val="false"/>
                <w:color w:val="000000"/>
                <w:sz w:val="20"/>
              </w:rPr>
              <w:t>,</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22-0-39</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білім, дене шынықтыру және спорт бөлімі» ММ</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ауданы, Мәртөк а., С.Сейфуллин көш 38, </w:t>
            </w:r>
            <w:r>
              <w:rPr>
                <w:rFonts w:ascii="Times New Roman"/>
                <w:b w:val="false"/>
                <w:i w:val="false"/>
                <w:color w:val="000000"/>
                <w:sz w:val="20"/>
                <w:u w:val="single"/>
              </w:rPr>
              <w:t>martuk_roo@mail.ru</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21-0-63</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білім, дене шынықтыру және спорт бөлімі» ММ</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 Қандыағаш қ., Гагарин көш,6 </w:t>
            </w:r>
            <w:r>
              <w:rPr>
                <w:rFonts w:ascii="Times New Roman"/>
                <w:b w:val="false"/>
                <w:i w:val="false"/>
                <w:color w:val="000000"/>
                <w:sz w:val="20"/>
                <w:u w:val="single"/>
              </w:rPr>
              <w:t>mgl_raioo@mail.ru</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3-62-14</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білім, дене шынықтыру және спорт бөлімі» ММ</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ауданы, Шұбарқұдық кенті, Киреев көш, 4, </w:t>
            </w:r>
            <w:r>
              <w:rPr>
                <w:rFonts w:ascii="Times New Roman"/>
                <w:b w:val="false"/>
                <w:i w:val="false"/>
                <w:color w:val="000000"/>
                <w:sz w:val="20"/>
                <w:u w:val="single"/>
              </w:rPr>
              <w:t xml:space="preserve">2212552@rambler.ru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22-7-84</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білім, дене шынықтыру және спорт бөлімі» ММ</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 Жолмырзаев көш, 64</w:t>
            </w:r>
            <w:r>
              <w:rPr>
                <w:rFonts w:ascii="Times New Roman"/>
                <w:b w:val="false"/>
                <w:i w:val="false"/>
                <w:color w:val="000000"/>
                <w:sz w:val="20"/>
                <w:u w:val="single"/>
              </w:rPr>
              <w:t>uilraioo@rambler.ru</w:t>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21-7-32</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білім, дене шынықтыру және спорт бөлімі» ММ</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Хромтау қ., Спортивная көш., 2, </w:t>
            </w:r>
            <w:r>
              <w:rPr>
                <w:rFonts w:ascii="Times New Roman"/>
                <w:b w:val="false"/>
                <w:i w:val="false"/>
                <w:color w:val="000000"/>
                <w:sz w:val="20"/>
                <w:u w:val="single"/>
              </w:rPr>
              <w:t>raioo@rambler.ru</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8-(71336)- 21-6-52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білім, дене шынықтыру және спорт бөлімі» ММ</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 Шалқар қ., Е.Көтібарұлы көш., 84, </w:t>
            </w:r>
            <w:r>
              <w:rPr>
                <w:rFonts w:ascii="Times New Roman"/>
                <w:b w:val="false"/>
                <w:i w:val="false"/>
                <w:color w:val="000000"/>
                <w:sz w:val="20"/>
                <w:u w:val="single"/>
              </w:rPr>
              <w:t>Yesen.isa@rambler.ru</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- 22-2-50</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білім бөлімі» ММ</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Ы.Алтынсарин көш., 2, </w:t>
            </w:r>
            <w:r>
              <w:rPr>
                <w:rFonts w:ascii="Times New Roman"/>
                <w:b w:val="false"/>
                <w:i w:val="false"/>
                <w:color w:val="000000"/>
                <w:sz w:val="20"/>
                <w:u w:val="single"/>
              </w:rPr>
              <w:t>aktgoroo@rambler.ru</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21-36-20</w:t>
            </w:r>
          </w:p>
        </w:tc>
        <w:tc>
          <w:tcPr>
            <w:tcW w:w="0" w:type="auto"/>
            <w:vMerge/>
            <w:tcBorders>
              <w:top w:val="nil"/>
              <w:left w:val="single" w:color="cfcfcf" w:sz="5"/>
              <w:bottom w:val="single" w:color="cfcfcf" w:sz="5"/>
              <w:right w:val="single" w:color="cfcfcf" w:sz="5"/>
            </w:tcBorders>
          </w:tcPr>
          <w:p/>
        </w:tc>
      </w:tr>
    </w:tbl>
    <w:bookmarkStart w:name="z65" w:id="13"/>
    <w:p>
      <w:pPr>
        <w:spacing w:after="0"/>
        <w:ind w:left="0"/>
        <w:jc w:val="left"/>
      </w:pPr>
      <w:r>
        <w:rPr>
          <w:rFonts w:ascii="Times New Roman"/>
          <w:b/>
          <w:i w:val="false"/>
          <w:color w:val="000000"/>
        </w:rPr>
        <w:t xml:space="preserve"> 
Ақтөбе облысы бойынша Халыққа қызмет көрсету орталықтары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3915"/>
        <w:gridCol w:w="3920"/>
        <w:gridCol w:w="2588"/>
        <w:gridCol w:w="2481"/>
      </w:tblGrid>
      <w:tr>
        <w:trPr>
          <w:trHeight w:val="8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ХҚКО атауы</w:t>
            </w:r>
          </w:p>
          <w:p>
            <w:pPr>
              <w:spacing w:after="20"/>
              <w:ind w:left="20"/>
              <w:jc w:val="both"/>
            </w:pPr>
            <w:r>
              <w:rPr>
                <w:rFonts w:ascii="Times New Roman"/>
                <w:b/>
                <w:i w:val="false"/>
                <w:color w:val="000000"/>
                <w:sz w:val="20"/>
              </w:rPr>
              <w:t>(толық аталуы)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мекен-жайы, электронды мекен-жай (е-mail)</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Қабылдау бөлімінің телефоны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Жұмыс кестесі</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 Тургенев көш. 109</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u w:val="single"/>
              </w:rPr>
              <w:t>Com_aktobe@mail.ru</w:t>
            </w:r>
            <w:r>
              <w:rPr>
                <w:rFonts w:ascii="Times New Roman"/>
                <w:b w:val="false"/>
                <w:i w:val="false"/>
                <w:color w:val="000000"/>
                <w:sz w:val="20"/>
              </w:rPr>
              <w:t>)</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55-13-55</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9-00-ден 20-00-ге дейін, түскі асқа үзіліссіз, филиалдар мен өкілдіктер үшін жұмыс кестесі 9-00-ден 19-00 ге дейін бір сағаттық түскі үзіліспен белгіленеді, демалыс күні – жексенбі.</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Алға филиалы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Алға қаласы, Р.Аимбаев көшесі, № 23</w:t>
            </w:r>
            <w:r>
              <w:br/>
            </w:r>
            <w:r>
              <w:rPr>
                <w:rFonts w:ascii="Times New Roman"/>
                <w:b w:val="false"/>
                <w:i w:val="false"/>
                <w:color w:val="000000"/>
                <w:sz w:val="20"/>
              </w:rPr>
              <w:t>
</w:t>
            </w:r>
            <w:r>
              <w:rPr>
                <w:rFonts w:ascii="Times New Roman"/>
                <w:b w:val="false"/>
                <w:i w:val="false"/>
                <w:color w:val="000000"/>
                <w:sz w:val="20"/>
              </w:rPr>
              <w:t>Con-alga@ mail.ru</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4-20-79</w:t>
            </w:r>
          </w:p>
        </w:tc>
        <w:tc>
          <w:tcPr>
            <w:tcW w:w="0" w:type="auto"/>
            <w:vMerge/>
            <w:tcBorders>
              <w:top w:val="nil"/>
              <w:left w:val="single" w:color="cfcfcf" w:sz="5"/>
              <w:bottom w:val="single" w:color="cfcfcf" w:sz="5"/>
              <w:right w:val="single" w:color="cfcfcf" w:sz="5"/>
            </w:tcBorders>
          </w:tcP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халыққа қызмет көрсету орталығы» Республикалық мемлекеттік мекемесінің Әйтекеби филиалы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Әйтекеби ауданы, Комсомол ауылы, Балдырған көшесі, 10</w:t>
            </w:r>
            <w:r>
              <w:br/>
            </w:r>
            <w:r>
              <w:rPr>
                <w:rFonts w:ascii="Times New Roman"/>
                <w:b w:val="false"/>
                <w:i w:val="false"/>
                <w:color w:val="000000"/>
                <w:sz w:val="20"/>
              </w:rPr>
              <w:t>
</w:t>
            </w:r>
            <w:r>
              <w:rPr>
                <w:rFonts w:ascii="Times New Roman"/>
                <w:b w:val="false"/>
                <w:i w:val="false"/>
                <w:color w:val="000000"/>
                <w:sz w:val="20"/>
              </w:rPr>
              <w:t>сon_aitekebi@ mail.ru</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p>
        </w:tc>
        <w:tc>
          <w:tcPr>
            <w:tcW w:w="0" w:type="auto"/>
            <w:vMerge/>
            <w:tcBorders>
              <w:top w:val="nil"/>
              <w:left w:val="single" w:color="cfcfcf" w:sz="5"/>
              <w:bottom w:val="single" w:color="cfcfcf" w:sz="5"/>
              <w:right w:val="single" w:color="cfcfcf" w:sz="5"/>
            </w:tcBorders>
          </w:tcP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Байғанин филиалы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ауданы, Қарауылкелді ауылы, Барақ – батыр көшесі, 41 А</w:t>
            </w:r>
            <w:r>
              <w:br/>
            </w:r>
            <w:r>
              <w:rPr>
                <w:rFonts w:ascii="Times New Roman"/>
                <w:b w:val="false"/>
                <w:i w:val="false"/>
                <w:color w:val="000000"/>
                <w:sz w:val="20"/>
              </w:rPr>
              <w:t>
</w:t>
            </w:r>
            <w:r>
              <w:rPr>
                <w:rFonts w:ascii="Times New Roman"/>
                <w:b w:val="false"/>
                <w:i w:val="false"/>
                <w:color w:val="000000"/>
                <w:sz w:val="20"/>
              </w:rPr>
              <w:t>con_baiganin@ mail.ru</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p>
        </w:tc>
        <w:tc>
          <w:tcPr>
            <w:tcW w:w="0" w:type="auto"/>
            <w:vMerge/>
            <w:tcBorders>
              <w:top w:val="nil"/>
              <w:left w:val="single" w:color="cfcfcf" w:sz="5"/>
              <w:bottom w:val="single" w:color="cfcfcf" w:sz="5"/>
              <w:right w:val="single" w:color="cfcfcf" w:sz="5"/>
            </w:tcBorders>
          </w:tcP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филиалы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 Қарғалы ауылы, Сәтпаев көшесі, 10 con_s.kargalinsk@ mail.ru</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98-60-05</w:t>
            </w:r>
          </w:p>
        </w:tc>
        <w:tc>
          <w:tcPr>
            <w:tcW w:w="0" w:type="auto"/>
            <w:vMerge/>
            <w:tcBorders>
              <w:top w:val="nil"/>
              <w:left w:val="single" w:color="cfcfcf" w:sz="5"/>
              <w:bottom w:val="single" w:color="cfcfcf" w:sz="5"/>
              <w:right w:val="single" w:color="cfcfcf" w:sz="5"/>
            </w:tcBorders>
          </w:tcP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Ырғыз филиалы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Жангельдин көшесі, 7</w:t>
            </w:r>
            <w:r>
              <w:br/>
            </w:r>
            <w:r>
              <w:rPr>
                <w:rFonts w:ascii="Times New Roman"/>
                <w:b w:val="false"/>
                <w:i w:val="false"/>
                <w:color w:val="000000"/>
                <w:sz w:val="20"/>
              </w:rPr>
              <w:t>
</w:t>
            </w:r>
            <w:r>
              <w:rPr>
                <w:rFonts w:ascii="Times New Roman"/>
                <w:b w:val="false"/>
                <w:i w:val="false"/>
                <w:color w:val="000000"/>
                <w:sz w:val="20"/>
              </w:rPr>
              <w:t>con_irgiz@ mail.ru</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c>
          <w:tcPr>
            <w:tcW w:w="0" w:type="auto"/>
            <w:vMerge/>
            <w:tcBorders>
              <w:top w:val="nil"/>
              <w:left w:val="single" w:color="cfcfcf" w:sz="5"/>
              <w:bottom w:val="single" w:color="cfcfcf" w:sz="5"/>
              <w:right w:val="single" w:color="cfcfcf" w:sz="5"/>
            </w:tcBorders>
          </w:tcP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Қарғалы ауылы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Бадамша ауылы, Әйтеке би көшесі, 27</w:t>
            </w:r>
            <w:r>
              <w:br/>
            </w:r>
            <w:r>
              <w:rPr>
                <w:rFonts w:ascii="Times New Roman"/>
                <w:b w:val="false"/>
                <w:i w:val="false"/>
                <w:color w:val="000000"/>
                <w:sz w:val="20"/>
              </w:rPr>
              <w:t>
</w:t>
            </w:r>
            <w:r>
              <w:rPr>
                <w:rFonts w:ascii="Times New Roman"/>
                <w:b w:val="false"/>
                <w:i w:val="false"/>
                <w:color w:val="000000"/>
                <w:sz w:val="20"/>
              </w:rPr>
              <w:t>badamcha_con_27@ mail.ru</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Қобда филиалы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Қобда ауданы, Қобда ауылы, Нурумжанов көшесі, 2 </w:t>
            </w:r>
            <w:r>
              <w:br/>
            </w:r>
            <w:r>
              <w:rPr>
                <w:rFonts w:ascii="Times New Roman"/>
                <w:b w:val="false"/>
                <w:i w:val="false"/>
                <w:color w:val="000000"/>
                <w:sz w:val="20"/>
              </w:rPr>
              <w:t>
</w:t>
            </w:r>
            <w:r>
              <w:rPr>
                <w:rFonts w:ascii="Times New Roman"/>
                <w:b w:val="false"/>
                <w:i w:val="false"/>
                <w:color w:val="000000"/>
                <w:sz w:val="20"/>
              </w:rPr>
              <w:t>psckobda@mail.ru</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p>
        </w:tc>
        <w:tc>
          <w:tcPr>
            <w:tcW w:w="0" w:type="auto"/>
            <w:vMerge/>
            <w:tcBorders>
              <w:top w:val="nil"/>
              <w:left w:val="single" w:color="cfcfcf" w:sz="5"/>
              <w:bottom w:val="single" w:color="cfcfcf" w:sz="5"/>
              <w:right w:val="single" w:color="cfcfcf" w:sz="5"/>
            </w:tcBorders>
          </w:tcPr>
          <w:p/>
        </w:tc>
      </w:tr>
      <w:tr>
        <w:trPr>
          <w:trHeight w:val="8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Қандыағаш филиалы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Қандыағаш қаласы, Молодежная көшесі, 47 «В»</w:t>
            </w:r>
            <w:r>
              <w:br/>
            </w:r>
            <w:r>
              <w:rPr>
                <w:rFonts w:ascii="Times New Roman"/>
                <w:b w:val="false"/>
                <w:i w:val="false"/>
                <w:color w:val="000000"/>
                <w:sz w:val="20"/>
              </w:rPr>
              <w:t>
</w:t>
            </w:r>
            <w:r>
              <w:rPr>
                <w:rFonts w:ascii="Times New Roman"/>
                <w:b w:val="false"/>
                <w:i w:val="false"/>
                <w:color w:val="000000"/>
                <w:sz w:val="20"/>
              </w:rPr>
              <w:t>Kenzhebai22@mail.ru</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p>
        </w:tc>
        <w:tc>
          <w:tcPr>
            <w:tcW w:w="0" w:type="auto"/>
            <w:vMerge/>
            <w:tcBorders>
              <w:top w:val="nil"/>
              <w:left w:val="single" w:color="cfcfcf" w:sz="5"/>
              <w:bottom w:val="single" w:color="cfcfcf" w:sz="5"/>
              <w:right w:val="single" w:color="cfcfcf" w:sz="5"/>
            </w:tcBorders>
          </w:tcP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Мәртөк филиалы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ауданы, Мәртөк ауылы, Байтұрсынов көшесі, 1 «б»</w:t>
            </w:r>
            <w:r>
              <w:br/>
            </w:r>
            <w:r>
              <w:rPr>
                <w:rFonts w:ascii="Times New Roman"/>
                <w:b w:val="false"/>
                <w:i w:val="false"/>
                <w:color w:val="000000"/>
                <w:sz w:val="20"/>
              </w:rPr>
              <w:t>
</w:t>
            </w:r>
            <w:r>
              <w:rPr>
                <w:rFonts w:ascii="Times New Roman"/>
                <w:b w:val="false"/>
                <w:i w:val="false"/>
                <w:color w:val="000000"/>
                <w:sz w:val="20"/>
              </w:rPr>
              <w:t>com-martuk@ mail.ru</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p>
        </w:tc>
        <w:tc>
          <w:tcPr>
            <w:tcW w:w="0" w:type="auto"/>
            <w:vMerge/>
            <w:tcBorders>
              <w:top w:val="nil"/>
              <w:left w:val="single" w:color="cfcfcf" w:sz="5"/>
              <w:bottom w:val="single" w:color="cfcfcf" w:sz="5"/>
              <w:right w:val="single" w:color="cfcfcf" w:sz="5"/>
            </w:tcBorders>
          </w:tcP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Темірдегі филиалы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 Шұбарқұдық кенті, Байғанин көш. 15</w:t>
            </w:r>
            <w:r>
              <w:br/>
            </w:r>
            <w:r>
              <w:rPr>
                <w:rFonts w:ascii="Times New Roman"/>
                <w:b w:val="false"/>
                <w:i w:val="false"/>
                <w:color w:val="000000"/>
                <w:sz w:val="20"/>
              </w:rPr>
              <w:t>
</w:t>
            </w:r>
            <w:r>
              <w:rPr>
                <w:rFonts w:ascii="Times New Roman"/>
                <w:b w:val="false"/>
                <w:i w:val="false"/>
                <w:color w:val="000000"/>
                <w:sz w:val="20"/>
              </w:rPr>
              <w:t>abzalzhalgasov@ mail.ru</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p>
        </w:tc>
        <w:tc>
          <w:tcPr>
            <w:tcW w:w="0" w:type="auto"/>
            <w:vMerge/>
            <w:tcBorders>
              <w:top w:val="nil"/>
              <w:left w:val="single" w:color="cfcfcf" w:sz="5"/>
              <w:bottom w:val="single" w:color="cfcfcf" w:sz="5"/>
              <w:right w:val="single" w:color="cfcfcf" w:sz="5"/>
            </w:tcBorders>
          </w:tcP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Ойылдағы филиалы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 Ойыл ауылы, Көкжар көш., 69</w:t>
            </w:r>
            <w:r>
              <w:br/>
            </w:r>
            <w:r>
              <w:rPr>
                <w:rFonts w:ascii="Times New Roman"/>
                <w:b w:val="false"/>
                <w:i w:val="false"/>
                <w:color w:val="000000"/>
                <w:sz w:val="20"/>
              </w:rPr>
              <w:t>
</w:t>
            </w:r>
            <w:r>
              <w:rPr>
                <w:rFonts w:ascii="Times New Roman"/>
                <w:b w:val="false"/>
                <w:i w:val="false"/>
                <w:color w:val="000000"/>
                <w:sz w:val="20"/>
              </w:rPr>
              <w:t>con_uil@mail.ru</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p>
        </w:tc>
        <w:tc>
          <w:tcPr>
            <w:tcW w:w="0" w:type="auto"/>
            <w:vMerge/>
            <w:tcBorders>
              <w:top w:val="nil"/>
              <w:left w:val="single" w:color="cfcfcf" w:sz="5"/>
              <w:bottom w:val="single" w:color="cfcfcf" w:sz="5"/>
              <w:right w:val="single" w:color="cfcfcf" w:sz="5"/>
            </w:tcBorders>
          </w:tcP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Хромтаудағы филиалы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Хромтау қаласы, Абай даңғ., 12</w:t>
            </w:r>
            <w:r>
              <w:br/>
            </w:r>
            <w:r>
              <w:rPr>
                <w:rFonts w:ascii="Times New Roman"/>
                <w:b w:val="false"/>
                <w:i w:val="false"/>
                <w:color w:val="000000"/>
                <w:sz w:val="20"/>
              </w:rPr>
              <w:t>
</w:t>
            </w:r>
            <w:r>
              <w:rPr>
                <w:rFonts w:ascii="Times New Roman"/>
                <w:b w:val="false"/>
                <w:i w:val="false"/>
                <w:color w:val="000000"/>
                <w:sz w:val="20"/>
              </w:rPr>
              <w:t>Con7chrom@yandex.ru</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p>
        </w:tc>
        <w:tc>
          <w:tcPr>
            <w:tcW w:w="0" w:type="auto"/>
            <w:vMerge/>
            <w:tcBorders>
              <w:top w:val="nil"/>
              <w:left w:val="single" w:color="cfcfcf" w:sz="5"/>
              <w:bottom w:val="single" w:color="cfcfcf" w:sz="5"/>
              <w:right w:val="single" w:color="cfcfcf" w:sz="5"/>
            </w:tcBorders>
          </w:tcP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Жем қаласындағы филиал</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Жем қаласы, Ж.Тлепбергенов көш., 1</w:t>
            </w:r>
            <w:r>
              <w:br/>
            </w:r>
            <w:r>
              <w:rPr>
                <w:rFonts w:ascii="Times New Roman"/>
                <w:b w:val="false"/>
                <w:i w:val="false"/>
                <w:color w:val="000000"/>
                <w:sz w:val="20"/>
              </w:rPr>
              <w:t>
</w:t>
            </w:r>
            <w:r>
              <w:rPr>
                <w:rFonts w:ascii="Times New Roman"/>
                <w:b w:val="false"/>
                <w:i w:val="false"/>
                <w:color w:val="000000"/>
                <w:sz w:val="20"/>
              </w:rPr>
              <w:t>emba@mail.ru</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c>
          <w:tcPr>
            <w:tcW w:w="0" w:type="auto"/>
            <w:vMerge/>
            <w:tcBorders>
              <w:top w:val="nil"/>
              <w:left w:val="single" w:color="cfcfcf" w:sz="5"/>
              <w:bottom w:val="single" w:color="cfcfcf" w:sz="5"/>
              <w:right w:val="single" w:color="cfcfcf" w:sz="5"/>
            </w:tcBorders>
          </w:tcP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Шалқардағы филиалы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Шалқар ауданы район, Шалқар қаласы, Әйтеке би көшесі, № 63 </w:t>
            </w:r>
            <w:r>
              <w:rPr>
                <w:rFonts w:ascii="Times New Roman"/>
                <w:b w:val="false"/>
                <w:i w:val="false"/>
                <w:color w:val="000000"/>
                <w:sz w:val="20"/>
              </w:rPr>
              <w:t>saulehan_kuntleuova@mail.ru</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p>
        </w:tc>
        <w:tc>
          <w:tcPr>
            <w:tcW w:w="0" w:type="auto"/>
            <w:vMerge/>
            <w:tcBorders>
              <w:top w:val="nil"/>
              <w:left w:val="single" w:color="cfcfcf" w:sz="5"/>
              <w:bottom w:val="single" w:color="cfcfcf" w:sz="5"/>
              <w:right w:val="single" w:color="cfcfcf" w:sz="5"/>
            </w:tcBorders>
          </w:tcPr>
          <w:p/>
        </w:tc>
      </w:tr>
    </w:tbl>
    <w:bookmarkStart w:name="z66" w:id="14"/>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r>
        <w:br/>
      </w:r>
      <w:r>
        <w:rPr>
          <w:rFonts w:ascii="Times New Roman"/>
          <w:b w:val="false"/>
          <w:i w:val="false"/>
          <w:color w:val="000000"/>
          <w:sz w:val="28"/>
        </w:rPr>
        <w:t>
 </w:t>
      </w:r>
    </w:p>
    <w:bookmarkEnd w:id="14"/>
    <w:p>
      <w:pPr>
        <w:spacing w:after="0"/>
        <w:ind w:left="0"/>
        <w:jc w:val="left"/>
      </w:pPr>
      <w:r>
        <w:rPr>
          <w:rFonts w:ascii="Times New Roman"/>
          <w:b/>
          <w:i w:val="false"/>
          <w:color w:val="000000"/>
        </w:rPr>
        <w:t xml:space="preserve"> №_____ АНЫҚТАМА </w:t>
      </w:r>
    </w:p>
    <w:p>
      <w:pPr>
        <w:spacing w:after="0"/>
        <w:ind w:left="0"/>
        <w:jc w:val="both"/>
      </w:pPr>
      <w:r>
        <w:rPr>
          <w:rFonts w:ascii="Times New Roman"/>
          <w:b w:val="false"/>
          <w:i w:val="false"/>
          <w:color w:val="000000"/>
          <w:sz w:val="28"/>
        </w:rPr>
        <w:t>Осы анықтама</w:t>
      </w:r>
    </w:p>
    <w:p>
      <w:pPr>
        <w:spacing w:after="0"/>
        <w:ind w:left="0"/>
        <w:jc w:val="both"/>
      </w:pPr>
      <w:r>
        <w:rPr>
          <w:rFonts w:ascii="Times New Roman"/>
          <w:b w:val="false"/>
          <w:i w:val="false"/>
          <w:color w:val="000000"/>
          <w:sz w:val="28"/>
        </w:rPr>
        <w:t>_____________________қаласы</w:t>
      </w:r>
      <w:r>
        <w:br/>
      </w:r>
      <w:r>
        <w:rPr>
          <w:rFonts w:ascii="Times New Roman"/>
          <w:b w:val="false"/>
          <w:i w:val="false"/>
          <w:color w:val="000000"/>
          <w:sz w:val="28"/>
        </w:rPr>
        <w:t>
_____________________көшесi,</w:t>
      </w:r>
      <w:r>
        <w:br/>
      </w:r>
      <w:r>
        <w:rPr>
          <w:rFonts w:ascii="Times New Roman"/>
          <w:b w:val="false"/>
          <w:i w:val="false"/>
          <w:color w:val="000000"/>
          <w:sz w:val="28"/>
        </w:rPr>
        <w:t>
№_______ үй, №_________ пәтерде тұратын</w:t>
      </w:r>
    </w:p>
    <w:p>
      <w:pPr>
        <w:spacing w:after="0"/>
        <w:ind w:left="0"/>
        <w:jc w:val="both"/>
      </w:pPr>
      <w:r>
        <w:rPr>
          <w:rFonts w:ascii="Times New Roman"/>
          <w:b w:val="false"/>
          <w:i w:val="false"/>
          <w:color w:val="000000"/>
          <w:sz w:val="28"/>
        </w:rPr>
        <w:t>азамат (азаматша)____________________________________________берiлдi, ол шын мәнiнде (қала, аудан) әкiмiнiң</w:t>
      </w:r>
      <w:r>
        <w:br/>
      </w:r>
      <w:r>
        <w:rPr>
          <w:rFonts w:ascii="Times New Roman"/>
          <w:b w:val="false"/>
          <w:i w:val="false"/>
          <w:color w:val="000000"/>
          <w:sz w:val="28"/>
        </w:rPr>
        <w:t>
200__жылғы «____» ____________________ №_______ шешiмiне сәйкес</w:t>
      </w:r>
      <w:r>
        <w:br/>
      </w:r>
      <w:r>
        <w:rPr>
          <w:rFonts w:ascii="Times New Roman"/>
          <w:b w:val="false"/>
          <w:i w:val="false"/>
          <w:color w:val="000000"/>
          <w:sz w:val="28"/>
        </w:rPr>
        <w:t>
19__жылғы «____» ____________________ туылғылан_________________</w:t>
      </w:r>
    </w:p>
    <w:p>
      <w:pPr>
        <w:spacing w:after="0"/>
        <w:ind w:left="0"/>
        <w:jc w:val="both"/>
      </w:pPr>
      <w:r>
        <w:rPr>
          <w:rFonts w:ascii="Times New Roman"/>
          <w:b w:val="false"/>
          <w:i w:val="false"/>
          <w:color w:val="000000"/>
          <w:sz w:val="28"/>
        </w:rPr>
        <w:t>және оның мүлкiне (мүлкiнiң тiзiмдемесi iсте тiгулi, мүлкi жоқ) қорғаншы (қамқоршы) болып тағайындалды.</w:t>
      </w:r>
      <w:r>
        <w:br/>
      </w:r>
      <w:r>
        <w:rPr>
          <w:rFonts w:ascii="Times New Roman"/>
          <w:b w:val="false"/>
          <w:i w:val="false"/>
          <w:color w:val="000000"/>
          <w:sz w:val="28"/>
        </w:rPr>
        <w:t>
      Қорғаншыға (қамқоршыға) қамқорлыққа алынушыны тәрбиелеу, оқыту, қоғамдық пайдалы қызметке даярлау туралы, оның жеке мүлiктiк құқықтарын қорғау және сақтау, сотта және барлық мемлекеттiк мекемелерде арнайы өкiлеттiксiз оның өкiлi болу мiндетi жүктеледi.</w:t>
      </w:r>
    </w:p>
    <w:p>
      <w:pPr>
        <w:spacing w:after="0"/>
        <w:ind w:left="0"/>
        <w:jc w:val="both"/>
      </w:pPr>
      <w:r>
        <w:rPr>
          <w:rFonts w:ascii="Times New Roman"/>
          <w:b w:val="false"/>
          <w:i w:val="false"/>
          <w:color w:val="000000"/>
          <w:sz w:val="28"/>
        </w:rPr>
        <w:t>      Аудандық, қалалық</w:t>
      </w:r>
      <w:r>
        <w:br/>
      </w:r>
      <w:r>
        <w:rPr>
          <w:rFonts w:ascii="Times New Roman"/>
          <w:b w:val="false"/>
          <w:i w:val="false"/>
          <w:color w:val="000000"/>
          <w:sz w:val="28"/>
        </w:rPr>
        <w:t>
      бiлiм бөлiмiнiң бастығы __________Т.А.Ә. </w:t>
      </w:r>
    </w:p>
    <w:bookmarkStart w:name="z67" w:id="15"/>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15"/>
    <w:p>
      <w:pPr>
        <w:spacing w:after="0"/>
        <w:ind w:left="0"/>
        <w:jc w:val="left"/>
      </w:pPr>
      <w:r>
        <w:rPr>
          <w:rFonts w:ascii="Times New Roman"/>
          <w:b/>
          <w:i w:val="false"/>
          <w:color w:val="000000"/>
        </w:rPr>
        <w:t xml:space="preserve"> Мемлекеттік қызмет көрсету үдерісінде қатысатын құрылымдық-функционалдық бірліктер тізбесі және сипаттамасы</w:t>
      </w:r>
    </w:p>
    <w:p>
      <w:pPr>
        <w:spacing w:after="0"/>
        <w:ind w:left="0"/>
        <w:jc w:val="both"/>
      </w:pPr>
      <w:r>
        <w:rPr>
          <w:rFonts w:ascii="Times New Roman"/>
          <w:b w:val="false"/>
          <w:i w:val="false"/>
          <w:color w:val="000000"/>
          <w:sz w:val="28"/>
        </w:rPr>
        <w:t>      Орталықтың қызметкері (ҚФБ 1):</w:t>
      </w:r>
      <w:r>
        <w:br/>
      </w:r>
      <w:r>
        <w:rPr>
          <w:rFonts w:ascii="Times New Roman"/>
          <w:b w:val="false"/>
          <w:i w:val="false"/>
          <w:color w:val="000000"/>
          <w:sz w:val="28"/>
        </w:rPr>
        <w:t>
      1) Құжаттардың толық болуын тексереді;</w:t>
      </w:r>
      <w:r>
        <w:br/>
      </w:r>
      <w:r>
        <w:rPr>
          <w:rFonts w:ascii="Times New Roman"/>
          <w:b w:val="false"/>
          <w:i w:val="false"/>
          <w:color w:val="000000"/>
          <w:sz w:val="28"/>
        </w:rPr>
        <w:t>
      2) Құжаттарды қабылдайды және алғаны туралы қолхат береді;</w:t>
      </w:r>
    </w:p>
    <w:p>
      <w:pPr>
        <w:spacing w:after="0"/>
        <w:ind w:left="0"/>
        <w:jc w:val="both"/>
      </w:pPr>
      <w:r>
        <w:rPr>
          <w:rFonts w:ascii="Times New Roman"/>
          <w:b w:val="false"/>
          <w:i w:val="false"/>
          <w:color w:val="000000"/>
          <w:sz w:val="28"/>
        </w:rPr>
        <w:t>      Уәкілетті органның кеңсе қызметкері (ҚФБ 2):</w:t>
      </w:r>
      <w:r>
        <w:br/>
      </w:r>
      <w:r>
        <w:rPr>
          <w:rFonts w:ascii="Times New Roman"/>
          <w:b w:val="false"/>
          <w:i w:val="false"/>
          <w:color w:val="000000"/>
          <w:sz w:val="28"/>
        </w:rPr>
        <w:t>
      1) тұтынушының арызын тіркейді, уәкілетті органның басшысына ұсынады;</w:t>
      </w:r>
    </w:p>
    <w:p>
      <w:pPr>
        <w:spacing w:after="0"/>
        <w:ind w:left="0"/>
        <w:jc w:val="both"/>
      </w:pPr>
      <w:r>
        <w:rPr>
          <w:rFonts w:ascii="Times New Roman"/>
          <w:b w:val="false"/>
          <w:i w:val="false"/>
          <w:color w:val="000000"/>
          <w:sz w:val="28"/>
        </w:rPr>
        <w:t>      Уәкілеті органның басшысы (ҚФБ 3):</w:t>
      </w:r>
      <w:r>
        <w:br/>
      </w:r>
      <w:r>
        <w:rPr>
          <w:rFonts w:ascii="Times New Roman"/>
          <w:b w:val="false"/>
          <w:i w:val="false"/>
          <w:color w:val="000000"/>
          <w:sz w:val="28"/>
        </w:rPr>
        <w:t>
      1) қарайды, уәкілетті органның қызметкеріне қарау үшін жолдайды, рұқсат беру немесе бас тарту туралы шешімге қол қояды;</w:t>
      </w:r>
    </w:p>
    <w:p>
      <w:pPr>
        <w:spacing w:after="0"/>
        <w:ind w:left="0"/>
        <w:jc w:val="both"/>
      </w:pPr>
      <w:r>
        <w:rPr>
          <w:rFonts w:ascii="Times New Roman"/>
          <w:b w:val="false"/>
          <w:i w:val="false"/>
          <w:color w:val="000000"/>
          <w:sz w:val="28"/>
        </w:rPr>
        <w:t>      Уәкілетті органның қызметкері (ҚФБ 4):</w:t>
      </w:r>
      <w:r>
        <w:br/>
      </w:r>
      <w:r>
        <w:rPr>
          <w:rFonts w:ascii="Times New Roman"/>
          <w:b w:val="false"/>
          <w:i w:val="false"/>
          <w:color w:val="000000"/>
          <w:sz w:val="28"/>
        </w:rPr>
        <w:t>
      1) барлық құжаттардың болуын тексереді;</w:t>
      </w:r>
      <w:r>
        <w:br/>
      </w:r>
      <w:r>
        <w:rPr>
          <w:rFonts w:ascii="Times New Roman"/>
          <w:b w:val="false"/>
          <w:i w:val="false"/>
          <w:color w:val="000000"/>
          <w:sz w:val="28"/>
        </w:rPr>
        <w:t>
      2) Қорғаншылық және қамқоршылық жөнiнде анықтамалар беру туралы шешiм дайындайды және ұсынады, жеке есепке алу карточкасына мәлiметтер енгiзеді.</w:t>
      </w:r>
    </w:p>
    <w:bookmarkStart w:name="z68" w:id="16"/>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16"/>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9"/>
        <w:gridCol w:w="3360"/>
        <w:gridCol w:w="2983"/>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 әрекеттері (барысы, жұмыс ағыны)</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(жұмыс барысының, ағынының)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 </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(үрдістің, рәсімнің, операцияның) атауы және оның сипаттамалары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 уәкілетті органға бағыттау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бұрыштама салу</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 өкімдік шешім)</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құжаттарды жолдау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басшысына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қызметкеріне жолдау </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7"/>
        <w:gridCol w:w="3349"/>
        <w:gridCol w:w="2804"/>
        <w:gridCol w:w="33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 әрекеттері (барысы, жұмыс ағыны)</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(жұмыс барысының, ағынының)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ҚФБ 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(үрдістің, рәсімнің, операцияның) атауы және оның сипаттамалары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бас тарту туралы шешімді дайындау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Орталыққа жолдау немесе тұтынушыға ұсыну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тіркеу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 өкімдік шешім)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немесе бас тарту туралы шешім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құжаттарды бағыттау немесе ұсыну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ұсыну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түрлері.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4"/>
        <w:gridCol w:w="2901"/>
        <w:gridCol w:w="3302"/>
        <w:gridCol w:w="38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үрдіс (жұмыс барысы, ағыны)</w:t>
            </w:r>
          </w:p>
        </w:tc>
      </w:tr>
      <w:tr>
        <w:trPr>
          <w:trHeight w:val="405"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1.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2.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4.</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әрекет.</w:t>
            </w:r>
          </w:p>
          <w:p>
            <w:pPr>
              <w:spacing w:after="20"/>
              <w:ind w:left="20"/>
              <w:jc w:val="both"/>
            </w:pPr>
            <w:r>
              <w:rPr>
                <w:rFonts w:ascii="Times New Roman"/>
                <w:b w:val="false"/>
                <w:i w:val="false"/>
                <w:color w:val="000000"/>
                <w:sz w:val="20"/>
              </w:rPr>
              <w:t>Құжаттарды қабылдау және тіркеу, қажетті құжаттардың болуын қарау.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 xml:space="preserve">Құжаттарды қабылдау және тіркеу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 әрекет</w:t>
            </w:r>
          </w:p>
          <w:p>
            <w:pPr>
              <w:spacing w:after="20"/>
              <w:ind w:left="20"/>
              <w:jc w:val="both"/>
            </w:pPr>
            <w:r>
              <w:rPr>
                <w:rFonts w:ascii="Times New Roman"/>
                <w:b w:val="false"/>
                <w:i w:val="false"/>
                <w:color w:val="000000"/>
                <w:sz w:val="20"/>
              </w:rPr>
              <w:t xml:space="preserve">Құжаттарды қарау, бұрыштама салу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Іс әрекет </w:t>
            </w:r>
          </w:p>
          <w:p>
            <w:pPr>
              <w:spacing w:after="20"/>
              <w:ind w:left="20"/>
              <w:jc w:val="both"/>
            </w:pPr>
            <w:r>
              <w:rPr>
                <w:rFonts w:ascii="Times New Roman"/>
                <w:b w:val="false"/>
                <w:i w:val="false"/>
                <w:color w:val="000000"/>
                <w:sz w:val="20"/>
              </w:rPr>
              <w:t xml:space="preserve">Құжаттарды қарау және анықтаманы дайындау </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 әрекет. </w:t>
            </w:r>
          </w:p>
          <w:p>
            <w:pPr>
              <w:spacing w:after="20"/>
              <w:ind w:left="20"/>
              <w:jc w:val="both"/>
            </w:pPr>
            <w:r>
              <w:rPr>
                <w:rFonts w:ascii="Times New Roman"/>
                <w:b w:val="false"/>
                <w:i w:val="false"/>
                <w:color w:val="000000"/>
                <w:sz w:val="20"/>
              </w:rPr>
              <w:t xml:space="preserve">Уәкілетті органға бағыттау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әрекет</w:t>
            </w:r>
          </w:p>
          <w:p>
            <w:pPr>
              <w:spacing w:after="20"/>
              <w:ind w:left="20"/>
              <w:jc w:val="both"/>
            </w:pPr>
            <w:r>
              <w:rPr>
                <w:rFonts w:ascii="Times New Roman"/>
                <w:b w:val="false"/>
                <w:i w:val="false"/>
                <w:color w:val="000000"/>
                <w:sz w:val="20"/>
              </w:rPr>
              <w:t xml:space="preserve">Уәкілетті органның басшысына ұсыну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 xml:space="preserve">Уәкілетті органның қызметкеріне жолдау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 әрекет</w:t>
            </w:r>
          </w:p>
          <w:p>
            <w:pPr>
              <w:spacing w:after="20"/>
              <w:ind w:left="20"/>
              <w:jc w:val="both"/>
            </w:pPr>
            <w:r>
              <w:rPr>
                <w:rFonts w:ascii="Times New Roman"/>
                <w:b w:val="false"/>
                <w:i w:val="false"/>
                <w:color w:val="000000"/>
                <w:sz w:val="20"/>
              </w:rPr>
              <w:t>Анықтаманы Орталыққа жолдау немесе тұтынушыға ұсыну</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Іс әрекет</w:t>
            </w:r>
          </w:p>
          <w:p>
            <w:pPr>
              <w:spacing w:after="20"/>
              <w:ind w:left="20"/>
              <w:jc w:val="both"/>
            </w:pPr>
            <w:r>
              <w:rPr>
                <w:rFonts w:ascii="Times New Roman"/>
                <w:b w:val="false"/>
                <w:i w:val="false"/>
                <w:color w:val="000000"/>
                <w:sz w:val="20"/>
              </w:rPr>
              <w:t xml:space="preserve">Тұтынушыға анықтаманы ұсыну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3354"/>
        <w:gridCol w:w="3250"/>
        <w:gridCol w:w="35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үрдіс (жұмыс барысы, ағыны)</w:t>
            </w:r>
          </w:p>
        </w:tc>
      </w:tr>
      <w:tr>
        <w:trPr>
          <w:trHeight w:val="40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1.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2.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4.</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әрекет.</w:t>
            </w:r>
          </w:p>
          <w:p>
            <w:pPr>
              <w:spacing w:after="20"/>
              <w:ind w:left="20"/>
              <w:jc w:val="both"/>
            </w:pPr>
            <w:r>
              <w:rPr>
                <w:rFonts w:ascii="Times New Roman"/>
                <w:b w:val="false"/>
                <w:i w:val="false"/>
                <w:color w:val="000000"/>
                <w:sz w:val="20"/>
              </w:rPr>
              <w:t>Құжаттарды қабылдау және тіркеу, қажетті құжаттардың болуын қарау.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 xml:space="preserve">Құжаттарды қабылдау және тіркеу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 әрекет</w:t>
            </w:r>
          </w:p>
          <w:p>
            <w:pPr>
              <w:spacing w:after="20"/>
              <w:ind w:left="20"/>
              <w:jc w:val="both"/>
            </w:pPr>
            <w:r>
              <w:rPr>
                <w:rFonts w:ascii="Times New Roman"/>
                <w:b w:val="false"/>
                <w:i w:val="false"/>
                <w:color w:val="000000"/>
                <w:sz w:val="20"/>
              </w:rPr>
              <w:t xml:space="preserve">Құжаттарды қарау, бұрыштама салу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Іс әрекет </w:t>
            </w:r>
          </w:p>
          <w:p>
            <w:pPr>
              <w:spacing w:after="20"/>
              <w:ind w:left="20"/>
              <w:jc w:val="both"/>
            </w:pPr>
            <w:r>
              <w:rPr>
                <w:rFonts w:ascii="Times New Roman"/>
                <w:b w:val="false"/>
                <w:i w:val="false"/>
                <w:color w:val="000000"/>
                <w:sz w:val="20"/>
              </w:rPr>
              <w:t>Құжаттарды қарау және негізі бар бас тарту туралы анықтаманы дайындау</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 әрекет. </w:t>
            </w:r>
          </w:p>
          <w:p>
            <w:pPr>
              <w:spacing w:after="20"/>
              <w:ind w:left="20"/>
              <w:jc w:val="both"/>
            </w:pPr>
            <w:r>
              <w:rPr>
                <w:rFonts w:ascii="Times New Roman"/>
                <w:b w:val="false"/>
                <w:i w:val="false"/>
                <w:color w:val="000000"/>
                <w:sz w:val="20"/>
              </w:rPr>
              <w:t xml:space="preserve">Уәкілетті органға бағыттау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әрекет</w:t>
            </w:r>
          </w:p>
          <w:p>
            <w:pPr>
              <w:spacing w:after="20"/>
              <w:ind w:left="20"/>
              <w:jc w:val="both"/>
            </w:pPr>
            <w:r>
              <w:rPr>
                <w:rFonts w:ascii="Times New Roman"/>
                <w:b w:val="false"/>
                <w:i w:val="false"/>
                <w:color w:val="000000"/>
                <w:sz w:val="20"/>
              </w:rPr>
              <w:t xml:space="preserve">Уәкілетті органның басшысына ұсыну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 xml:space="preserve">Уәкілетті органның қызметкеріне жолдау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 әрекет</w:t>
            </w:r>
          </w:p>
          <w:p>
            <w:pPr>
              <w:spacing w:after="20"/>
              <w:ind w:left="20"/>
              <w:jc w:val="both"/>
            </w:pPr>
            <w:r>
              <w:rPr>
                <w:rFonts w:ascii="Times New Roman"/>
                <w:b w:val="false"/>
                <w:i w:val="false"/>
                <w:color w:val="000000"/>
                <w:sz w:val="20"/>
              </w:rPr>
              <w:t>Анықтаманы Орталыққа жолдау немесе тұтынушыға ұсыну</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Іс әрекет</w:t>
            </w:r>
          </w:p>
          <w:p>
            <w:pPr>
              <w:spacing w:after="20"/>
              <w:ind w:left="20"/>
              <w:jc w:val="both"/>
            </w:pPr>
            <w:r>
              <w:rPr>
                <w:rFonts w:ascii="Times New Roman"/>
                <w:b w:val="false"/>
                <w:i w:val="false"/>
                <w:color w:val="000000"/>
                <w:sz w:val="20"/>
              </w:rPr>
              <w:t>Тұтынушыға анықтаманы ұсыну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17"/>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 қосымша</w:t>
      </w:r>
    </w:p>
    <w:bookmarkEnd w:id="17"/>
    <w:p>
      <w:pPr>
        <w:spacing w:after="0"/>
        <w:ind w:left="0"/>
        <w:jc w:val="left"/>
      </w:pPr>
      <w:r>
        <w:rPr>
          <w:rFonts w:ascii="Times New Roman"/>
          <w:b/>
          <w:i w:val="false"/>
          <w:color w:val="000000"/>
        </w:rPr>
        <w:t xml:space="preserve"> Мемлекеттік қызмет көрсету үрдісінде әкімшілік іс-әрекеттердің қисынды реттілігі мен ҚФБ арасындағы өзара байланысты көрсететін схема</w:t>
      </w:r>
    </w:p>
    <w:p>
      <w:pPr>
        <w:spacing w:after="0"/>
        <w:ind w:left="0"/>
        <w:jc w:val="both"/>
      </w:pPr>
      <w:r>
        <w:drawing>
          <wp:inline distT="0" distB="0" distL="0" distR="0">
            <wp:extent cx="78740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74000" cy="6794500"/>
                    </a:xfrm>
                    <a:prstGeom prst="rect">
                      <a:avLst/>
                    </a:prstGeom>
                  </pic:spPr>
                </pic:pic>
              </a:graphicData>
            </a:graphic>
          </wp:inline>
        </w:drawing>
      </w:r>
    </w:p>
    <w:bookmarkStart w:name="z70" w:id="18"/>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3 шілдедегі</w:t>
      </w:r>
      <w:r>
        <w:br/>
      </w:r>
      <w:r>
        <w:rPr>
          <w:rFonts w:ascii="Times New Roman"/>
          <w:b w:val="false"/>
          <w:i w:val="false"/>
          <w:color w:val="000000"/>
          <w:sz w:val="28"/>
        </w:rPr>
        <w:t>
№ 234 қаулысымен</w:t>
      </w:r>
      <w:r>
        <w:br/>
      </w:r>
      <w:r>
        <w:rPr>
          <w:rFonts w:ascii="Times New Roman"/>
          <w:b w:val="false"/>
          <w:i w:val="false"/>
          <w:color w:val="000000"/>
          <w:sz w:val="28"/>
        </w:rPr>
        <w:t>
бекітілген</w:t>
      </w:r>
    </w:p>
    <w:bookmarkEnd w:id="18"/>
    <w:p>
      <w:pPr>
        <w:spacing w:after="0"/>
        <w:ind w:left="0"/>
        <w:jc w:val="left"/>
      </w:pPr>
      <w:r>
        <w:rPr>
          <w:rFonts w:ascii="Times New Roman"/>
          <w:b/>
          <w:i w:val="false"/>
          <w:color w:val="000000"/>
        </w:rPr>
        <w:t xml:space="preserve"> «Жетiмдердi, ата-анасының қамқорлығынсыз қалған балаларды әлеуметтiк қамсыздандыруға арналған құжаттарды ресiмдеу» мемлекеттік қызмет көрсету регламенті</w:t>
      </w:r>
    </w:p>
    <w:bookmarkStart w:name="z71" w:id="19"/>
    <w:p>
      <w:pPr>
        <w:spacing w:after="0"/>
        <w:ind w:left="0"/>
        <w:jc w:val="left"/>
      </w:pPr>
      <w:r>
        <w:rPr>
          <w:rFonts w:ascii="Times New Roman"/>
          <w:b/>
          <w:i w:val="false"/>
          <w:color w:val="000000"/>
        </w:rPr>
        <w:t xml:space="preserve"> 
1. Жалпы ұғымдар</w:t>
      </w:r>
    </w:p>
    <w:bookmarkEnd w:id="19"/>
    <w:bookmarkStart w:name="z72" w:id="20"/>
    <w:p>
      <w:pPr>
        <w:spacing w:after="0"/>
        <w:ind w:left="0"/>
        <w:jc w:val="both"/>
      </w:pPr>
      <w:r>
        <w:rPr>
          <w:rFonts w:ascii="Times New Roman"/>
          <w:b w:val="false"/>
          <w:i w:val="false"/>
          <w:color w:val="000000"/>
          <w:sz w:val="28"/>
        </w:rPr>
        <w:t>
      1. Пайдаланылатын терминдер мен аббревиатуралардың анықтамалары:</w:t>
      </w:r>
      <w:r>
        <w:br/>
      </w:r>
      <w:r>
        <w:rPr>
          <w:rFonts w:ascii="Times New Roman"/>
          <w:b w:val="false"/>
          <w:i w:val="false"/>
          <w:color w:val="000000"/>
          <w:sz w:val="28"/>
        </w:rPr>
        <w:t>
</w:t>
      </w:r>
      <w:r>
        <w:rPr>
          <w:rFonts w:ascii="Times New Roman"/>
          <w:b w:val="false"/>
          <w:i w:val="false"/>
          <w:color w:val="000000"/>
          <w:sz w:val="28"/>
        </w:rPr>
        <w:t>
      1) ата-анасының қамқорлығынсыз қалған бала - ата-ана құқықтарының шектелуiне немесе олардан айырылуына, ата-анасы хабар-ошарсыз кеттi деп танылуына, олар өлдi деп жариялануына, әрекетке қабiлетсiз (әрекет қабiлетi шектеулi)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мекемелерiнен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бала;</w:t>
      </w:r>
      <w:r>
        <w:br/>
      </w:r>
      <w:r>
        <w:rPr>
          <w:rFonts w:ascii="Times New Roman"/>
          <w:b w:val="false"/>
          <w:i w:val="false"/>
          <w:color w:val="000000"/>
          <w:sz w:val="28"/>
        </w:rPr>
        <w:t>
</w:t>
      </w:r>
      <w:r>
        <w:rPr>
          <w:rFonts w:ascii="Times New Roman"/>
          <w:b w:val="false"/>
          <w:i w:val="false"/>
          <w:color w:val="000000"/>
          <w:sz w:val="28"/>
        </w:rPr>
        <w:t>
      2) жетiм бала - ата-анасының екеуi де немесе жалғыз басты ата-анасы қайтыс болған бала;</w:t>
      </w:r>
      <w:r>
        <w:br/>
      </w:r>
      <w:r>
        <w:rPr>
          <w:rFonts w:ascii="Times New Roman"/>
          <w:b w:val="false"/>
          <w:i w:val="false"/>
          <w:color w:val="000000"/>
          <w:sz w:val="28"/>
        </w:rPr>
        <w:t>
</w:t>
      </w:r>
      <w:r>
        <w:rPr>
          <w:rFonts w:ascii="Times New Roman"/>
          <w:b w:val="false"/>
          <w:i w:val="false"/>
          <w:color w:val="000000"/>
          <w:sz w:val="28"/>
        </w:rPr>
        <w:t>
      3) қорғаншылық және қамқоршылық органы – республикалық маңызы бар қала, астана, аудан (облыстық маңызы бар қала) жергілікті атқарушы органы;</w:t>
      </w:r>
      <w:r>
        <w:br/>
      </w:r>
      <w:r>
        <w:rPr>
          <w:rFonts w:ascii="Times New Roman"/>
          <w:b w:val="false"/>
          <w:i w:val="false"/>
          <w:color w:val="000000"/>
          <w:sz w:val="28"/>
        </w:rPr>
        <w:t>
</w:t>
      </w:r>
      <w:r>
        <w:rPr>
          <w:rFonts w:ascii="Times New Roman"/>
          <w:b w:val="false"/>
          <w:i w:val="false"/>
          <w:color w:val="000000"/>
          <w:sz w:val="28"/>
        </w:rPr>
        <w:t>
      4) қорғаншы (қамқоршы) - қорғаншылық пен қамқоршылық жөнiндегi мiндеттердi жүзеге асыру үшiн заңда белгiленген тәртiппен тағайындалған адам;</w:t>
      </w:r>
      <w:r>
        <w:br/>
      </w:r>
      <w:r>
        <w:rPr>
          <w:rFonts w:ascii="Times New Roman"/>
          <w:b w:val="false"/>
          <w:i w:val="false"/>
          <w:color w:val="000000"/>
          <w:sz w:val="28"/>
        </w:rPr>
        <w:t>
</w:t>
      </w:r>
      <w:r>
        <w:rPr>
          <w:rFonts w:ascii="Times New Roman"/>
          <w:b w:val="false"/>
          <w:i w:val="false"/>
          <w:color w:val="000000"/>
          <w:sz w:val="28"/>
        </w:rPr>
        <w:t>
      5) қорғаншылық (қамқоршылық) - кәмелетке толмағандардың және сот әрекетке қабiлетсiз (әрекет қабiлеттiлiгi шектеулi) деп таныған адамдардың құқықтары мен мүдделерiн қорғаудың құқықтық нысаны;</w:t>
      </w:r>
      <w:r>
        <w:br/>
      </w:r>
      <w:r>
        <w:rPr>
          <w:rFonts w:ascii="Times New Roman"/>
          <w:b w:val="false"/>
          <w:i w:val="false"/>
          <w:color w:val="000000"/>
          <w:sz w:val="28"/>
        </w:rPr>
        <w:t>
</w:t>
      </w:r>
      <w:r>
        <w:rPr>
          <w:rFonts w:ascii="Times New Roman"/>
          <w:b w:val="false"/>
          <w:i w:val="false"/>
          <w:color w:val="000000"/>
          <w:sz w:val="28"/>
        </w:rPr>
        <w:t>
      6) әкiм аппараты - жергiлiктi атқарушы органның (ол құрылғанжағдайда) және әкiмнiң қызметiн қамтамасыз ететiн мемлекеттiк мекеме;</w:t>
      </w:r>
      <w:r>
        <w:br/>
      </w:r>
      <w:r>
        <w:rPr>
          <w:rFonts w:ascii="Times New Roman"/>
          <w:b w:val="false"/>
          <w:i w:val="false"/>
          <w:color w:val="000000"/>
          <w:sz w:val="28"/>
        </w:rPr>
        <w:t>
</w:t>
      </w:r>
      <w:r>
        <w:rPr>
          <w:rFonts w:ascii="Times New Roman"/>
          <w:b w:val="false"/>
          <w:i w:val="false"/>
          <w:color w:val="000000"/>
          <w:sz w:val="28"/>
        </w:rPr>
        <w:t>
      7) ДЕК - дербес есепке алу карточкасы;</w:t>
      </w:r>
      <w:r>
        <w:br/>
      </w:r>
      <w:r>
        <w:rPr>
          <w:rFonts w:ascii="Times New Roman"/>
          <w:b w:val="false"/>
          <w:i w:val="false"/>
          <w:color w:val="000000"/>
          <w:sz w:val="28"/>
        </w:rPr>
        <w:t>
</w:t>
      </w:r>
      <w:r>
        <w:rPr>
          <w:rFonts w:ascii="Times New Roman"/>
          <w:b w:val="false"/>
          <w:i w:val="false"/>
          <w:color w:val="000000"/>
          <w:sz w:val="28"/>
        </w:rPr>
        <w:t>
      8) ҚФБ - құрылымдық- 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  </w:t>
      </w:r>
    </w:p>
    <w:bookmarkEnd w:id="20"/>
    <w:bookmarkStart w:name="z81" w:id="21"/>
    <w:p>
      <w:pPr>
        <w:spacing w:after="0"/>
        <w:ind w:left="0"/>
        <w:jc w:val="left"/>
      </w:pPr>
      <w:r>
        <w:rPr>
          <w:rFonts w:ascii="Times New Roman"/>
          <w:b/>
          <w:i w:val="false"/>
          <w:color w:val="000000"/>
        </w:rPr>
        <w:t xml:space="preserve"> 
2. Жалпы ережелер </w:t>
      </w:r>
    </w:p>
    <w:bookmarkEnd w:id="21"/>
    <w:bookmarkStart w:name="z82" w:id="22"/>
    <w:p>
      <w:pPr>
        <w:spacing w:after="0"/>
        <w:ind w:left="0"/>
        <w:jc w:val="both"/>
      </w:pPr>
      <w:r>
        <w:rPr>
          <w:rFonts w:ascii="Times New Roman"/>
          <w:b w:val="false"/>
          <w:i w:val="false"/>
          <w:color w:val="000000"/>
          <w:sz w:val="28"/>
        </w:rPr>
        <w:t>
      2. Мемлекеттік қызметтің нормативтік құқықтық анықтамасы: Жетiмдердi, ата-анасының қамқорлығынсыз қалған балаларды әлеуметтiк қамсыздандыруға арналған құжаттарды ресiмдеу.</w:t>
      </w:r>
      <w:r>
        <w:br/>
      </w:r>
      <w:r>
        <w:rPr>
          <w:rFonts w:ascii="Times New Roman"/>
          <w:b w:val="false"/>
          <w:i w:val="false"/>
          <w:color w:val="000000"/>
          <w:sz w:val="28"/>
        </w:rPr>
        <w:t>
</w:t>
      </w:r>
      <w:r>
        <w:rPr>
          <w:rFonts w:ascii="Times New Roman"/>
          <w:b w:val="false"/>
          <w:i w:val="false"/>
          <w:color w:val="000000"/>
          <w:sz w:val="28"/>
        </w:rPr>
        <w:t>
      3. «Жетiмдердi, ата-анасының қамқорлығынсыз қалған балаларды әлеуметтiк қамсыздандыруға арналған құжаттарды ресiмдеу» мемлекеттік қызмет тұтынушының тұрғылықты жері бойынша қалалық және аудандық білім беру бөлімдері (бұдан әрі – уәкілетті орган) көрсетеді. Аталған қызмет Қазақстан Республикасы Үкiметiнiң 2010 жылғы 26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«Жетiмдердi, ата-анасының қамқорлығынсыз қалған балаларды әлеуметтiк қамсыздандыруға арналған құжаттарды ресiмдеу» мемелекеттік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 Уәкілетті органдардың мекен-жай тізбесі осы мемлекеттік қызмет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2011 жылғы 26 желтоқсандағы «Неке (ерлі-зайыптылық) және отбасы туралы» </w:t>
      </w:r>
      <w:r>
        <w:rPr>
          <w:rFonts w:ascii="Times New Roman"/>
          <w:b w:val="false"/>
          <w:i w:val="false"/>
          <w:color w:val="000000"/>
          <w:sz w:val="28"/>
        </w:rPr>
        <w:t>Кодексінің</w:t>
      </w:r>
      <w:r>
        <w:rPr>
          <w:rFonts w:ascii="Times New Roman"/>
          <w:b w:val="false"/>
          <w:i w:val="false"/>
          <w:color w:val="000000"/>
          <w:sz w:val="28"/>
        </w:rPr>
        <w:t xml:space="preserve"> 115 – 132 - баптары, Қазақстан Республикасы Үкiметiнiң 2012 жылғы 30 наурыздағы № 404 «Адамның бала асырап алуы, оны қорғаншылыққа немесе қамқоршылыққа, патронатқа қабылдап алуы мүмкін болмайтын аурулардың тiзбесiн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нысаны осы Регламентінің </w:t>
      </w:r>
      <w:r>
        <w:rPr>
          <w:rFonts w:ascii="Times New Roman"/>
          <w:b w:val="false"/>
          <w:i w:val="false"/>
          <w:color w:val="000000"/>
          <w:sz w:val="28"/>
        </w:rPr>
        <w:t>2 қосымшасына</w:t>
      </w:r>
      <w:r>
        <w:rPr>
          <w:rFonts w:ascii="Times New Roman"/>
          <w:b w:val="false"/>
          <w:i w:val="false"/>
          <w:color w:val="000000"/>
          <w:sz w:val="28"/>
        </w:rPr>
        <w:t xml:space="preserve"> сәйкес жетiм балаларды, ата-анасының қамқорлығынсыз қалған балаларды әлеуметтiк қамсыздандыруға арналған құжаттарды ресiмдеу (бұдан әрi - үзiндi көшiрме) не қызмет көрсетуден бас тартудың дәлелдi жауабын ұсыну болып табылады.</w:t>
      </w:r>
    </w:p>
    <w:bookmarkEnd w:id="22"/>
    <w:bookmarkStart w:name="z87" w:id="23"/>
    <w:p>
      <w:pPr>
        <w:spacing w:after="0"/>
        <w:ind w:left="0"/>
        <w:jc w:val="left"/>
      </w:pPr>
      <w:r>
        <w:rPr>
          <w:rFonts w:ascii="Times New Roman"/>
          <w:b/>
          <w:i w:val="false"/>
          <w:color w:val="000000"/>
        </w:rPr>
        <w:t xml:space="preserve"> 
3. Мемлекеттік қызмет көрсету тәртібінің талаптары</w:t>
      </w:r>
    </w:p>
    <w:bookmarkEnd w:id="23"/>
    <w:bookmarkStart w:name="z88" w:id="24"/>
    <w:p>
      <w:pPr>
        <w:spacing w:after="0"/>
        <w:ind w:left="0"/>
        <w:jc w:val="both"/>
      </w:pPr>
      <w:r>
        <w:rPr>
          <w:rFonts w:ascii="Times New Roman"/>
          <w:b w:val="false"/>
          <w:i w:val="false"/>
          <w:color w:val="000000"/>
          <w:sz w:val="28"/>
        </w:rPr>
        <w:t>
      7. Мемлекеттік қызмет көрсетудің тәртібі және қажетті құжаттардың тізімі туралы толық ақпаратты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білім беру бөлімдерінің стенділерінде, ресми ақпарат көздерінде Қазақстан Республикасы Білім және ғылым министрлігінің </w:t>
      </w:r>
      <w:r>
        <w:rPr>
          <w:rFonts w:ascii="Times New Roman"/>
          <w:b w:val="false"/>
          <w:i w:val="false"/>
          <w:color w:val="000000"/>
          <w:sz w:val="28"/>
          <w:u w:val="single"/>
        </w:rPr>
        <w:t>http://www.edu.gov.kz</w:t>
      </w:r>
      <w:r>
        <w:rPr>
          <w:rFonts w:ascii="Times New Roman"/>
          <w:b w:val="false"/>
          <w:i w:val="false"/>
          <w:color w:val="000000"/>
          <w:sz w:val="28"/>
        </w:rPr>
        <w:t xml:space="preserve"> ғаламтор - ресурсында орналастырылады.</w:t>
      </w:r>
      <w:r>
        <w:br/>
      </w:r>
      <w:r>
        <w:rPr>
          <w:rFonts w:ascii="Times New Roman"/>
          <w:b w:val="false"/>
          <w:i w:val="false"/>
          <w:color w:val="000000"/>
          <w:sz w:val="28"/>
        </w:rPr>
        <w:t>
      Уәкілетті органда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8. Мемлекеттiк қызмет көрсетудiң мерзiмдерi:</w:t>
      </w:r>
      <w:r>
        <w:br/>
      </w:r>
      <w:r>
        <w:rPr>
          <w:rFonts w:ascii="Times New Roman"/>
          <w:b w:val="false"/>
          <w:i w:val="false"/>
          <w:color w:val="000000"/>
          <w:sz w:val="28"/>
        </w:rPr>
        <w:t>
</w:t>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қажеттi құжаттарды тапсырған сәттен бастап отыз жұмыс күнiн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w:t>
      </w:r>
      <w:r>
        <w:rPr>
          <w:rFonts w:ascii="Times New Roman"/>
          <w:b w:val="false"/>
          <w:i w:val="false"/>
          <w:color w:val="000000"/>
          <w:sz w:val="28"/>
        </w:rPr>
        <w:t>
      2) өтiнiш берушi өтiнiш берген күнi сол жерде көрсетiлетiн мемлекеттiк қызметтi алуға дейiн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өтiнiш берушi өтiнiш берген күнi сол жерде көрсетiлетiн мемлекеттiк қызметтi алушыға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көрсетудi тоқтата тұру немесе мемлекеттiк қызметтi ұсынудан бас тарту негiзi болып тұтынушының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көрсетiлген құжаттардың бiреуiн ұсынбауы;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тұтынушыдан сұраныс алған сәттен бастап және мемлекеттік қызметтер нәтижелерін берген сәтке дейінгі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қоса жалғап, уәкілетті органға арызын тапсырады;</w:t>
      </w:r>
      <w:r>
        <w:br/>
      </w:r>
      <w:r>
        <w:rPr>
          <w:rFonts w:ascii="Times New Roman"/>
          <w:b w:val="false"/>
          <w:i w:val="false"/>
          <w:color w:val="000000"/>
          <w:sz w:val="28"/>
        </w:rPr>
        <w:t>
</w:t>
      </w:r>
      <w:r>
        <w:rPr>
          <w:rFonts w:ascii="Times New Roman"/>
          <w:b w:val="false"/>
          <w:i w:val="false"/>
          <w:color w:val="000000"/>
          <w:sz w:val="28"/>
        </w:rPr>
        <w:t>
      2) уәкілетті органның кеңсе қызметкері тұтынушының арызын тіркеуді жүзеге асырады, уәкілетті органның басшысына ұсынады;</w:t>
      </w:r>
      <w:r>
        <w:br/>
      </w:r>
      <w:r>
        <w:rPr>
          <w:rFonts w:ascii="Times New Roman"/>
          <w:b w:val="false"/>
          <w:i w:val="false"/>
          <w:color w:val="000000"/>
          <w:sz w:val="28"/>
        </w:rPr>
        <w:t>
</w:t>
      </w:r>
      <w:r>
        <w:rPr>
          <w:rFonts w:ascii="Times New Roman"/>
          <w:b w:val="false"/>
          <w:i w:val="false"/>
          <w:color w:val="000000"/>
          <w:sz w:val="28"/>
        </w:rPr>
        <w:t xml:space="preserve">
      3) уәкілетті органның басшысы лауазымды қызметкерге орындау үшін жолдайды; </w:t>
      </w:r>
      <w:r>
        <w:br/>
      </w:r>
      <w:r>
        <w:rPr>
          <w:rFonts w:ascii="Times New Roman"/>
          <w:b w:val="false"/>
          <w:i w:val="false"/>
          <w:color w:val="000000"/>
          <w:sz w:val="28"/>
        </w:rPr>
        <w:t>
</w:t>
      </w:r>
      <w:r>
        <w:rPr>
          <w:rFonts w:ascii="Times New Roman"/>
          <w:b w:val="false"/>
          <w:i w:val="false"/>
          <w:color w:val="000000"/>
          <w:sz w:val="28"/>
        </w:rPr>
        <w:t>
      4) уәкілетті органның лауазымды қызметкері құжаттарды қабылдап, қорғаншылық кеңесіне жобаны ұсынады. Қорғаншылық кеңесі шешім шығарады: рұқсат беру немесе бас тарту, әкім аппаратының алдында өтініш береді;</w:t>
      </w:r>
      <w:r>
        <w:br/>
      </w:r>
      <w:r>
        <w:rPr>
          <w:rFonts w:ascii="Times New Roman"/>
          <w:b w:val="false"/>
          <w:i w:val="false"/>
          <w:color w:val="000000"/>
          <w:sz w:val="28"/>
        </w:rPr>
        <w:t>
</w:t>
      </w:r>
      <w:r>
        <w:rPr>
          <w:rFonts w:ascii="Times New Roman"/>
          <w:b w:val="false"/>
          <w:i w:val="false"/>
          <w:color w:val="000000"/>
          <w:sz w:val="28"/>
        </w:rPr>
        <w:t>
      5) бас тартқан жағдайда уәкілетті органның басшысы әлеуметтiк қамсыздандыруға арналған құжаттарды ресiмдеуден бас тарту туралы қорғаншылық кеңесінің қаулысына қол қояды;</w:t>
      </w:r>
      <w:r>
        <w:br/>
      </w:r>
      <w:r>
        <w:rPr>
          <w:rFonts w:ascii="Times New Roman"/>
          <w:b w:val="false"/>
          <w:i w:val="false"/>
          <w:color w:val="000000"/>
          <w:sz w:val="28"/>
        </w:rPr>
        <w:t>
</w:t>
      </w:r>
      <w:r>
        <w:rPr>
          <w:rFonts w:ascii="Times New Roman"/>
          <w:b w:val="false"/>
          <w:i w:val="false"/>
          <w:color w:val="000000"/>
          <w:sz w:val="28"/>
        </w:rPr>
        <w:t xml:space="preserve">
      6) қорғаншылық кеңесі әлеуметтiк қамсыздандыруға арналған құжаттарды ресiмдеуге рұқсат берген жағдайда, әкім аппараты қарайды және уәкілетті органға қаулыдан көшірме және қорғаншының немесе қамқоршының куәлігін жолдайды; </w:t>
      </w:r>
      <w:r>
        <w:br/>
      </w:r>
      <w:r>
        <w:rPr>
          <w:rFonts w:ascii="Times New Roman"/>
          <w:b w:val="false"/>
          <w:i w:val="false"/>
          <w:color w:val="000000"/>
          <w:sz w:val="28"/>
        </w:rPr>
        <w:t>
</w:t>
      </w:r>
      <w:r>
        <w:rPr>
          <w:rFonts w:ascii="Times New Roman"/>
          <w:b w:val="false"/>
          <w:i w:val="false"/>
          <w:color w:val="000000"/>
          <w:sz w:val="28"/>
        </w:rPr>
        <w:t xml:space="preserve">
      7) уәкілетті органның қызметкері тұтынушыға бас тарту туралы қорғаншылық кеңесінің қаулысын, рұқсат берген жағдайда әкімшіліктің қаулысынан көшірме және қорғаншының немесе қамқоршының куәлігін ұсынады. </w:t>
      </w:r>
      <w:r>
        <w:br/>
      </w:r>
      <w:r>
        <w:rPr>
          <w:rFonts w:ascii="Times New Roman"/>
          <w:b w:val="false"/>
          <w:i w:val="false"/>
          <w:color w:val="000000"/>
          <w:sz w:val="28"/>
        </w:rPr>
        <w:t>
</w:t>
      </w:r>
      <w:r>
        <w:rPr>
          <w:rFonts w:ascii="Times New Roman"/>
          <w:b w:val="false"/>
          <w:i w:val="false"/>
          <w:color w:val="000000"/>
          <w:sz w:val="28"/>
        </w:rPr>
        <w:t xml:space="preserve">
      11. Мемлекеттік қызметті көрсету үшін құжаттарды қабылдау уәкілетті органнның бір маманымен жүзеге асады. </w:t>
      </w:r>
      <w:r>
        <w:br/>
      </w:r>
      <w:r>
        <w:rPr>
          <w:rFonts w:ascii="Times New Roman"/>
          <w:b w:val="false"/>
          <w:i w:val="false"/>
          <w:color w:val="000000"/>
          <w:sz w:val="28"/>
        </w:rPr>
        <w:t>
</w:t>
      </w:r>
      <w:r>
        <w:rPr>
          <w:rFonts w:ascii="Times New Roman"/>
          <w:b w:val="false"/>
          <w:i w:val="false"/>
          <w:color w:val="000000"/>
          <w:sz w:val="28"/>
        </w:rPr>
        <w:t>
      12. Мемлекеттік қызмет тегін көрсетіледі. </w:t>
      </w:r>
    </w:p>
    <w:bookmarkEnd w:id="24"/>
    <w:bookmarkStart w:name="z104" w:id="25"/>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End w:id="25"/>
    <w:bookmarkStart w:name="z105" w:id="26"/>
    <w:p>
      <w:pPr>
        <w:spacing w:after="0"/>
        <w:ind w:left="0"/>
        <w:jc w:val="both"/>
      </w:pPr>
      <w:r>
        <w:rPr>
          <w:rFonts w:ascii="Times New Roman"/>
          <w:b w:val="false"/>
          <w:i w:val="false"/>
          <w:color w:val="000000"/>
          <w:sz w:val="28"/>
        </w:rPr>
        <w:t>
      13. Кіріс құжаттарды тіркеу тәртібі (соның ішінде электрондық) тұтынушының анықтама беруге ықпал жасау үшін өтініш уәкілетті органға жасаған күні жасалады, ол туралы мәліметтер өтініштерді тіркейтін журналға тіркеледі.</w:t>
      </w:r>
      <w:r>
        <w:br/>
      </w:r>
      <w:r>
        <w:rPr>
          <w:rFonts w:ascii="Times New Roman"/>
          <w:b w:val="false"/>
          <w:i w:val="false"/>
          <w:color w:val="000000"/>
          <w:sz w:val="28"/>
        </w:rPr>
        <w:t>
      Мемлекеттiк қызметтi алу үшiн барлық құжаттарды тапсырғаннан кейін тұтынушыға барлық құжаттарды алғаны туралы қолхат, онда тұтынушының мемлекеттiк қызметтi алатын күнi көрсетiледi;</w:t>
      </w:r>
      <w:r>
        <w:br/>
      </w:r>
      <w:r>
        <w:rPr>
          <w:rFonts w:ascii="Times New Roman"/>
          <w:b w:val="false"/>
          <w:i w:val="false"/>
          <w:color w:val="000000"/>
          <w:sz w:val="28"/>
        </w:rPr>
        <w:t>
      Уәкілетті органның тіркеуді және есепке алуды жүзеге асыратын қызметкері тұтынушының деректерін дербес есепке алу карточкасына (компьютерлік дерекқорға) енгізеді.</w:t>
      </w:r>
      <w:r>
        <w:br/>
      </w:r>
      <w:r>
        <w:rPr>
          <w:rFonts w:ascii="Times New Roman"/>
          <w:b w:val="false"/>
          <w:i w:val="false"/>
          <w:color w:val="000000"/>
          <w:sz w:val="28"/>
        </w:rPr>
        <w:t>
      Мемлекеттік қызмет көрсету нәтижесі туралы хабарлау өтініш берушінің тұрғылықты жеріндегі уәкілетті органға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үрдісінде қатысатын құрылымдық-функционалдық бірліктер тізбесі және сипаттамасы (бұдан әрі - ҚФБ),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уәкілетті органның кеңсе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3) уәкілетті органының қызметкері;</w:t>
      </w:r>
      <w:r>
        <w:br/>
      </w:r>
      <w:r>
        <w:rPr>
          <w:rFonts w:ascii="Times New Roman"/>
          <w:b w:val="false"/>
          <w:i w:val="false"/>
          <w:color w:val="000000"/>
          <w:sz w:val="28"/>
        </w:rPr>
        <w:t>
</w:t>
      </w:r>
      <w:r>
        <w:rPr>
          <w:rFonts w:ascii="Times New Roman"/>
          <w:b w:val="false"/>
          <w:i w:val="false"/>
          <w:color w:val="000000"/>
          <w:sz w:val="28"/>
        </w:rPr>
        <w:t>
      4) уәкілетті органының қорғаншылық кеңесі;</w:t>
      </w:r>
      <w:r>
        <w:br/>
      </w:r>
      <w:r>
        <w:rPr>
          <w:rFonts w:ascii="Times New Roman"/>
          <w:b w:val="false"/>
          <w:i w:val="false"/>
          <w:color w:val="000000"/>
          <w:sz w:val="28"/>
        </w:rPr>
        <w:t>
</w:t>
      </w:r>
      <w:r>
        <w:rPr>
          <w:rFonts w:ascii="Times New Roman"/>
          <w:b w:val="false"/>
          <w:i w:val="false"/>
          <w:color w:val="000000"/>
          <w:sz w:val="28"/>
        </w:rPr>
        <w:t>
      5) әкім аппараты.</w:t>
      </w:r>
      <w:r>
        <w:br/>
      </w:r>
      <w:r>
        <w:rPr>
          <w:rFonts w:ascii="Times New Roman"/>
          <w:b w:val="false"/>
          <w:i w:val="false"/>
          <w:color w:val="000000"/>
          <w:sz w:val="28"/>
        </w:rPr>
        <w:t>
</w:t>
      </w:r>
      <w:r>
        <w:rPr>
          <w:rFonts w:ascii="Times New Roman"/>
          <w:b w:val="false"/>
          <w:i w:val="false"/>
          <w:color w:val="000000"/>
          <w:sz w:val="28"/>
        </w:rPr>
        <w:t>
      15. Әрбір әкімшілік іс-әрекеттердің (рәсімдер) орындалу мерзімін көрсете отырып, әрбір ҚФБ-нің әкімшілік іс-әрекеттер (рәсімдер) реттілігінің және қарым қатынасының мәтіндік кестелік сипаттамасы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үрдісінде әкімшілік іс-әрекеттердің қисынды реттілігі мен ҚФБ арасындағы өзара байланысты көрсететін схема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 </w:t>
      </w:r>
    </w:p>
    <w:bookmarkEnd w:id="26"/>
    <w:bookmarkStart w:name="z114" w:id="27"/>
    <w:p>
      <w:pPr>
        <w:spacing w:after="0"/>
        <w:ind w:left="0"/>
        <w:jc w:val="left"/>
      </w:pPr>
      <w:r>
        <w:rPr>
          <w:rFonts w:ascii="Times New Roman"/>
          <w:b/>
          <w:i w:val="false"/>
          <w:color w:val="000000"/>
        </w:rPr>
        <w:t xml:space="preserve"> 
5. Мемлекеттік қызметтер көрсететін лауазымды азаматтардың жауапкершілігі</w:t>
      </w:r>
    </w:p>
    <w:bookmarkEnd w:id="27"/>
    <w:bookmarkStart w:name="z115" w:id="28"/>
    <w:p>
      <w:pPr>
        <w:spacing w:after="0"/>
        <w:ind w:left="0"/>
        <w:jc w:val="both"/>
      </w:pPr>
      <w:r>
        <w:rPr>
          <w:rFonts w:ascii="Times New Roman"/>
          <w:b w:val="false"/>
          <w:i w:val="false"/>
          <w:color w:val="000000"/>
          <w:sz w:val="28"/>
        </w:rPr>
        <w:t>
      17. Уәкілетті органның лауазымды қызметкері мен басшысы мемлекеттік қызметтер көрсету барысында өздері қабылдаған шешімдері мен іс - әрекеттері (әрекетсіздігі) үшін Қазақстан Республикасы заңнамасында көзделген тәртіппен жауапты. </w:t>
      </w:r>
    </w:p>
    <w:bookmarkEnd w:id="28"/>
    <w:bookmarkStart w:name="z116" w:id="29"/>
    <w:p>
      <w:pPr>
        <w:spacing w:after="0"/>
        <w:ind w:left="0"/>
        <w:jc w:val="both"/>
      </w:pPr>
      <w:r>
        <w:rPr>
          <w:rFonts w:ascii="Times New Roman"/>
          <w:b w:val="false"/>
          <w:i w:val="false"/>
          <w:color w:val="000000"/>
          <w:sz w:val="28"/>
        </w:rPr>
        <w:t>
«Жетiмдердi, ата-анасының қамқорлығынсыз қалған</w:t>
      </w:r>
      <w:r>
        <w:br/>
      </w:r>
      <w:r>
        <w:rPr>
          <w:rFonts w:ascii="Times New Roman"/>
          <w:b w:val="false"/>
          <w:i w:val="false"/>
          <w:color w:val="000000"/>
          <w:sz w:val="28"/>
        </w:rPr>
        <w:t>
балаларды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29"/>
    <w:p>
      <w:pPr>
        <w:spacing w:after="0"/>
        <w:ind w:left="0"/>
        <w:jc w:val="left"/>
      </w:pPr>
      <w:r>
        <w:rPr>
          <w:rFonts w:ascii="Times New Roman"/>
          <w:b/>
          <w:i w:val="false"/>
          <w:color w:val="000000"/>
        </w:rPr>
        <w:t xml:space="preserve"> Уәкілетті органдардың мекенжайлар тізбесі Ақтөбе облысының аудандық, қалалық білім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4090"/>
        <w:gridCol w:w="4337"/>
        <w:gridCol w:w="2173"/>
        <w:gridCol w:w="2209"/>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Уәкілетті органның атауы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Уәкілетті органның орналасқан заңды мекенжайы (қала, аудан, көше, үйдің (пәтердің) №, электрондық пошта мекенжайы)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коды және телефон нөмірі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кестесі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w:t>
            </w:r>
            <w:r>
              <w:br/>
            </w:r>
            <w:r>
              <w:rPr>
                <w:rFonts w:ascii="Times New Roman"/>
                <w:b w:val="false"/>
                <w:i w:val="false"/>
                <w:color w:val="000000"/>
                <w:sz w:val="20"/>
              </w:rPr>
              <w:t>
</w:t>
            </w:r>
            <w:r>
              <w:rPr>
                <w:rFonts w:ascii="Times New Roman"/>
                <w:b w:val="false"/>
                <w:i w:val="false"/>
                <w:color w:val="000000"/>
                <w:sz w:val="20"/>
              </w:rPr>
              <w:t xml:space="preserve">Алға қаласы, С.Сейфуллин көшесі, 13 </w:t>
            </w:r>
            <w:r>
              <w:rPr>
                <w:rFonts w:ascii="Times New Roman"/>
                <w:b w:val="false"/>
                <w:i w:val="false"/>
                <w:color w:val="000000"/>
                <w:sz w:val="20"/>
                <w:u w:val="single"/>
              </w:rPr>
              <w:t>alga_roo_@mail.ru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8-(71337)- 4-39-95</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«Әйтекеби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Әйтекеби ауданы, Комсомол ауылы, Жүргенов көш, 52 </w:t>
            </w:r>
            <w:r>
              <w:rPr>
                <w:rFonts w:ascii="Times New Roman"/>
                <w:b w:val="false"/>
                <w:i w:val="false"/>
                <w:color w:val="000000"/>
                <w:sz w:val="20"/>
                <w:u w:val="single"/>
              </w:rPr>
              <w:t>aitekebioo@rambler.ru</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Д.Қонаев көш, 36</w:t>
            </w:r>
            <w:r>
              <w:rPr>
                <w:rFonts w:ascii="Times New Roman"/>
                <w:b w:val="false"/>
                <w:i w:val="false"/>
                <w:color w:val="000000"/>
                <w:sz w:val="20"/>
                <w:u w:val="single"/>
              </w:rPr>
              <w:t>baiganin@mail.ru</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8-(71345)- 74-3-22</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Ырғыз а., Ы.Алтынсарин көш,12 үй, </w:t>
            </w:r>
            <w:r>
              <w:rPr>
                <w:rFonts w:ascii="Times New Roman"/>
                <w:b w:val="false"/>
                <w:i w:val="false"/>
                <w:color w:val="000000"/>
                <w:sz w:val="20"/>
                <w:u w:val="single"/>
              </w:rPr>
              <w:t>irgizraioo@mail.ru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8-(71343)- 21-5-63</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Бадамша а., Цыбульчик көш, 2, </w:t>
            </w:r>
            <w:r>
              <w:rPr>
                <w:rFonts w:ascii="Times New Roman"/>
                <w:b w:val="false"/>
                <w:i w:val="false"/>
                <w:color w:val="000000"/>
                <w:sz w:val="20"/>
                <w:u w:val="single"/>
              </w:rPr>
              <w:t>kroo_bad@mail.ru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8-(71342)- 22-33-3</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 Абылхайыр хан көш, 53.</w:t>
            </w:r>
            <w:r>
              <w:rPr>
                <w:rFonts w:ascii="Times New Roman"/>
                <w:b w:val="false"/>
                <w:i w:val="false"/>
                <w:color w:val="000000"/>
                <w:sz w:val="20"/>
                <w:u w:val="single"/>
              </w:rPr>
              <w:t>Kobda.roo@rambler.ru</w:t>
            </w: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8-(71341)- 22-0-39</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ауданы, Мәртөк а., С.Сейфуллин көш 38, </w:t>
            </w:r>
            <w:r>
              <w:rPr>
                <w:rFonts w:ascii="Times New Roman"/>
                <w:b w:val="false"/>
                <w:i w:val="false"/>
                <w:color w:val="000000"/>
                <w:sz w:val="20"/>
                <w:u w:val="single"/>
              </w:rPr>
              <w:t>martuk_roo@mail.ru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8-(71331)- 21-0-63</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 Қандыағаш қ., Гагарин көш, 6 </w:t>
            </w:r>
            <w:r>
              <w:rPr>
                <w:rFonts w:ascii="Times New Roman"/>
                <w:b w:val="false"/>
                <w:i w:val="false"/>
                <w:color w:val="000000"/>
                <w:sz w:val="20"/>
                <w:u w:val="single"/>
              </w:rPr>
              <w:t>mgl_raioo@mail.ru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8-(71333)- 3-62-14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ауданы, Шұбарқұдық кенті, Киреев көш, 4, </w:t>
            </w:r>
            <w:r>
              <w:rPr>
                <w:rFonts w:ascii="Times New Roman"/>
                <w:b w:val="false"/>
                <w:i w:val="false"/>
                <w:color w:val="000000"/>
                <w:sz w:val="20"/>
                <w:u w:val="single"/>
              </w:rPr>
              <w:t>2212552@rambler.ru</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8-(71346)- 22-7-84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 Жолмырзаев көш, 64</w:t>
            </w:r>
            <w:r>
              <w:rPr>
                <w:rFonts w:ascii="Times New Roman"/>
                <w:b w:val="false"/>
                <w:i w:val="false"/>
                <w:color w:val="000000"/>
                <w:sz w:val="20"/>
                <w:u w:val="single"/>
              </w:rPr>
              <w:t>uilraioo@rambler.ru</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8-(71332)- 21-7-32</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 Спортивная көш., 2,</w:t>
            </w:r>
            <w:r>
              <w:rPr>
                <w:rFonts w:ascii="Times New Roman"/>
                <w:b w:val="false"/>
                <w:i w:val="false"/>
                <w:color w:val="000000"/>
                <w:sz w:val="20"/>
                <w:u w:val="single"/>
              </w:rPr>
              <w:t>raioo@rambler.ru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8-(71336)- 21-6-52</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 Шалқар қ., Е.Көтібарұлы көш., 84, </w:t>
            </w:r>
            <w:r>
              <w:rPr>
                <w:rFonts w:ascii="Times New Roman"/>
                <w:b w:val="false"/>
                <w:i w:val="false"/>
                <w:color w:val="000000"/>
                <w:sz w:val="20"/>
                <w:u w:val="single"/>
              </w:rPr>
              <w:t>Yesen.isa@rambler.ru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8-(71335)- 22-2-50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білім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Ы.Алтынсарин көш., 2, </w:t>
            </w:r>
            <w:r>
              <w:rPr>
                <w:rFonts w:ascii="Times New Roman"/>
                <w:b w:val="false"/>
                <w:i w:val="false"/>
                <w:color w:val="000000"/>
                <w:sz w:val="20"/>
                <w:u w:val="single"/>
              </w:rPr>
              <w:t>aktgoroo@rambler.ru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8-(7132)-21-36-20</w:t>
            </w:r>
          </w:p>
        </w:tc>
        <w:tc>
          <w:tcPr>
            <w:tcW w:w="0" w:type="auto"/>
            <w:vMerge/>
            <w:tcBorders>
              <w:top w:val="nil"/>
              <w:left w:val="single" w:color="cfcfcf" w:sz="5"/>
              <w:bottom w:val="single" w:color="cfcfcf" w:sz="5"/>
              <w:right w:val="single" w:color="cfcfcf" w:sz="5"/>
            </w:tcBorders>
          </w:tcPr>
          <w:p/>
        </w:tc>
      </w:tr>
    </w:tbl>
    <w:bookmarkStart w:name="z117" w:id="30"/>
    <w:p>
      <w:pPr>
        <w:spacing w:after="0"/>
        <w:ind w:left="0"/>
        <w:jc w:val="both"/>
      </w:pPr>
      <w:r>
        <w:rPr>
          <w:rFonts w:ascii="Times New Roman"/>
          <w:b w:val="false"/>
          <w:i w:val="false"/>
          <w:color w:val="000000"/>
          <w:sz w:val="28"/>
        </w:rPr>
        <w:t>
«Жетiмдердi, ата-анасының қамқорлығынсыз қалған</w:t>
      </w:r>
      <w:r>
        <w:br/>
      </w:r>
      <w:r>
        <w:rPr>
          <w:rFonts w:ascii="Times New Roman"/>
          <w:b w:val="false"/>
          <w:i w:val="false"/>
          <w:color w:val="000000"/>
          <w:sz w:val="28"/>
        </w:rPr>
        <w:t>
балаларды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r>
        <w:br/>
      </w:r>
      <w:r>
        <w:rPr>
          <w:rFonts w:ascii="Times New Roman"/>
          <w:b w:val="false"/>
          <w:i w:val="false"/>
          <w:color w:val="000000"/>
          <w:sz w:val="28"/>
        </w:rPr>
        <w:t>
 </w:t>
      </w:r>
    </w:p>
    <w:bookmarkEnd w:id="30"/>
    <w:p>
      <w:pPr>
        <w:spacing w:after="0"/>
        <w:ind w:left="0"/>
        <w:jc w:val="both"/>
      </w:pPr>
      <w:r>
        <w:rPr>
          <w:rFonts w:ascii="Times New Roman"/>
          <w:b w:val="false"/>
          <w:i w:val="false"/>
          <w:color w:val="000080"/>
          <w:sz w:val="28"/>
        </w:rPr>
        <w:t>Үлгi</w:t>
      </w:r>
    </w:p>
    <w:p>
      <w:pPr>
        <w:spacing w:after="0"/>
        <w:ind w:left="0"/>
        <w:jc w:val="both"/>
      </w:pPr>
      <w:r>
        <w:rPr>
          <w:rFonts w:ascii="Times New Roman"/>
          <w:b w:val="false"/>
          <w:i w:val="false"/>
          <w:color w:val="000000"/>
          <w:sz w:val="28"/>
        </w:rPr>
        <w:t>Аудан (қала) әкiмiнiң қаулысына</w:t>
      </w:r>
      <w:r>
        <w:br/>
      </w:r>
      <w:r>
        <w:rPr>
          <w:rFonts w:ascii="Times New Roman"/>
          <w:b w:val="false"/>
          <w:i w:val="false"/>
          <w:color w:val="000000"/>
          <w:sz w:val="28"/>
        </w:rPr>
        <w:t>
қосымшадан үзiндi көшiрме</w:t>
      </w:r>
    </w:p>
    <w:p>
      <w:pPr>
        <w:spacing w:after="0"/>
        <w:ind w:left="0"/>
        <w:jc w:val="both"/>
      </w:pPr>
      <w:r>
        <w:rPr>
          <w:rFonts w:ascii="Times New Roman"/>
          <w:b w:val="false"/>
          <w:i w:val="false"/>
          <w:color w:val="000000"/>
          <w:sz w:val="28"/>
        </w:rPr>
        <w:t>елдi мекен___________________</w:t>
      </w:r>
      <w:r>
        <w:br/>
      </w:r>
      <w:r>
        <w:rPr>
          <w:rFonts w:ascii="Times New Roman"/>
          <w:b w:val="false"/>
          <w:i w:val="false"/>
          <w:color w:val="000000"/>
          <w:sz w:val="28"/>
        </w:rPr>
        <w:t>
20__жылғы «___»_________ №____</w:t>
      </w:r>
    </w:p>
    <w:p>
      <w:pPr>
        <w:spacing w:after="0"/>
        <w:ind w:left="0"/>
        <w:jc w:val="both"/>
      </w:pPr>
      <w:r>
        <w:rPr>
          <w:rFonts w:ascii="Times New Roman"/>
          <w:b w:val="false"/>
          <w:i w:val="false"/>
          <w:color w:val="000000"/>
          <w:sz w:val="28"/>
        </w:rPr>
        <w:t>Қорғаншылық (қамқоршылық)</w:t>
      </w:r>
      <w:r>
        <w:br/>
      </w:r>
      <w:r>
        <w:rPr>
          <w:rFonts w:ascii="Times New Roman"/>
          <w:b w:val="false"/>
          <w:i w:val="false"/>
          <w:color w:val="000000"/>
          <w:sz w:val="28"/>
        </w:rPr>
        <w:t>
белгiлеу туралы</w:t>
      </w:r>
    </w:p>
    <w:p>
      <w:pPr>
        <w:spacing w:after="0"/>
        <w:ind w:left="0"/>
        <w:jc w:val="both"/>
      </w:pPr>
      <w:r>
        <w:rPr>
          <w:rFonts w:ascii="Times New Roman"/>
          <w:b w:val="false"/>
          <w:i w:val="false"/>
          <w:color w:val="000000"/>
          <w:sz w:val="28"/>
        </w:rPr>
        <w:t>      «Неке (ерлі-зайыптылық) және отбасы туралы» Қазақстан Республикасының Кодексінің 121-бабына сәйкес, (Т.А.Ә.)_______________ өтiнiшi және аудандық, қалалық бiлiм бөлiмдерiнiң, облыстық, Алматы, Астана қалалары бiлiм басқармаларының құжаттары негiзiнде_______________ ауданының (қаласының) әкiмi</w:t>
      </w:r>
      <w:r>
        <w:br/>
      </w:r>
      <w:r>
        <w:rPr>
          <w:rFonts w:ascii="Times New Roman"/>
          <w:b w:val="false"/>
          <w:i w:val="false"/>
          <w:color w:val="000000"/>
          <w:sz w:val="28"/>
        </w:rPr>
        <w:t>
      ҚАУЛЫ ЕТЕДI:</w:t>
      </w:r>
      <w:r>
        <w:br/>
      </w:r>
      <w:r>
        <w:rPr>
          <w:rFonts w:ascii="Times New Roman"/>
          <w:b w:val="false"/>
          <w:i w:val="false"/>
          <w:color w:val="000000"/>
          <w:sz w:val="28"/>
        </w:rPr>
        <w:t>
      1. Қосымшаға сәйкес ата-анасының қамқорлығынсыз қалған кәмелетке толмаған балаларға қорғаншылық (қамқоршылық) белгiленсiн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453"/>
        <w:gridCol w:w="4373"/>
        <w:gridCol w:w="45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 (қамқоршы)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алынушы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пен қамқоршылықты ресiмдеу негiзi</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(қамқоршылыққа) алынған баланың Т.А.Ә., туған жылы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Қолда бар тұрғын үй _____________________бекiтiлiп берiлсiн</w:t>
      </w:r>
    </w:p>
    <w:p>
      <w:pPr>
        <w:spacing w:after="0"/>
        <w:ind w:left="0"/>
        <w:jc w:val="both"/>
      </w:pPr>
      <w:r>
        <w:rPr>
          <w:rFonts w:ascii="Times New Roman"/>
          <w:b w:val="false"/>
          <w:i w:val="false"/>
          <w:color w:val="000000"/>
          <w:sz w:val="28"/>
        </w:rPr>
        <w:t>      Әкiм _________қолы(Т.А.Ә.)</w:t>
      </w:r>
    </w:p>
    <w:p>
      <w:pPr>
        <w:spacing w:after="0"/>
        <w:ind w:left="0"/>
        <w:jc w:val="both"/>
      </w:pPr>
      <w:r>
        <w:rPr>
          <w:rFonts w:ascii="Times New Roman"/>
          <w:b w:val="false"/>
          <w:i w:val="false"/>
          <w:color w:val="000000"/>
          <w:sz w:val="28"/>
        </w:rPr>
        <w:t>      М.О.</w:t>
      </w:r>
    </w:p>
    <w:bookmarkStart w:name="z118" w:id="31"/>
    <w:p>
      <w:pPr>
        <w:spacing w:after="0"/>
        <w:ind w:left="0"/>
        <w:jc w:val="both"/>
      </w:pPr>
      <w:r>
        <w:rPr>
          <w:rFonts w:ascii="Times New Roman"/>
          <w:b w:val="false"/>
          <w:i w:val="false"/>
          <w:color w:val="000000"/>
          <w:sz w:val="28"/>
        </w:rPr>
        <w:t>
«Жетiмдердi, ата-анасының қамқорлығынсыз қалған</w:t>
      </w:r>
      <w:r>
        <w:br/>
      </w:r>
      <w:r>
        <w:rPr>
          <w:rFonts w:ascii="Times New Roman"/>
          <w:b w:val="false"/>
          <w:i w:val="false"/>
          <w:color w:val="000000"/>
          <w:sz w:val="28"/>
        </w:rPr>
        <w:t>
балаларды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31"/>
    <w:p>
      <w:pPr>
        <w:spacing w:after="0"/>
        <w:ind w:left="0"/>
        <w:jc w:val="left"/>
      </w:pPr>
      <w:r>
        <w:rPr>
          <w:rFonts w:ascii="Times New Roman"/>
          <w:b/>
          <w:i w:val="false"/>
          <w:color w:val="000000"/>
        </w:rPr>
        <w:t xml:space="preserve"> Мемлекеттік қызмет көрсету үдерісінде қатысатын құрылымдық-функционалдық бірліктер тізбесі және сипаттамасы</w:t>
      </w:r>
    </w:p>
    <w:p>
      <w:pPr>
        <w:spacing w:after="0"/>
        <w:ind w:left="0"/>
        <w:jc w:val="both"/>
      </w:pPr>
      <w:r>
        <w:rPr>
          <w:rFonts w:ascii="Times New Roman"/>
          <w:b w:val="false"/>
          <w:i w:val="false"/>
          <w:color w:val="000000"/>
          <w:sz w:val="28"/>
        </w:rPr>
        <w:t>      Уәкілетті органының кеңсе қызметкері (ҚФБ 1):</w:t>
      </w:r>
      <w:r>
        <w:br/>
      </w:r>
      <w:r>
        <w:rPr>
          <w:rFonts w:ascii="Times New Roman"/>
          <w:b w:val="false"/>
          <w:i w:val="false"/>
          <w:color w:val="000000"/>
          <w:sz w:val="28"/>
        </w:rPr>
        <w:t>
      1) тұтынушының арызын тіркейді, уәкілетті органның басшысына ұсынады;</w:t>
      </w:r>
    </w:p>
    <w:p>
      <w:pPr>
        <w:spacing w:after="0"/>
        <w:ind w:left="0"/>
        <w:jc w:val="both"/>
      </w:pPr>
      <w:r>
        <w:rPr>
          <w:rFonts w:ascii="Times New Roman"/>
          <w:b w:val="false"/>
          <w:i w:val="false"/>
          <w:color w:val="000000"/>
          <w:sz w:val="28"/>
        </w:rPr>
        <w:t>      Уәкілетті органның басшысы (ҚФБ 2):</w:t>
      </w:r>
      <w:r>
        <w:br/>
      </w:r>
      <w:r>
        <w:rPr>
          <w:rFonts w:ascii="Times New Roman"/>
          <w:b w:val="false"/>
          <w:i w:val="false"/>
          <w:color w:val="000000"/>
          <w:sz w:val="28"/>
        </w:rPr>
        <w:t>
      1) қарайды, уәкілетті органының қызметкеріне орындау үшін жолдайды;</w:t>
      </w:r>
    </w:p>
    <w:p>
      <w:pPr>
        <w:spacing w:after="0"/>
        <w:ind w:left="0"/>
        <w:jc w:val="both"/>
      </w:pPr>
      <w:r>
        <w:rPr>
          <w:rFonts w:ascii="Times New Roman"/>
          <w:b w:val="false"/>
          <w:i w:val="false"/>
          <w:color w:val="000000"/>
          <w:sz w:val="28"/>
        </w:rPr>
        <w:t>      Уәкілетті органының қызметкері (ҚФБ 3):</w:t>
      </w:r>
      <w:r>
        <w:br/>
      </w:r>
      <w:r>
        <w:rPr>
          <w:rFonts w:ascii="Times New Roman"/>
          <w:b w:val="false"/>
          <w:i w:val="false"/>
          <w:color w:val="000000"/>
          <w:sz w:val="28"/>
        </w:rPr>
        <w:t>
      1) тіркеу және есепке алу тәртібімен таныстырады;</w:t>
      </w:r>
      <w:r>
        <w:br/>
      </w:r>
      <w:r>
        <w:rPr>
          <w:rFonts w:ascii="Times New Roman"/>
          <w:b w:val="false"/>
          <w:i w:val="false"/>
          <w:color w:val="000000"/>
          <w:sz w:val="28"/>
        </w:rPr>
        <w:t>
      2) барлық құжаттардың болуын тексереді;</w:t>
      </w:r>
      <w:r>
        <w:br/>
      </w:r>
      <w:r>
        <w:rPr>
          <w:rFonts w:ascii="Times New Roman"/>
          <w:b w:val="false"/>
          <w:i w:val="false"/>
          <w:color w:val="000000"/>
          <w:sz w:val="28"/>
        </w:rPr>
        <w:t xml:space="preserve">
      3) қажетті сұраныстарды дайындап, жолдайды, кәмелетке толмағанға қорғаншылық (қамқоршылық) рәсімдеу немесе рәсімдеуден бас тарту туралы қаулы көшірмесін дайындайды, жеке есепке алу карточкасына мәліметтер енгізеді; тұтынушыға қаулыдан көшірмені және қорғаншының (қамқоршының) куәлігін немесе әлеуметтік қамсыздандырудан бас тарту туралы қорғаншылық кеңесінің қаулысын ұсынады; </w:t>
      </w:r>
    </w:p>
    <w:p>
      <w:pPr>
        <w:spacing w:after="0"/>
        <w:ind w:left="0"/>
        <w:jc w:val="both"/>
      </w:pPr>
      <w:r>
        <w:rPr>
          <w:rFonts w:ascii="Times New Roman"/>
          <w:b w:val="false"/>
          <w:i w:val="false"/>
          <w:color w:val="000000"/>
          <w:sz w:val="28"/>
        </w:rPr>
        <w:t>      Уәкілетті органның қорғаншылық кеңесі (ҚФБ 4):</w:t>
      </w:r>
      <w:r>
        <w:br/>
      </w:r>
      <w:r>
        <w:rPr>
          <w:rFonts w:ascii="Times New Roman"/>
          <w:b w:val="false"/>
          <w:i w:val="false"/>
          <w:color w:val="000000"/>
          <w:sz w:val="28"/>
        </w:rPr>
        <w:t>
      1) қарайды және шешім шығарады: рұқсат беру немесе бас тарту.</w:t>
      </w:r>
    </w:p>
    <w:p>
      <w:pPr>
        <w:spacing w:after="0"/>
        <w:ind w:left="0"/>
        <w:jc w:val="both"/>
      </w:pPr>
      <w:r>
        <w:rPr>
          <w:rFonts w:ascii="Times New Roman"/>
          <w:b w:val="false"/>
          <w:i w:val="false"/>
          <w:color w:val="000000"/>
          <w:sz w:val="28"/>
        </w:rPr>
        <w:t>      Әкім аппараты (ҚФБ 5):</w:t>
      </w:r>
      <w:r>
        <w:br/>
      </w:r>
      <w:r>
        <w:rPr>
          <w:rFonts w:ascii="Times New Roman"/>
          <w:b w:val="false"/>
          <w:i w:val="false"/>
          <w:color w:val="000000"/>
          <w:sz w:val="28"/>
        </w:rPr>
        <w:t>
      1) кәмелетке толмағанды қорғаншылыққа (қамқоршылыққа) алу туралы әкімдіктің қаулысын шығарады, қаулыға көшірмені және қорғаншының (қамқоршының) куәлігін дайындайды, уәкілетті органның қызметкеріне ұсынады.</w:t>
      </w:r>
    </w:p>
    <w:bookmarkStart w:name="z119" w:id="32"/>
    <w:p>
      <w:pPr>
        <w:spacing w:after="0"/>
        <w:ind w:left="0"/>
        <w:jc w:val="both"/>
      </w:pPr>
      <w:r>
        <w:rPr>
          <w:rFonts w:ascii="Times New Roman"/>
          <w:b w:val="false"/>
          <w:i w:val="false"/>
          <w:color w:val="000000"/>
          <w:sz w:val="28"/>
        </w:rPr>
        <w:t>
«Жетiмдердi, ата-анасының қамқорлығынсыз қалған</w:t>
      </w:r>
      <w:r>
        <w:br/>
      </w:r>
      <w:r>
        <w:rPr>
          <w:rFonts w:ascii="Times New Roman"/>
          <w:b w:val="false"/>
          <w:i w:val="false"/>
          <w:color w:val="000000"/>
          <w:sz w:val="28"/>
        </w:rPr>
        <w:t>
балаларды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32"/>
    <w:p>
      <w:pPr>
        <w:spacing w:after="0"/>
        <w:ind w:left="0"/>
        <w:jc w:val="left"/>
      </w:pPr>
      <w:r>
        <w:rPr>
          <w:rFonts w:ascii="Times New Roman"/>
          <w:b/>
          <w:i w:val="false"/>
          <w:color w:val="000000"/>
        </w:rPr>
        <w:t xml:space="preserve"> 1 кесте. ҚФБ іс-әрекеттерінің сабақтастығы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3182"/>
        <w:gridCol w:w="2390"/>
        <w:gridCol w:w="43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 әрекеттері (барысы, жұмыс ағыны)</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(жұмыс барысының, ағынының)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(үрдістің, рәсімнің, операцияның) атауы және оның сипаттамалары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арызын қабылдау және тіркеу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 қарау, бұрыштама салу</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барлық құжаттардың болуын тексеру, сұраныстарды, қаулының жобасын дайындау.</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 өкімдік шешім)</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органының басшысына ұсыну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органының қызметкеріне жолдау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Қорғаншылық/ қамқоршылық рәсімдеу немесе негізі бар бас тарту туралы қаулының жобасы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жұмыс күні</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9"/>
        <w:gridCol w:w="3025"/>
        <w:gridCol w:w="3841"/>
        <w:gridCol w:w="34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 әрекеттері (барысы, жұмыс ағыны)</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(жұмыс барысының, ағынының)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(үрдістің, рәсімнің, операцияның) атауы және оның сипаттамалары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Қарайды және шешеді: рұқсат беру немесе бас тарту, әкім аппараты алдынан өтініш білдіреді</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әкімдіктің қаулысын шығарады және тіркейді, қаулыға қосымшадан үзінді көшірмені және қорғаншының/ қамқоршының куәлігін дайындайды.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Еспке алу журналына тіркейді, тұтынушыға ұсыну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 өкімдік шешім)</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кеңесінің қаулысы</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құжаттарды уәкілетті органға жолдау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Қаулыға қосымшадан үзінді көшірмені немесе қорғаншылық кеңесінің қаулысын ұсыну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түрлері.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2284"/>
        <w:gridCol w:w="3070"/>
        <w:gridCol w:w="2348"/>
        <w:gridCol w:w="34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үрдіс (жұмыс барысы, ағыны)</w:t>
            </w:r>
          </w:p>
        </w:tc>
      </w:tr>
      <w:tr>
        <w:trPr>
          <w:trHeight w:val="405"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1.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2.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5.</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әрекет</w:t>
            </w:r>
          </w:p>
          <w:p>
            <w:pPr>
              <w:spacing w:after="20"/>
              <w:ind w:left="20"/>
              <w:jc w:val="both"/>
            </w:pPr>
            <w:r>
              <w:rPr>
                <w:rFonts w:ascii="Times New Roman"/>
                <w:b w:val="false"/>
                <w:i w:val="false"/>
                <w:color w:val="000000"/>
                <w:sz w:val="20"/>
              </w:rPr>
              <w:t>Арызды қабылдау және тіркеу.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 xml:space="preserve">Арызды қарау, бұрыштама салу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 әрекет</w:t>
            </w:r>
          </w:p>
          <w:p>
            <w:pPr>
              <w:spacing w:after="20"/>
              <w:ind w:left="20"/>
              <w:jc w:val="both"/>
            </w:pPr>
            <w:r>
              <w:rPr>
                <w:rFonts w:ascii="Times New Roman"/>
                <w:b w:val="false"/>
                <w:i w:val="false"/>
                <w:color w:val="000000"/>
                <w:sz w:val="20"/>
              </w:rPr>
              <w:t>Құжаттарды қарау, барлық құжаттардың болуын тексеру, сұраныстарды, қаулының жобасын дайындау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 әрекет</w:t>
            </w:r>
          </w:p>
          <w:p>
            <w:pPr>
              <w:spacing w:after="20"/>
              <w:ind w:left="20"/>
              <w:jc w:val="both"/>
            </w:pPr>
            <w:r>
              <w:rPr>
                <w:rFonts w:ascii="Times New Roman"/>
                <w:b w:val="false"/>
                <w:i w:val="false"/>
                <w:color w:val="000000"/>
                <w:sz w:val="20"/>
              </w:rPr>
              <w:t xml:space="preserve">Құжаттарды қарау, шешім қабылдау: рұқсат беру немесе бас тарту, әкім аппараты алдынан өтінішпен шығу.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Іс әрекет</w:t>
            </w:r>
          </w:p>
          <w:p>
            <w:pPr>
              <w:spacing w:after="20"/>
              <w:ind w:left="20"/>
              <w:jc w:val="both"/>
            </w:pPr>
            <w:r>
              <w:rPr>
                <w:rFonts w:ascii="Times New Roman"/>
                <w:b w:val="false"/>
                <w:i w:val="false"/>
                <w:color w:val="000000"/>
                <w:sz w:val="20"/>
              </w:rPr>
              <w:t>Әкімдіктің қаулысын шығарады және тіркейді, қаулыға қосымшадан үзінді көшірмені және қорғаншының/ қамқоршының куәлігін дайындайды</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 әрекет </w:t>
            </w:r>
          </w:p>
          <w:p>
            <w:pPr>
              <w:spacing w:after="20"/>
              <w:ind w:left="20"/>
              <w:jc w:val="both"/>
            </w:pPr>
            <w:r>
              <w:rPr>
                <w:rFonts w:ascii="Times New Roman"/>
                <w:b w:val="false"/>
                <w:i w:val="false"/>
                <w:color w:val="000000"/>
                <w:sz w:val="20"/>
              </w:rPr>
              <w:t>Уәкілетті органның басшысына ұсыну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әрекет</w:t>
            </w:r>
          </w:p>
          <w:p>
            <w:pPr>
              <w:spacing w:after="20"/>
              <w:ind w:left="20"/>
              <w:jc w:val="both"/>
            </w:pPr>
            <w:r>
              <w:rPr>
                <w:rFonts w:ascii="Times New Roman"/>
                <w:b w:val="false"/>
                <w:i w:val="false"/>
                <w:color w:val="000000"/>
                <w:sz w:val="20"/>
              </w:rPr>
              <w:t>Уәкілетті органның қызметкеріне жолдау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Қорғаншылық кеңесіне шығару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 әрекет</w:t>
            </w:r>
          </w:p>
          <w:p>
            <w:pPr>
              <w:spacing w:after="20"/>
              <w:ind w:left="20"/>
              <w:jc w:val="both"/>
            </w:pPr>
            <w:r>
              <w:rPr>
                <w:rFonts w:ascii="Times New Roman"/>
                <w:b w:val="false"/>
                <w:i w:val="false"/>
                <w:color w:val="000000"/>
                <w:sz w:val="20"/>
              </w:rPr>
              <w:t xml:space="preserve">Әкімдікке жолдау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Іс әрекет </w:t>
            </w:r>
          </w:p>
          <w:p>
            <w:pPr>
              <w:spacing w:after="20"/>
              <w:ind w:left="20"/>
              <w:jc w:val="both"/>
            </w:pPr>
            <w:r>
              <w:rPr>
                <w:rFonts w:ascii="Times New Roman"/>
                <w:b w:val="false"/>
                <w:i w:val="false"/>
                <w:color w:val="000000"/>
                <w:sz w:val="20"/>
              </w:rPr>
              <w:t>Дайын құжаттарды уәкілетті органға жолдау</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Іс әрекет</w:t>
            </w:r>
          </w:p>
          <w:p>
            <w:pPr>
              <w:spacing w:after="20"/>
              <w:ind w:left="20"/>
              <w:jc w:val="both"/>
            </w:pPr>
            <w:r>
              <w:rPr>
                <w:rFonts w:ascii="Times New Roman"/>
                <w:b w:val="false"/>
                <w:i w:val="false"/>
                <w:color w:val="000000"/>
                <w:sz w:val="20"/>
              </w:rPr>
              <w:t>Есепке алу журналына тіркеу, тұтынушыға ұсыну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түрлері.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3344"/>
        <w:gridCol w:w="4433"/>
        <w:gridCol w:w="2738"/>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үрдіс (жұмыс барысы, ағыны)</w:t>
            </w:r>
          </w:p>
        </w:tc>
      </w:tr>
      <w:tr>
        <w:trPr>
          <w:trHeight w:val="405"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1.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2.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әрекет</w:t>
            </w:r>
          </w:p>
          <w:p>
            <w:pPr>
              <w:spacing w:after="20"/>
              <w:ind w:left="20"/>
              <w:jc w:val="both"/>
            </w:pPr>
            <w:r>
              <w:rPr>
                <w:rFonts w:ascii="Times New Roman"/>
                <w:b w:val="false"/>
                <w:i w:val="false"/>
                <w:color w:val="000000"/>
                <w:sz w:val="20"/>
              </w:rPr>
              <w:t>Арызды қабылдау және тіркеу.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 xml:space="preserve">Арызды қарау, бұрыштама салу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 әрекет</w:t>
            </w:r>
          </w:p>
          <w:p>
            <w:pPr>
              <w:spacing w:after="20"/>
              <w:ind w:left="20"/>
              <w:jc w:val="both"/>
            </w:pPr>
            <w:r>
              <w:rPr>
                <w:rFonts w:ascii="Times New Roman"/>
                <w:b w:val="false"/>
                <w:i w:val="false"/>
                <w:color w:val="000000"/>
                <w:sz w:val="20"/>
              </w:rPr>
              <w:t>Құжаттарды қарау, барлық құжаттардың болуын тексеру, сұраныстарды, қаулының жобасын дайындау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 әрекет</w:t>
            </w:r>
          </w:p>
          <w:p>
            <w:pPr>
              <w:spacing w:after="20"/>
              <w:ind w:left="20"/>
              <w:jc w:val="both"/>
            </w:pPr>
            <w:r>
              <w:rPr>
                <w:rFonts w:ascii="Times New Roman"/>
                <w:b w:val="false"/>
                <w:i w:val="false"/>
                <w:color w:val="000000"/>
                <w:sz w:val="20"/>
              </w:rPr>
              <w:t>Құжаттарды қарау, бас тарту туралы шешім қабылдау.</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 әрекет </w:t>
            </w:r>
          </w:p>
          <w:p>
            <w:pPr>
              <w:spacing w:after="20"/>
              <w:ind w:left="20"/>
              <w:jc w:val="both"/>
            </w:pPr>
            <w:r>
              <w:rPr>
                <w:rFonts w:ascii="Times New Roman"/>
                <w:b w:val="false"/>
                <w:i w:val="false"/>
                <w:color w:val="000000"/>
                <w:sz w:val="20"/>
              </w:rPr>
              <w:t>Уәкілетті органның басшысына ұсыну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әрекет</w:t>
            </w:r>
          </w:p>
          <w:p>
            <w:pPr>
              <w:spacing w:after="20"/>
              <w:ind w:left="20"/>
              <w:jc w:val="both"/>
            </w:pPr>
            <w:r>
              <w:rPr>
                <w:rFonts w:ascii="Times New Roman"/>
                <w:b w:val="false"/>
                <w:i w:val="false"/>
                <w:color w:val="000000"/>
                <w:sz w:val="20"/>
              </w:rPr>
              <w:t>Уәкілетті органның қызметкеріне жолдау</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Қорғаншылық кеңесіне шығару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Іс әрекет</w:t>
            </w:r>
          </w:p>
          <w:p>
            <w:pPr>
              <w:spacing w:after="20"/>
              <w:ind w:left="20"/>
              <w:jc w:val="both"/>
            </w:pPr>
            <w:r>
              <w:rPr>
                <w:rFonts w:ascii="Times New Roman"/>
                <w:b w:val="false"/>
                <w:i w:val="false"/>
                <w:color w:val="000000"/>
                <w:sz w:val="20"/>
              </w:rPr>
              <w:t>тұтынушыға негізі көрсетілген бас тарту туралы қаулыны ұсыну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33"/>
    <w:p>
      <w:pPr>
        <w:spacing w:after="0"/>
        <w:ind w:left="0"/>
        <w:jc w:val="both"/>
      </w:pPr>
      <w:r>
        <w:rPr>
          <w:rFonts w:ascii="Times New Roman"/>
          <w:b w:val="false"/>
          <w:i w:val="false"/>
          <w:color w:val="000000"/>
          <w:sz w:val="28"/>
        </w:rPr>
        <w:t>
«Жетiмдердi, ата-анасының қамқорлығынсыз</w:t>
      </w:r>
      <w:r>
        <w:br/>
      </w:r>
      <w:r>
        <w:rPr>
          <w:rFonts w:ascii="Times New Roman"/>
          <w:b w:val="false"/>
          <w:i w:val="false"/>
          <w:color w:val="000000"/>
          <w:sz w:val="28"/>
        </w:rPr>
        <w:t>
қалған балаларды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 қосымша</w:t>
      </w:r>
    </w:p>
    <w:bookmarkEnd w:id="33"/>
    <w:p>
      <w:pPr>
        <w:spacing w:after="0"/>
        <w:ind w:left="0"/>
        <w:jc w:val="left"/>
      </w:pPr>
      <w:r>
        <w:rPr>
          <w:rFonts w:ascii="Times New Roman"/>
          <w:b/>
          <w:i w:val="false"/>
          <w:color w:val="000000"/>
        </w:rPr>
        <w:t xml:space="preserve"> Мемлекеттік қызмет көрсету үрдісінде әкімшілік іс-әрекеттердің қисынды реттілігі мен ҚФБ арасындағы өзара байланысты көрсететін схема</w:t>
      </w:r>
    </w:p>
    <w:p>
      <w:pPr>
        <w:spacing w:after="0"/>
        <w:ind w:left="0"/>
        <w:jc w:val="both"/>
      </w:pPr>
      <w:r>
        <w:drawing>
          <wp:inline distT="0" distB="0" distL="0" distR="0">
            <wp:extent cx="78740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74000" cy="7518400"/>
                    </a:xfrm>
                    <a:prstGeom prst="rect">
                      <a:avLst/>
                    </a:prstGeom>
                  </pic:spPr>
                </pic:pic>
              </a:graphicData>
            </a:graphic>
          </wp:inline>
        </w:drawing>
      </w:r>
    </w:p>
    <w:bookmarkStart w:name="z121" w:id="34"/>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3 шілдедегі</w:t>
      </w:r>
      <w:r>
        <w:br/>
      </w:r>
      <w:r>
        <w:rPr>
          <w:rFonts w:ascii="Times New Roman"/>
          <w:b w:val="false"/>
          <w:i w:val="false"/>
          <w:color w:val="000000"/>
          <w:sz w:val="28"/>
        </w:rPr>
        <w:t>
№ 234 қаулысымен</w:t>
      </w:r>
      <w:r>
        <w:br/>
      </w:r>
      <w:r>
        <w:rPr>
          <w:rFonts w:ascii="Times New Roman"/>
          <w:b w:val="false"/>
          <w:i w:val="false"/>
          <w:color w:val="000000"/>
          <w:sz w:val="28"/>
        </w:rPr>
        <w:t>
бекітілген</w:t>
      </w:r>
    </w:p>
    <w:bookmarkEnd w:id="34"/>
    <w:p>
      <w:pPr>
        <w:spacing w:after="0"/>
        <w:ind w:left="0"/>
        <w:jc w:val="left"/>
      </w:pPr>
      <w:r>
        <w:rPr>
          <w:rFonts w:ascii="Times New Roman"/>
          <w:b/>
          <w:i w:val="false"/>
          <w:color w:val="000000"/>
        </w:rPr>
        <w:t xml:space="preserve">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анықтамаларын беру» мемлекеттік қызмет көрсету регламенті</w:t>
      </w:r>
    </w:p>
    <w:bookmarkStart w:name="z122" w:id="35"/>
    <w:p>
      <w:pPr>
        <w:spacing w:after="0"/>
        <w:ind w:left="0"/>
        <w:jc w:val="left"/>
      </w:pPr>
      <w:r>
        <w:rPr>
          <w:rFonts w:ascii="Times New Roman"/>
          <w:b/>
          <w:i w:val="false"/>
          <w:color w:val="000000"/>
        </w:rPr>
        <w:t xml:space="preserve"> 
1. Жалпы ұғымдар</w:t>
      </w:r>
    </w:p>
    <w:bookmarkEnd w:id="35"/>
    <w:bookmarkStart w:name="z123" w:id="36"/>
    <w:p>
      <w:pPr>
        <w:spacing w:after="0"/>
        <w:ind w:left="0"/>
        <w:jc w:val="both"/>
      </w:pPr>
      <w:r>
        <w:rPr>
          <w:rFonts w:ascii="Times New Roman"/>
          <w:b w:val="false"/>
          <w:i w:val="false"/>
          <w:color w:val="000000"/>
          <w:sz w:val="28"/>
        </w:rPr>
        <w:t>
      1. Пайдаланылатын терминдер мен аббревиатуралардың анықтамалары:</w:t>
      </w:r>
      <w:r>
        <w:br/>
      </w:r>
      <w:r>
        <w:rPr>
          <w:rFonts w:ascii="Times New Roman"/>
          <w:b w:val="false"/>
          <w:i w:val="false"/>
          <w:color w:val="000000"/>
          <w:sz w:val="28"/>
        </w:rPr>
        <w:t>
</w:t>
      </w:r>
      <w:r>
        <w:rPr>
          <w:rFonts w:ascii="Times New Roman"/>
          <w:b w:val="false"/>
          <w:i w:val="false"/>
          <w:color w:val="000000"/>
          <w:sz w:val="28"/>
        </w:rPr>
        <w:t>
      1) қорғаншылық және қамқоршылық органы – республикалық маңызы бар қала, астана, аудан (облыстық маңызы бар қала) жергілікті атқарушы органы;</w:t>
      </w:r>
      <w:r>
        <w:br/>
      </w:r>
      <w:r>
        <w:rPr>
          <w:rFonts w:ascii="Times New Roman"/>
          <w:b w:val="false"/>
          <w:i w:val="false"/>
          <w:color w:val="000000"/>
          <w:sz w:val="28"/>
        </w:rPr>
        <w:t>
</w:t>
      </w:r>
      <w:r>
        <w:rPr>
          <w:rFonts w:ascii="Times New Roman"/>
          <w:b w:val="false"/>
          <w:i w:val="false"/>
          <w:color w:val="000000"/>
          <w:sz w:val="28"/>
        </w:rPr>
        <w:t>
      2) ДЕК - дербес есепке алу карточкасы;</w:t>
      </w:r>
      <w:r>
        <w:br/>
      </w:r>
      <w:r>
        <w:rPr>
          <w:rFonts w:ascii="Times New Roman"/>
          <w:b w:val="false"/>
          <w:i w:val="false"/>
          <w:color w:val="000000"/>
          <w:sz w:val="28"/>
        </w:rPr>
        <w:t>
</w:t>
      </w:r>
      <w:r>
        <w:rPr>
          <w:rFonts w:ascii="Times New Roman"/>
          <w:b w:val="false"/>
          <w:i w:val="false"/>
          <w:color w:val="000000"/>
          <w:sz w:val="28"/>
        </w:rPr>
        <w:t>
      3) ҚФБ - құрылымдық- 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 </w:t>
      </w:r>
    </w:p>
    <w:bookmarkEnd w:id="36"/>
    <w:bookmarkStart w:name="z127" w:id="37"/>
    <w:p>
      <w:pPr>
        <w:spacing w:after="0"/>
        <w:ind w:left="0"/>
        <w:jc w:val="left"/>
      </w:pPr>
      <w:r>
        <w:rPr>
          <w:rFonts w:ascii="Times New Roman"/>
          <w:b/>
          <w:i w:val="false"/>
          <w:color w:val="000000"/>
        </w:rPr>
        <w:t xml:space="preserve"> 
2. Жалпы ережелер</w:t>
      </w:r>
    </w:p>
    <w:bookmarkEnd w:id="37"/>
    <w:bookmarkStart w:name="z128" w:id="38"/>
    <w:p>
      <w:pPr>
        <w:spacing w:after="0"/>
        <w:ind w:left="0"/>
        <w:jc w:val="both"/>
      </w:pPr>
      <w:r>
        <w:rPr>
          <w:rFonts w:ascii="Times New Roman"/>
          <w:b w:val="false"/>
          <w:i w:val="false"/>
          <w:color w:val="000000"/>
          <w:sz w:val="28"/>
        </w:rPr>
        <w:t>
      2. Мемлекеттік қызметтің нормативтік құқықтық анықтамасы: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анықтамаларын беру.</w:t>
      </w:r>
      <w:r>
        <w:br/>
      </w:r>
      <w:r>
        <w:rPr>
          <w:rFonts w:ascii="Times New Roman"/>
          <w:b w:val="false"/>
          <w:i w:val="false"/>
          <w:color w:val="000000"/>
          <w:sz w:val="28"/>
        </w:rPr>
        <w:t>
</w:t>
      </w:r>
      <w:r>
        <w:rPr>
          <w:rFonts w:ascii="Times New Roman"/>
          <w:b w:val="false"/>
          <w:i w:val="false"/>
          <w:color w:val="000000"/>
          <w:sz w:val="28"/>
        </w:rPr>
        <w:t>
      3.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анықтамаларын беру» мемлекеттік қызмет тұтынушының тұрғылықты жері бойынша Ақтөбе қалалық және аудандық білім беру бөлімдері (бұдан әрі – уәкілетті орган), сонымен қатар, балама негізінде халыққа қызмет көрсету орталықтары (бұдан әрі – орталықтар) көрсетеді. Аталған қызмет Қазақстан Республикасы Үкiметiнiң 2010 жылғы 26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анықтамаларын беру» мемелекеттік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 Уәкілетті органдардың мекен-жай тізбесі осы мемлекеттік қызмет Регламентінің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1994 жылғы 27 желтоқсандағы Азаматтық </w:t>
      </w:r>
      <w:r>
        <w:rPr>
          <w:rFonts w:ascii="Times New Roman"/>
          <w:b w:val="false"/>
          <w:i w:val="false"/>
          <w:color w:val="000000"/>
          <w:sz w:val="28"/>
        </w:rPr>
        <w:t>кодексiнiң</w:t>
      </w:r>
      <w:r>
        <w:rPr>
          <w:rFonts w:ascii="Times New Roman"/>
          <w:b w:val="false"/>
          <w:i w:val="false"/>
          <w:color w:val="000000"/>
          <w:sz w:val="28"/>
        </w:rPr>
        <w:t xml:space="preserve"> 22-24 - баптары, Қазақстан Республикасының 1997 жылғы 16 сәуірдегі «Тұрғын үй қатынастары туралы» Заңының 13-бабының </w:t>
      </w:r>
      <w:r>
        <w:rPr>
          <w:rFonts w:ascii="Times New Roman"/>
          <w:b w:val="false"/>
          <w:i w:val="false"/>
          <w:color w:val="000000"/>
          <w:sz w:val="28"/>
        </w:rPr>
        <w:t>3-тармағы</w:t>
      </w:r>
      <w:r>
        <w:rPr>
          <w:rFonts w:ascii="Times New Roman"/>
          <w:b w:val="false"/>
          <w:i w:val="false"/>
          <w:color w:val="000000"/>
          <w:sz w:val="28"/>
        </w:rPr>
        <w:t>, Қазақстан Республикасының 2011 жылғы 26 желтоқсандағы «Неке (ерлі-зайыптылық) және отбасы туралы»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128 - баптары</w:t>
      </w:r>
      <w:r>
        <w:rPr>
          <w:rFonts w:ascii="Times New Roman"/>
          <w:b w:val="false"/>
          <w:i w:val="false"/>
          <w:color w:val="000000"/>
          <w:sz w:val="28"/>
        </w:rPr>
        <w:t xml:space="preserve"> және Қазақстан Республикасы Үкiметiнiң 2007 жылғы 5 қаңтардағы № 1 «Қазақстан Республикасы Әдiлет министрлiгiнiң мемлекеттiк мекемелерiн - халыққа қызмет көрсету орталықтарын құру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нысаны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тұрғын үйдің меншік иесі болып табылатын кәмелетке толмаған балалардың мүдделерiн қозғайтын мәмiлелердi ресiмдеу үшiн қағаз жүзінде анықтама-келiсiм беру (бұдан әрi - анықтама) не қызмет көрсетуден бас тартудың дәлелдi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Бұл мемлекеттік қызметтің Регламенті мемлекеттік органдардың және өзге де субъектілердің келісуін қажет етпейді </w:t>
      </w:r>
    </w:p>
    <w:bookmarkEnd w:id="38"/>
    <w:bookmarkStart w:name="z134" w:id="39"/>
    <w:p>
      <w:pPr>
        <w:spacing w:after="0"/>
        <w:ind w:left="0"/>
        <w:jc w:val="left"/>
      </w:pPr>
      <w:r>
        <w:rPr>
          <w:rFonts w:ascii="Times New Roman"/>
          <w:b/>
          <w:i w:val="false"/>
          <w:color w:val="000000"/>
        </w:rPr>
        <w:t xml:space="preserve"> 
3. Мемлекеттік қызмет көрсету тәртібінің талаптары</w:t>
      </w:r>
    </w:p>
    <w:bookmarkEnd w:id="39"/>
    <w:bookmarkStart w:name="z135" w:id="40"/>
    <w:p>
      <w:pPr>
        <w:spacing w:after="0"/>
        <w:ind w:left="0"/>
        <w:jc w:val="both"/>
      </w:pPr>
      <w:r>
        <w:rPr>
          <w:rFonts w:ascii="Times New Roman"/>
          <w:b w:val="false"/>
          <w:i w:val="false"/>
          <w:color w:val="000000"/>
          <w:sz w:val="28"/>
        </w:rPr>
        <w:t>
      8. Мемлекеттік қызмет көрсетудің тәртібі және қажетті құжаттардың тізімі туралы толық ақпаратты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әкімшіліктердің стенділерінде, ресми ақпарат көздерінде Қазақстан Республикасы Білім және ғылым министрлігінің</w:t>
      </w:r>
      <w:r>
        <w:rPr>
          <w:rFonts w:ascii="Times New Roman"/>
          <w:b w:val="false"/>
          <w:i w:val="false"/>
          <w:color w:val="000000"/>
          <w:sz w:val="28"/>
          <w:u w:val="single"/>
        </w:rPr>
        <w:t>http://www.edu.gov.kz</w:t>
      </w:r>
      <w:r>
        <w:rPr>
          <w:rFonts w:ascii="Times New Roman"/>
          <w:b w:val="false"/>
          <w:i w:val="false"/>
          <w:color w:val="000000"/>
          <w:sz w:val="28"/>
        </w:rPr>
        <w:t xml:space="preserve"> ғаламтор - ресурсында орналастырылады.</w:t>
      </w:r>
      <w:r>
        <w:br/>
      </w:r>
      <w:r>
        <w:rPr>
          <w:rFonts w:ascii="Times New Roman"/>
          <w:b w:val="false"/>
          <w:i w:val="false"/>
          <w:color w:val="000000"/>
          <w:sz w:val="28"/>
        </w:rPr>
        <w:t>
      Уәкілетті органда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көрсетудiң мерзiмдерi:</w:t>
      </w:r>
      <w:r>
        <w:br/>
      </w:r>
      <w:r>
        <w:rPr>
          <w:rFonts w:ascii="Times New Roman"/>
          <w:b w:val="false"/>
          <w:i w:val="false"/>
          <w:color w:val="000000"/>
          <w:sz w:val="28"/>
        </w:rPr>
        <w:t>
</w:t>
      </w:r>
      <w:r>
        <w:rPr>
          <w:rFonts w:ascii="Times New Roman"/>
          <w:b w:val="false"/>
          <w:i w:val="false"/>
          <w:color w:val="000000"/>
          <w:sz w:val="28"/>
        </w:rPr>
        <w:t>
      1) тұтынушы қажеттi құжаттарды тапсырған сәттен бастап бес жұмыс күнiн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w:t>
      </w:r>
      <w:r>
        <w:rPr>
          <w:rFonts w:ascii="Times New Roman"/>
          <w:b w:val="false"/>
          <w:i w:val="false"/>
          <w:color w:val="000000"/>
          <w:sz w:val="28"/>
        </w:rPr>
        <w:t>
      2) өтiнiш берушi өтiнiш берген күнi сол жерде көрсетiлетiн мемлекеттiк қызметтi алуға дейiн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өтiнiш берушi өтiнiш берген күнi сол жерде көрсетiлетiн мемлекеттiк қызметтi алушыға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көрсетудi тоқтата тұру немесе мемлекеттiк қызметтi ұсынудан бас тарту негiзi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үшін тұтынушыдан сұраныс алған сәттен бастап және мемлекеттік қызметтер нәтижелерін берген сәтке дейінгі мемлекеттік қызметті көрсету кезеңдері:</w:t>
      </w:r>
      <w:r>
        <w:br/>
      </w:r>
      <w:r>
        <w:rPr>
          <w:rFonts w:ascii="Times New Roman"/>
          <w:b w:val="false"/>
          <w:i w:val="false"/>
          <w:color w:val="000000"/>
          <w:sz w:val="28"/>
        </w:rPr>
        <w:t>
      Тұтынушының уәкілетті органына жүгінген кезде:</w:t>
      </w:r>
      <w:r>
        <w:br/>
      </w:r>
      <w:r>
        <w:rPr>
          <w:rFonts w:ascii="Times New Roman"/>
          <w:b w:val="false"/>
          <w:i w:val="false"/>
          <w:color w:val="000000"/>
          <w:sz w:val="28"/>
        </w:rPr>
        <w:t>
</w:t>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қоса жалғап, уәкілетті органға арызын тапсырады;</w:t>
      </w:r>
      <w:r>
        <w:br/>
      </w:r>
      <w:r>
        <w:rPr>
          <w:rFonts w:ascii="Times New Roman"/>
          <w:b w:val="false"/>
          <w:i w:val="false"/>
          <w:color w:val="000000"/>
          <w:sz w:val="28"/>
        </w:rPr>
        <w:t>
</w:t>
      </w:r>
      <w:r>
        <w:rPr>
          <w:rFonts w:ascii="Times New Roman"/>
          <w:b w:val="false"/>
          <w:i w:val="false"/>
          <w:color w:val="000000"/>
          <w:sz w:val="28"/>
        </w:rPr>
        <w:t>
      2) уәкілетті органның кеңсе қызметкері құжаттарды тіркеуді жүзеге асырып, уәкілетті органның басшысына ұсынады;</w:t>
      </w:r>
      <w:r>
        <w:br/>
      </w:r>
      <w:r>
        <w:rPr>
          <w:rFonts w:ascii="Times New Roman"/>
          <w:b w:val="false"/>
          <w:i w:val="false"/>
          <w:color w:val="000000"/>
          <w:sz w:val="28"/>
        </w:rPr>
        <w:t>
</w:t>
      </w:r>
      <w:r>
        <w:rPr>
          <w:rFonts w:ascii="Times New Roman"/>
          <w:b w:val="false"/>
          <w:i w:val="false"/>
          <w:color w:val="000000"/>
          <w:sz w:val="28"/>
        </w:rPr>
        <w:t>
      3) уәкілетті органның басшысы құжаттарды қызметкерге қарау үшін жолдайды;</w:t>
      </w:r>
      <w:r>
        <w:br/>
      </w:r>
      <w:r>
        <w:rPr>
          <w:rFonts w:ascii="Times New Roman"/>
          <w:b w:val="false"/>
          <w:i w:val="false"/>
          <w:color w:val="000000"/>
          <w:sz w:val="28"/>
        </w:rPr>
        <w:t>
</w:t>
      </w:r>
      <w:r>
        <w:rPr>
          <w:rFonts w:ascii="Times New Roman"/>
          <w:b w:val="false"/>
          <w:i w:val="false"/>
          <w:color w:val="000000"/>
          <w:sz w:val="28"/>
        </w:rPr>
        <w:t>
      4) уәкілетті органның қызметкері келіп түскен құжаттарды қарайды және басшымен келістіре отырып, мемлекеттік қызметті ұсыну немесе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5) оң шешім қабылдаған кезде уәкілетті орган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 үлгі бойынша, сол органның басшысымен қол қойылған анықтама береді. Уәкілетті органның қызметкері тұтынушыға анықтаманы ұсынады;</w:t>
      </w:r>
      <w:r>
        <w:br/>
      </w:r>
      <w:r>
        <w:rPr>
          <w:rFonts w:ascii="Times New Roman"/>
          <w:b w:val="false"/>
          <w:i w:val="false"/>
          <w:color w:val="000000"/>
          <w:sz w:val="28"/>
        </w:rPr>
        <w:t>
</w:t>
      </w:r>
      <w:r>
        <w:rPr>
          <w:rFonts w:ascii="Times New Roman"/>
          <w:b w:val="false"/>
          <w:i w:val="false"/>
          <w:color w:val="000000"/>
          <w:sz w:val="28"/>
        </w:rPr>
        <w:t>
      6) анықтаманы беруден бас тартқан кезде уәкілетті органның басшысы бас тартудың себебі көрсетілген анықтамаға қол қояды. Уәкілетті органның қызметкері тұтынушыға анықтаманы ұсынады.</w:t>
      </w:r>
      <w:r>
        <w:br/>
      </w:r>
      <w:r>
        <w:rPr>
          <w:rFonts w:ascii="Times New Roman"/>
          <w:b w:val="false"/>
          <w:i w:val="false"/>
          <w:color w:val="000000"/>
          <w:sz w:val="28"/>
        </w:rPr>
        <w:t>
      Тұтынушының Орталыққа жүгінген кезде:</w:t>
      </w:r>
      <w:r>
        <w:br/>
      </w:r>
      <w:r>
        <w:rPr>
          <w:rFonts w:ascii="Times New Roman"/>
          <w:b w:val="false"/>
          <w:i w:val="false"/>
          <w:color w:val="000000"/>
          <w:sz w:val="28"/>
        </w:rPr>
        <w:t>
</w:t>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қоса жалғап, Орталыққа арызын тапсырады;</w:t>
      </w:r>
      <w:r>
        <w:br/>
      </w:r>
      <w:r>
        <w:rPr>
          <w:rFonts w:ascii="Times New Roman"/>
          <w:b w:val="false"/>
          <w:i w:val="false"/>
          <w:color w:val="000000"/>
          <w:sz w:val="28"/>
        </w:rPr>
        <w:t>
</w:t>
      </w:r>
      <w:r>
        <w:rPr>
          <w:rFonts w:ascii="Times New Roman"/>
          <w:b w:val="false"/>
          <w:i w:val="false"/>
          <w:color w:val="000000"/>
          <w:sz w:val="28"/>
        </w:rPr>
        <w:t>
      2) Орталықтың қызметкері құжаттарды тіркеуді жүзеге асырып, тиiстi құжаттардың қабылданғаны туралы қолхат береді, уәкілетті органға қарау үшін жолдайды;</w:t>
      </w:r>
      <w:r>
        <w:br/>
      </w:r>
      <w:r>
        <w:rPr>
          <w:rFonts w:ascii="Times New Roman"/>
          <w:b w:val="false"/>
          <w:i w:val="false"/>
          <w:color w:val="000000"/>
          <w:sz w:val="28"/>
        </w:rPr>
        <w:t>
</w:t>
      </w:r>
      <w:r>
        <w:rPr>
          <w:rFonts w:ascii="Times New Roman"/>
          <w:b w:val="false"/>
          <w:i w:val="false"/>
          <w:color w:val="000000"/>
          <w:sz w:val="28"/>
        </w:rPr>
        <w:t>
      3) уәкілетті органның кеңсе қызметкері құжаттарды тіркеуді жүзеге асырып, уәкілетті органның басшысына ұсынады;</w:t>
      </w:r>
      <w:r>
        <w:br/>
      </w:r>
      <w:r>
        <w:rPr>
          <w:rFonts w:ascii="Times New Roman"/>
          <w:b w:val="false"/>
          <w:i w:val="false"/>
          <w:color w:val="000000"/>
          <w:sz w:val="28"/>
        </w:rPr>
        <w:t>
</w:t>
      </w:r>
      <w:r>
        <w:rPr>
          <w:rFonts w:ascii="Times New Roman"/>
          <w:b w:val="false"/>
          <w:i w:val="false"/>
          <w:color w:val="000000"/>
          <w:sz w:val="28"/>
        </w:rPr>
        <w:t>
      4) уәкілетті органның басшысы қызметкерге қарау үшін жолдайды;</w:t>
      </w:r>
      <w:r>
        <w:br/>
      </w:r>
      <w:r>
        <w:rPr>
          <w:rFonts w:ascii="Times New Roman"/>
          <w:b w:val="false"/>
          <w:i w:val="false"/>
          <w:color w:val="000000"/>
          <w:sz w:val="28"/>
        </w:rPr>
        <w:t>
</w:t>
      </w:r>
      <w:r>
        <w:rPr>
          <w:rFonts w:ascii="Times New Roman"/>
          <w:b w:val="false"/>
          <w:i w:val="false"/>
          <w:color w:val="000000"/>
          <w:sz w:val="28"/>
        </w:rPr>
        <w:t>
      5) уәкілетті органның қызметкері келіп түскен құжаттарды қарайды және басшымен келістіре отырып, мемлекеттік қызметті ұсыну немесе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6) оң шешім қабылдаған кезде уәкілетті орган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 үлгі бойынша, сол органның басшысымен қол қойылған анықтама береді. Уәкілетті органның қызметкері анықтаманы Орталыққа жолдайды;</w:t>
      </w:r>
      <w:r>
        <w:br/>
      </w:r>
      <w:r>
        <w:rPr>
          <w:rFonts w:ascii="Times New Roman"/>
          <w:b w:val="false"/>
          <w:i w:val="false"/>
          <w:color w:val="000000"/>
          <w:sz w:val="28"/>
        </w:rPr>
        <w:t>
</w:t>
      </w:r>
      <w:r>
        <w:rPr>
          <w:rFonts w:ascii="Times New Roman"/>
          <w:b w:val="false"/>
          <w:i w:val="false"/>
          <w:color w:val="000000"/>
          <w:sz w:val="28"/>
        </w:rPr>
        <w:t>
      7) қорғаншылық мен қамқоршылық органының анықтамасын беруден бас тартқан кезде уәкілетті органның басшысы бас тартудың себебі көрсетілген анықтамаға қол қояды. Уәкілетті органның қызметкері анықтаманы Орталыққа жолдайды;</w:t>
      </w:r>
      <w:r>
        <w:br/>
      </w:r>
      <w:r>
        <w:rPr>
          <w:rFonts w:ascii="Times New Roman"/>
          <w:b w:val="false"/>
          <w:i w:val="false"/>
          <w:color w:val="000000"/>
          <w:sz w:val="28"/>
        </w:rPr>
        <w:t>
</w:t>
      </w:r>
      <w:r>
        <w:rPr>
          <w:rFonts w:ascii="Times New Roman"/>
          <w:b w:val="false"/>
          <w:i w:val="false"/>
          <w:color w:val="000000"/>
          <w:sz w:val="28"/>
        </w:rPr>
        <w:t>
      8) Орталық анықтаманы тұтынушыға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құжаттарды қабылдау уәкілетті органнның бір маманымен және орталықтың бір маманымен жүзеге асады.</w:t>
      </w:r>
      <w:r>
        <w:br/>
      </w:r>
      <w:r>
        <w:rPr>
          <w:rFonts w:ascii="Times New Roman"/>
          <w:b w:val="false"/>
          <w:i w:val="false"/>
          <w:color w:val="000000"/>
          <w:sz w:val="28"/>
        </w:rPr>
        <w:t>
</w:t>
      </w:r>
      <w:r>
        <w:rPr>
          <w:rFonts w:ascii="Times New Roman"/>
          <w:b w:val="false"/>
          <w:i w:val="false"/>
          <w:color w:val="000000"/>
          <w:sz w:val="28"/>
        </w:rPr>
        <w:t>
      13. Мемлекеттік қызмет тегін көрсетіледі. </w:t>
      </w:r>
    </w:p>
    <w:bookmarkEnd w:id="40"/>
    <w:bookmarkStart w:name="z158" w:id="41"/>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End w:id="41"/>
    <w:bookmarkStart w:name="z159" w:id="42"/>
    <w:p>
      <w:pPr>
        <w:spacing w:after="0"/>
        <w:ind w:left="0"/>
        <w:jc w:val="both"/>
      </w:pPr>
      <w:r>
        <w:rPr>
          <w:rFonts w:ascii="Times New Roman"/>
          <w:b w:val="false"/>
          <w:i w:val="false"/>
          <w:color w:val="000000"/>
          <w:sz w:val="28"/>
        </w:rPr>
        <w:t>
      14. Кіріс құжаттарды тіркеу тәртібі (соның ішінде электрондық) тұтынушының анықтама беруге ықпал жасау үшін өтініш уәкілетті органға жасаған күні жасалады, ол туралы мәліметтер өтініштерді тіркейтін журналға тіркеледі.</w:t>
      </w:r>
      <w:r>
        <w:br/>
      </w:r>
      <w:r>
        <w:rPr>
          <w:rFonts w:ascii="Times New Roman"/>
          <w:b w:val="false"/>
          <w:i w:val="false"/>
          <w:color w:val="000000"/>
          <w:sz w:val="28"/>
        </w:rPr>
        <w:t>
      Мемлекеттiк қызметi алу үшiн барлық құжаттарды тапсырған кезде тұтынушыға:</w:t>
      </w:r>
      <w:r>
        <w:br/>
      </w:r>
      <w:r>
        <w:rPr>
          <w:rFonts w:ascii="Times New Roman"/>
          <w:b w:val="false"/>
          <w:i w:val="false"/>
          <w:color w:val="000000"/>
          <w:sz w:val="28"/>
        </w:rPr>
        <w:t>
      уәкілетті органына өтiнiш бiлдiрген кезде - барлық құжаттарды алғаны туралы қолхат беріледі;</w:t>
      </w:r>
      <w:r>
        <w:br/>
      </w:r>
      <w:r>
        <w:rPr>
          <w:rFonts w:ascii="Times New Roman"/>
          <w:b w:val="false"/>
          <w:i w:val="false"/>
          <w:color w:val="000000"/>
          <w:sz w:val="28"/>
        </w:rPr>
        <w:t>
      орталыққа өтiнiш бiлдiрген кезде - тиiстi құжаттардың қабылданғаны туралы қолхат берiледi.</w:t>
      </w:r>
      <w:r>
        <w:br/>
      </w:r>
      <w:r>
        <w:rPr>
          <w:rFonts w:ascii="Times New Roman"/>
          <w:b w:val="false"/>
          <w:i w:val="false"/>
          <w:color w:val="000000"/>
          <w:sz w:val="28"/>
        </w:rPr>
        <w:t>
      Уәкілетті органда қажетті құжаттардың барлығы тапсырылғаннан кейін уәкілетті органның тіркеуді және есепке алуды жүзеге асыратын қызметкері тұтынушының деректерін дербес есепке алу карточкасына (компьютерлік дерекқорға) енгізеді.</w:t>
      </w:r>
      <w:r>
        <w:br/>
      </w:r>
      <w:r>
        <w:rPr>
          <w:rFonts w:ascii="Times New Roman"/>
          <w:b w:val="false"/>
          <w:i w:val="false"/>
          <w:color w:val="000000"/>
          <w:sz w:val="28"/>
        </w:rPr>
        <w:t>
      Мемлекеттік қызмет көрсету нәтижесі туралы хабарлау өтініш берушінің тұрғылықты жеріндегі уәкілетті органға немесе Орталыққа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үрдісінде қатысатын құрылымдық-функционалдық бірліктер тізбесі және сипаттамасы (бұдан әрі - ҚФБ),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Орталықтың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кеңсе қызметкері;</w:t>
      </w:r>
      <w:r>
        <w:br/>
      </w:r>
      <w:r>
        <w:rPr>
          <w:rFonts w:ascii="Times New Roman"/>
          <w:b w:val="false"/>
          <w:i w:val="false"/>
          <w:color w:val="000000"/>
          <w:sz w:val="28"/>
        </w:rPr>
        <w:t>
</w:t>
      </w:r>
      <w:r>
        <w:rPr>
          <w:rFonts w:ascii="Times New Roman"/>
          <w:b w:val="false"/>
          <w:i w:val="false"/>
          <w:color w:val="000000"/>
          <w:sz w:val="28"/>
        </w:rPr>
        <w:t>
      3) уәкілетті органның басшысы;</w:t>
      </w:r>
      <w:r>
        <w:br/>
      </w:r>
      <w:r>
        <w:rPr>
          <w:rFonts w:ascii="Times New Roman"/>
          <w:b w:val="false"/>
          <w:i w:val="false"/>
          <w:color w:val="000000"/>
          <w:sz w:val="28"/>
        </w:rPr>
        <w:t>
</w:t>
      </w:r>
      <w:r>
        <w:rPr>
          <w:rFonts w:ascii="Times New Roman"/>
          <w:b w:val="false"/>
          <w:i w:val="false"/>
          <w:color w:val="000000"/>
          <w:sz w:val="28"/>
        </w:rPr>
        <w:t>
      4) уәкілетті органның қызметкері.</w:t>
      </w:r>
      <w:r>
        <w:br/>
      </w:r>
      <w:r>
        <w:rPr>
          <w:rFonts w:ascii="Times New Roman"/>
          <w:b w:val="false"/>
          <w:i w:val="false"/>
          <w:color w:val="000000"/>
          <w:sz w:val="28"/>
        </w:rPr>
        <w:t>
</w:t>
      </w:r>
      <w:r>
        <w:rPr>
          <w:rFonts w:ascii="Times New Roman"/>
          <w:b w:val="false"/>
          <w:i w:val="false"/>
          <w:color w:val="000000"/>
          <w:sz w:val="28"/>
        </w:rPr>
        <w:t>
      16. Әрбір әкімшілік іс-әрекеттердің (рәсімдер) орындалу мерзімін көрсете отырып, әрбір ҚФБ-нің әкімшілік іс-әрекеттер (рәсімдер) реттілігінің және қарым қатынасының мәтіндік кестелік сипаттамасы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үрдісінде әкімшілік іс-әрекеттердің қисынды реттілігі мен ҚФБ арасындағы өзара байланысты көрсететін схема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 </w:t>
      </w:r>
    </w:p>
    <w:bookmarkEnd w:id="42"/>
    <w:bookmarkStart w:name="z167" w:id="43"/>
    <w:p>
      <w:pPr>
        <w:spacing w:after="0"/>
        <w:ind w:left="0"/>
        <w:jc w:val="left"/>
      </w:pPr>
      <w:r>
        <w:rPr>
          <w:rFonts w:ascii="Times New Roman"/>
          <w:b/>
          <w:i w:val="false"/>
          <w:color w:val="000000"/>
        </w:rPr>
        <w:t xml:space="preserve"> 
5. Мемлекеттік қызметтер көрсететін лауазымды азаматтардың жауапкершілігі</w:t>
      </w:r>
    </w:p>
    <w:bookmarkEnd w:id="43"/>
    <w:bookmarkStart w:name="z168" w:id="44"/>
    <w:p>
      <w:pPr>
        <w:spacing w:after="0"/>
        <w:ind w:left="0"/>
        <w:jc w:val="both"/>
      </w:pPr>
      <w:r>
        <w:rPr>
          <w:rFonts w:ascii="Times New Roman"/>
          <w:b w:val="false"/>
          <w:i w:val="false"/>
          <w:color w:val="000000"/>
          <w:sz w:val="28"/>
        </w:rPr>
        <w:t>
      18. Уәкілетті органның лауазымды қызметкері мен басшысы мемлекеттік қызметтер көрсету барысында өздері қабылдаған шешімдері мен іс - әрекеттері (әрекетсіздігі) үшін Қазақстан Республикасы заңнамасында көзделген тәртіппен жауапты.</w:t>
      </w:r>
    </w:p>
    <w:bookmarkEnd w:id="44"/>
    <w:bookmarkStart w:name="z169" w:id="45"/>
    <w:p>
      <w:pPr>
        <w:spacing w:after="0"/>
        <w:ind w:left="0"/>
        <w:jc w:val="both"/>
      </w:pPr>
      <w:r>
        <w:rPr>
          <w:rFonts w:ascii="Times New Roman"/>
          <w:b w:val="false"/>
          <w:i w:val="false"/>
          <w:color w:val="000000"/>
          <w:sz w:val="28"/>
        </w:rPr>
        <w:t>
«Тұрғын үйдiң меншiк иелерi болып</w:t>
      </w:r>
      <w:r>
        <w:br/>
      </w:r>
      <w:r>
        <w:rPr>
          <w:rFonts w:ascii="Times New Roman"/>
          <w:b w:val="false"/>
          <w:i w:val="false"/>
          <w:color w:val="000000"/>
          <w:sz w:val="28"/>
        </w:rPr>
        <w:t>
табылатын кәмелетке толмаған</w:t>
      </w:r>
      <w:r>
        <w:br/>
      </w:r>
      <w:r>
        <w:rPr>
          <w:rFonts w:ascii="Times New Roman"/>
          <w:b w:val="false"/>
          <w:i w:val="false"/>
          <w:color w:val="000000"/>
          <w:sz w:val="28"/>
        </w:rPr>
        <w:t>
балалардың мүдделерiн қозғайтын</w:t>
      </w:r>
      <w:r>
        <w:br/>
      </w:r>
      <w:r>
        <w:rPr>
          <w:rFonts w:ascii="Times New Roman"/>
          <w:b w:val="false"/>
          <w:i w:val="false"/>
          <w:color w:val="000000"/>
          <w:sz w:val="28"/>
        </w:rPr>
        <w:t>
      мәмiлелердi ресiмдеу үшiн қорғаншылар</w:t>
      </w:r>
      <w:r>
        <w:br/>
      </w:r>
      <w:r>
        <w:rPr>
          <w:rFonts w:ascii="Times New Roman"/>
          <w:b w:val="false"/>
          <w:i w:val="false"/>
          <w:color w:val="000000"/>
          <w:sz w:val="28"/>
        </w:rPr>
        <w:t>
      мен қамқоршылар органдарының</w:t>
      </w:r>
      <w:r>
        <w:br/>
      </w:r>
      <w:r>
        <w:rPr>
          <w:rFonts w:ascii="Times New Roman"/>
          <w:b w:val="false"/>
          <w:i w:val="false"/>
          <w:color w:val="000000"/>
          <w:sz w:val="28"/>
        </w:rPr>
        <w:t>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45"/>
    <w:p>
      <w:pPr>
        <w:spacing w:after="0"/>
        <w:ind w:left="0"/>
        <w:jc w:val="left"/>
      </w:pPr>
      <w:r>
        <w:rPr>
          <w:rFonts w:ascii="Times New Roman"/>
          <w:b/>
          <w:i w:val="false"/>
          <w:color w:val="000000"/>
        </w:rPr>
        <w:t xml:space="preserve"> Уәкілетті органдардың мекенжайлар тізбесі</w:t>
      </w:r>
      <w:r>
        <w:br/>
      </w:r>
      <w:r>
        <w:rPr>
          <w:rFonts w:ascii="Times New Roman"/>
          <w:b/>
          <w:i w:val="false"/>
          <w:color w:val="000000"/>
        </w:rPr>
        <w:t>
Ақтөбе облысының аудандық, қалалық білім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3743"/>
        <w:gridCol w:w="4258"/>
        <w:gridCol w:w="1969"/>
        <w:gridCol w:w="2813"/>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Уәкілетті органның атауы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Уәкілетті органның орналасқан заңды мекенжайы (қала, аудан, көше, үйдің (пәтердің) №, электрондық пошта мекенжайы)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коды және телефон нөмірі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кестесі</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білім, дене шынықтыру және спорт бөлімі» ММ</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w:t>
            </w:r>
            <w:r>
              <w:br/>
            </w:r>
            <w:r>
              <w:rPr>
                <w:rFonts w:ascii="Times New Roman"/>
                <w:b w:val="false"/>
                <w:i w:val="false"/>
                <w:color w:val="000000"/>
                <w:sz w:val="20"/>
              </w:rPr>
              <w:t>
</w:t>
            </w:r>
            <w:r>
              <w:rPr>
                <w:rFonts w:ascii="Times New Roman"/>
                <w:b w:val="false"/>
                <w:i w:val="false"/>
                <w:color w:val="000000"/>
                <w:sz w:val="20"/>
              </w:rPr>
              <w:t xml:space="preserve">Алға қаласы, С.Сейфуллин көшесі, 13 </w:t>
            </w:r>
            <w:r>
              <w:rPr>
                <w:rFonts w:ascii="Times New Roman"/>
                <w:b w:val="false"/>
                <w:i w:val="false"/>
                <w:color w:val="000000"/>
                <w:sz w:val="20"/>
                <w:u w:val="single"/>
              </w:rPr>
              <w:t>alga_roo_@mail.ru</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4-39-95</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6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«Әйтекеби ауданының білім, дене шынықтыру және спорт бөлімі» ММ</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Әйтекеби ауданы, Комсомол ауылы, Жүргенов көш, 52 </w:t>
            </w:r>
            <w:r>
              <w:rPr>
                <w:rFonts w:ascii="Times New Roman"/>
                <w:b w:val="false"/>
                <w:i w:val="false"/>
                <w:color w:val="000000"/>
                <w:sz w:val="20"/>
                <w:u w:val="single"/>
              </w:rPr>
              <w:t>aitekebioo@rambler.ru</w:t>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22-5-34</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білім, дене шынықтыру және спорт бөлімі» ММ</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Д.Қонаев көш, 36</w:t>
            </w:r>
            <w:r>
              <w:rPr>
                <w:rFonts w:ascii="Times New Roman"/>
                <w:b w:val="false"/>
                <w:i w:val="false"/>
                <w:color w:val="000000"/>
                <w:sz w:val="20"/>
                <w:u w:val="single"/>
              </w:rPr>
              <w:t>baiganin@mail.ru</w:t>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8-(71345)- 74-3-22</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білім, дене шынықтыру және спорт бөлімі» ММ</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Ырғыз а., Ы.Алтынсарин көш,12 үй, </w:t>
            </w:r>
            <w:r>
              <w:rPr>
                <w:rFonts w:ascii="Times New Roman"/>
                <w:b w:val="false"/>
                <w:i w:val="false"/>
                <w:color w:val="000000"/>
                <w:sz w:val="20"/>
                <w:u w:val="single"/>
              </w:rPr>
              <w:t>irgizraioo@mail.ru</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8-(71343)- 21-5-63</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білім, дене шынықтыру және спорт бөлімі» ММ</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Бадамша а., Цыбульчик көш, 2, </w:t>
            </w:r>
            <w:r>
              <w:rPr>
                <w:rFonts w:ascii="Times New Roman"/>
                <w:b w:val="false"/>
                <w:i w:val="false"/>
                <w:color w:val="000000"/>
                <w:sz w:val="20"/>
                <w:u w:val="single"/>
              </w:rPr>
              <w:t>kroo_bad@mail.ru</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8-71342- 22-33-3</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білім, дене шынықтыру және спорт бөлімі» ММ</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 Абылхайыр хан көш, 53.</w:t>
            </w:r>
            <w:r>
              <w:rPr>
                <w:rFonts w:ascii="Times New Roman"/>
                <w:b w:val="false"/>
                <w:i w:val="false"/>
                <w:color w:val="000000"/>
                <w:sz w:val="20"/>
                <w:u w:val="single"/>
              </w:rPr>
              <w:t>Kobda.roo@rambler.ru</w:t>
            </w: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8-71341- 22-0-39</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білім, дене шынықтыру және спорт бөлімі» ММ</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ауданы, Мәртөк а., С.Сейфуллин көш 38, </w:t>
            </w:r>
            <w:r>
              <w:rPr>
                <w:rFonts w:ascii="Times New Roman"/>
                <w:b w:val="false"/>
                <w:i w:val="false"/>
                <w:color w:val="000000"/>
                <w:sz w:val="20"/>
                <w:u w:val="single"/>
              </w:rPr>
              <w:t>martuk_roo@mail.ru</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21-0-63</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білім, дене шынықтыру және спорт бөлімі» ММ</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 Гагарин көш, 6</w:t>
            </w:r>
            <w:r>
              <w:br/>
            </w:r>
            <w:r>
              <w:rPr>
                <w:rFonts w:ascii="Times New Roman"/>
                <w:b w:val="false"/>
                <w:i w:val="false"/>
                <w:color w:val="000000"/>
                <w:sz w:val="20"/>
              </w:rPr>
              <w:t>
</w:t>
            </w:r>
            <w:r>
              <w:rPr>
                <w:rFonts w:ascii="Times New Roman"/>
                <w:b w:val="false"/>
                <w:i w:val="false"/>
                <w:color w:val="000000"/>
                <w:sz w:val="20"/>
                <w:u w:val="single"/>
              </w:rPr>
              <w:t>mgl_raioo@mail.ru</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3-62-14</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білім, дене шынықтыру және спорт бөлімі» ММ</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ауданы, Шұбарқұдық кенті, Киреев көш, 4, </w:t>
            </w:r>
            <w:r>
              <w:rPr>
                <w:rFonts w:ascii="Times New Roman"/>
                <w:b w:val="false"/>
                <w:i w:val="false"/>
                <w:color w:val="000000"/>
                <w:sz w:val="20"/>
                <w:u w:val="single"/>
              </w:rPr>
              <w:t xml:space="preserve">2212552@rambler.ru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8-71346- 22-7-84</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білім, дене шынықтыру және спорт бөлімі» ММ</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 Жолмырзаев көш, 64</w:t>
            </w:r>
            <w:r>
              <w:rPr>
                <w:rFonts w:ascii="Times New Roman"/>
                <w:b w:val="false"/>
                <w:i w:val="false"/>
                <w:color w:val="000000"/>
                <w:sz w:val="20"/>
                <w:u w:val="single"/>
              </w:rPr>
              <w:t>uilraioo@rambler.ru</w:t>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21-7-32</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білім, дене шынықтыру және спорт бөлімі» ММ</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Хромтау қ., Спортивная көш., 2, </w:t>
            </w:r>
            <w:r>
              <w:rPr>
                <w:rFonts w:ascii="Times New Roman"/>
                <w:b w:val="false"/>
                <w:i w:val="false"/>
                <w:color w:val="000000"/>
                <w:sz w:val="20"/>
                <w:u w:val="single"/>
              </w:rPr>
              <w:t>raioo@rambler.ru</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8-(71336)- 21-6-52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білім, дене шынықтыру және спорт бөлімі» ММ</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 Шалқар қ., Е.Көтібарұлы көш., 84, </w:t>
            </w:r>
            <w:r>
              <w:rPr>
                <w:rFonts w:ascii="Times New Roman"/>
                <w:b w:val="false"/>
                <w:i w:val="false"/>
                <w:color w:val="000000"/>
                <w:sz w:val="20"/>
                <w:u w:val="single"/>
              </w:rPr>
              <w:t>Yesen.isa@rambler.ru</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8-(71335)- 22-2-50</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білім бөлімі» ММ</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Ы.Алтынсарин көш., 2, </w:t>
            </w:r>
            <w:r>
              <w:rPr>
                <w:rFonts w:ascii="Times New Roman"/>
                <w:b w:val="false"/>
                <w:i w:val="false"/>
                <w:color w:val="000000"/>
                <w:sz w:val="20"/>
                <w:u w:val="single"/>
              </w:rPr>
              <w:t>aktgoroo@rambler.ru</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8-7132- 21-36-20</w:t>
            </w:r>
          </w:p>
        </w:tc>
        <w:tc>
          <w:tcPr>
            <w:tcW w:w="0" w:type="auto"/>
            <w:vMerge/>
            <w:tcBorders>
              <w:top w:val="nil"/>
              <w:left w:val="single" w:color="cfcfcf" w:sz="5"/>
              <w:bottom w:val="single" w:color="cfcfcf" w:sz="5"/>
              <w:right w:val="single" w:color="cfcfcf" w:sz="5"/>
            </w:tcBorders>
          </w:tcPr>
          <w:p/>
        </w:tc>
      </w:tr>
    </w:tbl>
    <w:bookmarkStart w:name="z170" w:id="46"/>
    <w:p>
      <w:pPr>
        <w:spacing w:after="0"/>
        <w:ind w:left="0"/>
        <w:jc w:val="left"/>
      </w:pPr>
      <w:r>
        <w:rPr>
          <w:rFonts w:ascii="Times New Roman"/>
          <w:b/>
          <w:i w:val="false"/>
          <w:color w:val="000000"/>
        </w:rPr>
        <w:t xml:space="preserve"> 
Ақтөбе облысы бойынша Халыққа қызмет көрсету орталықтары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3670"/>
        <w:gridCol w:w="3572"/>
        <w:gridCol w:w="2926"/>
        <w:gridCol w:w="2542"/>
      </w:tblGrid>
      <w:tr>
        <w:trPr>
          <w:trHeight w:val="8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ХҚКО атауы</w:t>
            </w:r>
          </w:p>
          <w:p>
            <w:pPr>
              <w:spacing w:after="20"/>
              <w:ind w:left="20"/>
              <w:jc w:val="both"/>
            </w:pPr>
            <w:r>
              <w:rPr>
                <w:rFonts w:ascii="Times New Roman"/>
                <w:b/>
                <w:i w:val="false"/>
                <w:color w:val="000000"/>
                <w:sz w:val="20"/>
              </w:rPr>
              <w:t>(толық аталуы)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мекен-жайы, электронды мекен-жай (е-mail)</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Қабылдау бөлімінің телефоны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Жұмыс кестесі</w:t>
            </w: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Ақтөбе қаласы, Тургенев көш. 109 </w:t>
            </w:r>
            <w:r>
              <w:rPr>
                <w:rFonts w:ascii="Times New Roman"/>
                <w:b w:val="false"/>
                <w:i w:val="false"/>
                <w:color w:val="000000"/>
                <w:sz w:val="20"/>
                <w:u w:val="single"/>
              </w:rPr>
              <w:t>Com_aktobe@mail.ru</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55-13-55</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9-00-ден 20-00-ге дейін, түскі асқа үзіліссіз, филиалдар мен өкілдіктер үшін жұмыс кестесі 9-00-ден 19-00 ге дейін бір сағаттық түскі үзіліспен белгіленеді, демалыс күні – жексенбі.</w:t>
            </w: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Алға филиалы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Алға қаласы, Р.Аимбаев көшесі, № 23  Con-alga@ mail.ru</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4-20-79</w:t>
            </w:r>
          </w:p>
        </w:tc>
        <w:tc>
          <w:tcPr>
            <w:tcW w:w="0" w:type="auto"/>
            <w:vMerge/>
            <w:tcBorders>
              <w:top w:val="nil"/>
              <w:left w:val="single" w:color="cfcfcf" w:sz="5"/>
              <w:bottom w:val="single" w:color="cfcfcf" w:sz="5"/>
              <w:right w:val="single" w:color="cfcfcf" w:sz="5"/>
            </w:tcBorders>
          </w:tcPr>
          <w:p/>
        </w:tc>
      </w:tr>
      <w:tr>
        <w:trPr>
          <w:trHeight w:val="7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халыққа қызмет көрсету орталығы» Республикалық мемлекеттік мекемесінің Әйтекеби филиалы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Әйтекеби ауданы, Комсомол ауылы, Балдырған көшесі, 10 сon_aitekebi@ mail.ru</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p>
        </w:tc>
        <w:tc>
          <w:tcPr>
            <w:tcW w:w="0" w:type="auto"/>
            <w:vMerge/>
            <w:tcBorders>
              <w:top w:val="nil"/>
              <w:left w:val="single" w:color="cfcfcf" w:sz="5"/>
              <w:bottom w:val="single" w:color="cfcfcf" w:sz="5"/>
              <w:right w:val="single" w:color="cfcfcf" w:sz="5"/>
            </w:tcBorders>
          </w:tcPr>
          <w:p/>
        </w:tc>
      </w:tr>
      <w:tr>
        <w:trPr>
          <w:trHeight w:val="7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Байғанин филиалы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ауданы, Қарауылкелді ауылы, Барақ – батыр көшесі, 41 А</w:t>
            </w:r>
            <w:r>
              <w:br/>
            </w:r>
            <w:r>
              <w:rPr>
                <w:rFonts w:ascii="Times New Roman"/>
                <w:b w:val="false"/>
                <w:i w:val="false"/>
                <w:color w:val="000000"/>
                <w:sz w:val="20"/>
              </w:rPr>
              <w:t>
</w:t>
            </w:r>
            <w:r>
              <w:rPr>
                <w:rFonts w:ascii="Times New Roman"/>
                <w:b w:val="false"/>
                <w:i w:val="false"/>
                <w:color w:val="000000"/>
                <w:sz w:val="20"/>
              </w:rPr>
              <w:t>con_baiganin@ mail.ru</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p>
        </w:tc>
        <w:tc>
          <w:tcPr>
            <w:tcW w:w="0" w:type="auto"/>
            <w:vMerge/>
            <w:tcBorders>
              <w:top w:val="nil"/>
              <w:left w:val="single" w:color="cfcfcf" w:sz="5"/>
              <w:bottom w:val="single" w:color="cfcfcf" w:sz="5"/>
              <w:right w:val="single" w:color="cfcfcf" w:sz="5"/>
            </w:tcBorders>
          </w:tcPr>
          <w:p/>
        </w:tc>
      </w:tr>
      <w:tr>
        <w:trPr>
          <w:trHeight w:val="7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филиалы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 Қарғалы ауылы, Сәтпаев көшесі,10 con_s.kargalinsk@ mail.ru</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98-60-05</w:t>
            </w:r>
          </w:p>
        </w:tc>
        <w:tc>
          <w:tcPr>
            <w:tcW w:w="0" w:type="auto"/>
            <w:vMerge/>
            <w:tcBorders>
              <w:top w:val="nil"/>
              <w:left w:val="single" w:color="cfcfcf" w:sz="5"/>
              <w:bottom w:val="single" w:color="cfcfcf" w:sz="5"/>
              <w:right w:val="single" w:color="cfcfcf" w:sz="5"/>
            </w:tcBorders>
          </w:tcP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Ырғыз филиалы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Жангельдин көшесі, 7</w:t>
            </w:r>
            <w:r>
              <w:br/>
            </w:r>
            <w:r>
              <w:rPr>
                <w:rFonts w:ascii="Times New Roman"/>
                <w:b w:val="false"/>
                <w:i w:val="false"/>
                <w:color w:val="000000"/>
                <w:sz w:val="20"/>
              </w:rPr>
              <w:t>
</w:t>
            </w:r>
            <w:r>
              <w:rPr>
                <w:rFonts w:ascii="Times New Roman"/>
                <w:b w:val="false"/>
                <w:i w:val="false"/>
                <w:color w:val="000000"/>
                <w:sz w:val="20"/>
              </w:rPr>
              <w:t>con_irgiz@ mail.ru</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c>
          <w:tcPr>
            <w:tcW w:w="0" w:type="auto"/>
            <w:vMerge/>
            <w:tcBorders>
              <w:top w:val="nil"/>
              <w:left w:val="single" w:color="cfcfcf" w:sz="5"/>
              <w:bottom w:val="single" w:color="cfcfcf" w:sz="5"/>
              <w:right w:val="single" w:color="cfcfcf" w:sz="5"/>
            </w:tcBorders>
          </w:tcP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Қарғалы ауылы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Бадамша ауылы, Әйтеке би көшесі, 27</w:t>
            </w:r>
            <w:r>
              <w:br/>
            </w:r>
            <w:r>
              <w:rPr>
                <w:rFonts w:ascii="Times New Roman"/>
                <w:b w:val="false"/>
                <w:i w:val="false"/>
                <w:color w:val="000000"/>
                <w:sz w:val="20"/>
              </w:rPr>
              <w:t>
</w:t>
            </w:r>
            <w:r>
              <w:rPr>
                <w:rFonts w:ascii="Times New Roman"/>
                <w:b w:val="false"/>
                <w:i w:val="false"/>
                <w:color w:val="000000"/>
                <w:sz w:val="20"/>
              </w:rPr>
              <w:t>badamcha_con_27@ mail.ru</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p>
        </w:tc>
        <w:tc>
          <w:tcPr>
            <w:tcW w:w="0" w:type="auto"/>
            <w:vMerge/>
            <w:tcBorders>
              <w:top w:val="nil"/>
              <w:left w:val="single" w:color="cfcfcf" w:sz="5"/>
              <w:bottom w:val="single" w:color="cfcfcf" w:sz="5"/>
              <w:right w:val="single" w:color="cfcfcf" w:sz="5"/>
            </w:tcBorders>
          </w:tcP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Қобда филиалы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 Қобда ауылы, Нурумжанов көшесі, 2</w:t>
            </w:r>
            <w:r>
              <w:br/>
            </w:r>
            <w:r>
              <w:rPr>
                <w:rFonts w:ascii="Times New Roman"/>
                <w:b w:val="false"/>
                <w:i w:val="false"/>
                <w:color w:val="000000"/>
                <w:sz w:val="20"/>
              </w:rPr>
              <w:t>
</w:t>
            </w:r>
            <w:r>
              <w:rPr>
                <w:rFonts w:ascii="Times New Roman"/>
                <w:b w:val="false"/>
                <w:i w:val="false"/>
                <w:color w:val="000000"/>
                <w:sz w:val="20"/>
              </w:rPr>
              <w:t xml:space="preserve">psckobda@mail.ru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p>
        </w:tc>
        <w:tc>
          <w:tcPr>
            <w:tcW w:w="0" w:type="auto"/>
            <w:vMerge/>
            <w:tcBorders>
              <w:top w:val="nil"/>
              <w:left w:val="single" w:color="cfcfcf" w:sz="5"/>
              <w:bottom w:val="single" w:color="cfcfcf" w:sz="5"/>
              <w:right w:val="single" w:color="cfcfcf" w:sz="5"/>
            </w:tcBorders>
          </w:tcPr>
          <w:p/>
        </w:tc>
      </w:tr>
      <w:tr>
        <w:trPr>
          <w:trHeight w:val="8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Қандыағаш филиалы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Қандыағаш қаласы, Молодежная көшесі, 47 «В»</w:t>
            </w:r>
            <w:r>
              <w:br/>
            </w:r>
            <w:r>
              <w:rPr>
                <w:rFonts w:ascii="Times New Roman"/>
                <w:b w:val="false"/>
                <w:i w:val="false"/>
                <w:color w:val="000000"/>
                <w:sz w:val="20"/>
              </w:rPr>
              <w:t>
</w:t>
            </w:r>
            <w:r>
              <w:rPr>
                <w:rFonts w:ascii="Times New Roman"/>
                <w:b w:val="false"/>
                <w:i w:val="false"/>
                <w:color w:val="000000"/>
                <w:sz w:val="20"/>
              </w:rPr>
              <w:t>Kenzhebai22@mail.ru</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p>
        </w:tc>
        <w:tc>
          <w:tcPr>
            <w:tcW w:w="0" w:type="auto"/>
            <w:vMerge/>
            <w:tcBorders>
              <w:top w:val="nil"/>
              <w:left w:val="single" w:color="cfcfcf" w:sz="5"/>
              <w:bottom w:val="single" w:color="cfcfcf" w:sz="5"/>
              <w:right w:val="single" w:color="cfcfcf" w:sz="5"/>
            </w:tcBorders>
          </w:tcP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Мәртөк филиалы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ауданы, Мәртөк ауылы, Байтұрсынов көшесі, 1 «б»</w:t>
            </w:r>
            <w:r>
              <w:br/>
            </w:r>
            <w:r>
              <w:rPr>
                <w:rFonts w:ascii="Times New Roman"/>
                <w:b w:val="false"/>
                <w:i w:val="false"/>
                <w:color w:val="000000"/>
                <w:sz w:val="20"/>
              </w:rPr>
              <w:t>
</w:t>
            </w:r>
            <w:r>
              <w:rPr>
                <w:rFonts w:ascii="Times New Roman"/>
                <w:b w:val="false"/>
                <w:i w:val="false"/>
                <w:color w:val="000000"/>
                <w:sz w:val="20"/>
              </w:rPr>
              <w:t>com-martuk@ mail.ru</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p>
        </w:tc>
        <w:tc>
          <w:tcPr>
            <w:tcW w:w="0" w:type="auto"/>
            <w:vMerge/>
            <w:tcBorders>
              <w:top w:val="nil"/>
              <w:left w:val="single" w:color="cfcfcf" w:sz="5"/>
              <w:bottom w:val="single" w:color="cfcfcf" w:sz="5"/>
              <w:right w:val="single" w:color="cfcfcf" w:sz="5"/>
            </w:tcBorders>
          </w:tcP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Темірдегі филиалы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 Шұбарқұдық кенті, Байғанин көш. 15</w:t>
            </w:r>
            <w:r>
              <w:br/>
            </w:r>
            <w:r>
              <w:rPr>
                <w:rFonts w:ascii="Times New Roman"/>
                <w:b w:val="false"/>
                <w:i w:val="false"/>
                <w:color w:val="000000"/>
                <w:sz w:val="20"/>
              </w:rPr>
              <w:t>
</w:t>
            </w:r>
            <w:r>
              <w:rPr>
                <w:rFonts w:ascii="Times New Roman"/>
                <w:b w:val="false"/>
                <w:i w:val="false"/>
                <w:color w:val="000000"/>
                <w:sz w:val="20"/>
              </w:rPr>
              <w:t>abzalzhalgasov@ mail.ru</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p>
        </w:tc>
        <w:tc>
          <w:tcPr>
            <w:tcW w:w="0" w:type="auto"/>
            <w:vMerge/>
            <w:tcBorders>
              <w:top w:val="nil"/>
              <w:left w:val="single" w:color="cfcfcf" w:sz="5"/>
              <w:bottom w:val="single" w:color="cfcfcf" w:sz="5"/>
              <w:right w:val="single" w:color="cfcfcf" w:sz="5"/>
            </w:tcBorders>
          </w:tcP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Ойылдағы филиалы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 Ойыл ауылы, Көкжар көш., 69 con_uil@mail.ru</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p>
        </w:tc>
        <w:tc>
          <w:tcPr>
            <w:tcW w:w="0" w:type="auto"/>
            <w:vMerge/>
            <w:tcBorders>
              <w:top w:val="nil"/>
              <w:left w:val="single" w:color="cfcfcf" w:sz="5"/>
              <w:bottom w:val="single" w:color="cfcfcf" w:sz="5"/>
              <w:right w:val="single" w:color="cfcfcf" w:sz="5"/>
            </w:tcBorders>
          </w:tcP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Хромтаудағы филиалы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Хромтау ауданы, Хромтау қаласы, Абай даңғ., 12 </w:t>
            </w:r>
            <w:r>
              <w:br/>
            </w:r>
            <w:r>
              <w:rPr>
                <w:rFonts w:ascii="Times New Roman"/>
                <w:b w:val="false"/>
                <w:i w:val="false"/>
                <w:color w:val="000000"/>
                <w:sz w:val="20"/>
              </w:rPr>
              <w:t>
</w:t>
            </w:r>
            <w:r>
              <w:rPr>
                <w:rFonts w:ascii="Times New Roman"/>
                <w:b w:val="false"/>
                <w:i w:val="false"/>
                <w:color w:val="000000"/>
                <w:sz w:val="20"/>
              </w:rPr>
              <w:t>Con7chrom@yandex.ru</w:t>
            </w: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p>
        </w:tc>
        <w:tc>
          <w:tcPr>
            <w:tcW w:w="0" w:type="auto"/>
            <w:vMerge/>
            <w:tcBorders>
              <w:top w:val="nil"/>
              <w:left w:val="single" w:color="cfcfcf" w:sz="5"/>
              <w:bottom w:val="single" w:color="cfcfcf" w:sz="5"/>
              <w:right w:val="single" w:color="cfcfcf" w:sz="5"/>
            </w:tcBorders>
          </w:tcP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Жем қаласындағы филиал</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Жем қаласы, Ж.Тлепбергенов көш., 1</w:t>
            </w:r>
            <w:r>
              <w:br/>
            </w:r>
            <w:r>
              <w:rPr>
                <w:rFonts w:ascii="Times New Roman"/>
                <w:b w:val="false"/>
                <w:i w:val="false"/>
                <w:color w:val="000000"/>
                <w:sz w:val="20"/>
              </w:rPr>
              <w:t>
</w:t>
            </w:r>
            <w:r>
              <w:rPr>
                <w:rFonts w:ascii="Times New Roman"/>
                <w:b w:val="false"/>
                <w:i w:val="false"/>
                <w:color w:val="000000"/>
                <w:sz w:val="20"/>
              </w:rPr>
              <w:t>emba@mail.ru</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c>
          <w:tcPr>
            <w:tcW w:w="0" w:type="auto"/>
            <w:vMerge/>
            <w:tcBorders>
              <w:top w:val="nil"/>
              <w:left w:val="single" w:color="cfcfcf" w:sz="5"/>
              <w:bottom w:val="single" w:color="cfcfcf" w:sz="5"/>
              <w:right w:val="single" w:color="cfcfcf" w:sz="5"/>
            </w:tcBorders>
          </w:tcP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Шалқардағы филиалы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район, Шалқар қаласы, Әйтеке би көшесі, № 63 saulehan_kuntleuova@mail.ru</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(71-335)23-6-10</w:t>
            </w:r>
          </w:p>
        </w:tc>
        <w:tc>
          <w:tcPr>
            <w:tcW w:w="0" w:type="auto"/>
            <w:vMerge/>
            <w:tcBorders>
              <w:top w:val="nil"/>
              <w:left w:val="single" w:color="cfcfcf" w:sz="5"/>
              <w:bottom w:val="single" w:color="cfcfcf" w:sz="5"/>
              <w:right w:val="single" w:color="cfcfcf" w:sz="5"/>
            </w:tcBorders>
          </w:tcPr>
          <w:p/>
        </w:tc>
      </w:tr>
    </w:tbl>
    <w:bookmarkStart w:name="z171" w:id="47"/>
    <w:p>
      <w:pPr>
        <w:spacing w:after="0"/>
        <w:ind w:left="0"/>
        <w:jc w:val="both"/>
      </w:pPr>
      <w:r>
        <w:rPr>
          <w:rFonts w:ascii="Times New Roman"/>
          <w:b w:val="false"/>
          <w:i w:val="false"/>
          <w:color w:val="000000"/>
          <w:sz w:val="28"/>
        </w:rPr>
        <w:t>
«Тұрғын үйдiң меншiк иелерi болып</w:t>
      </w:r>
      <w:r>
        <w:br/>
      </w:r>
      <w:r>
        <w:rPr>
          <w:rFonts w:ascii="Times New Roman"/>
          <w:b w:val="false"/>
          <w:i w:val="false"/>
          <w:color w:val="000000"/>
          <w:sz w:val="28"/>
        </w:rPr>
        <w:t>
табылатын кәмелетке толмаған</w:t>
      </w:r>
      <w:r>
        <w:br/>
      </w:r>
      <w:r>
        <w:rPr>
          <w:rFonts w:ascii="Times New Roman"/>
          <w:b w:val="false"/>
          <w:i w:val="false"/>
          <w:color w:val="000000"/>
          <w:sz w:val="28"/>
        </w:rPr>
        <w:t>
      балалардың мүдделерiн қозғайтын</w:t>
      </w:r>
      <w:r>
        <w:br/>
      </w:r>
      <w:r>
        <w:rPr>
          <w:rFonts w:ascii="Times New Roman"/>
          <w:b w:val="false"/>
          <w:i w:val="false"/>
          <w:color w:val="000000"/>
          <w:sz w:val="28"/>
        </w:rPr>
        <w:t>
      мәмiлелердi ресiмдеу үшiн қорғаншылар</w:t>
      </w:r>
      <w:r>
        <w:br/>
      </w:r>
      <w:r>
        <w:rPr>
          <w:rFonts w:ascii="Times New Roman"/>
          <w:b w:val="false"/>
          <w:i w:val="false"/>
          <w:color w:val="000000"/>
          <w:sz w:val="28"/>
        </w:rPr>
        <w:t>
      мен қамқоршылар органдарының</w:t>
      </w:r>
      <w:r>
        <w:br/>
      </w:r>
      <w:r>
        <w:rPr>
          <w:rFonts w:ascii="Times New Roman"/>
          <w:b w:val="false"/>
          <w:i w:val="false"/>
          <w:color w:val="000000"/>
          <w:sz w:val="28"/>
        </w:rPr>
        <w:t>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47"/>
    <w:p>
      <w:pPr>
        <w:spacing w:after="0"/>
        <w:ind w:left="0"/>
        <w:jc w:val="both"/>
      </w:pPr>
      <w:r>
        <w:rPr>
          <w:rFonts w:ascii="Times New Roman"/>
          <w:b w:val="false"/>
          <w:i w:val="false"/>
          <w:color w:val="000080"/>
          <w:sz w:val="28"/>
        </w:rPr>
        <w:t>Үлгi</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аудандық (қалалық) бiлiм бөлiмдерi</w:t>
      </w:r>
    </w:p>
    <w:p>
      <w:pPr>
        <w:spacing w:after="0"/>
        <w:ind w:left="0"/>
        <w:jc w:val="both"/>
      </w:pPr>
      <w:r>
        <w:rPr>
          <w:rFonts w:ascii="Times New Roman"/>
          <w:b w:val="false"/>
          <w:i w:val="false"/>
          <w:color w:val="000000"/>
          <w:sz w:val="28"/>
        </w:rPr>
        <w:t>      Қорғаншылық және қамқоршылық органдарының функцияларын жүзеге асыратын аудандық (қалалық) бiлiм бөлiмi кәмелетке толмаған балалар мүддесiне әрекет ететiн Қазақстан Республикасы Азаматтық кодексiнiң 22 - 24-баптарына, «Тұрғын үй қатынастары туралы» Қазақстан Республикасы Заңының 13-бабының 3-тармағына, Неке (ерлі-зайыптылық) және отбасы туралы» Қазақстан Республикасының Кодексінің 128 бабына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________________________________________________________мекен жайы бойынша</w:t>
      </w:r>
    </w:p>
    <w:p>
      <w:pPr>
        <w:spacing w:after="0"/>
        <w:ind w:left="0"/>
        <w:jc w:val="both"/>
      </w:pPr>
      <w:r>
        <w:rPr>
          <w:rFonts w:ascii="Times New Roman"/>
          <w:b w:val="false"/>
          <w:i w:val="false"/>
          <w:color w:val="000000"/>
          <w:sz w:val="28"/>
        </w:rPr>
        <w:t>№________үй, № ________ пәтердi ________ рұқсат бередi</w:t>
      </w:r>
    </w:p>
    <w:p>
      <w:pPr>
        <w:spacing w:after="0"/>
        <w:ind w:left="0"/>
        <w:jc w:val="both"/>
      </w:pPr>
      <w:r>
        <w:rPr>
          <w:rFonts w:ascii="Times New Roman"/>
          <w:b w:val="false"/>
          <w:i w:val="false"/>
          <w:color w:val="000000"/>
          <w:sz w:val="28"/>
        </w:rPr>
        <w:t>      Аудандық (қалалық) бiлiм</w:t>
      </w:r>
      <w:r>
        <w:br/>
      </w:r>
      <w:r>
        <w:rPr>
          <w:rFonts w:ascii="Times New Roman"/>
          <w:b w:val="false"/>
          <w:i w:val="false"/>
          <w:color w:val="000000"/>
          <w:sz w:val="28"/>
        </w:rPr>
        <w:t>
      бөлiмiнiң бастығы _______________қолы (Т.А.Ә.)</w:t>
      </w:r>
    </w:p>
    <w:p>
      <w:pPr>
        <w:spacing w:after="0"/>
        <w:ind w:left="0"/>
        <w:jc w:val="both"/>
      </w:pPr>
      <w:r>
        <w:rPr>
          <w:rFonts w:ascii="Times New Roman"/>
          <w:b w:val="false"/>
          <w:i w:val="false"/>
          <w:color w:val="000000"/>
          <w:sz w:val="28"/>
        </w:rPr>
        <w:t>      М.О. </w:t>
      </w:r>
    </w:p>
    <w:bookmarkStart w:name="z172" w:id="48"/>
    <w:p>
      <w:pPr>
        <w:spacing w:after="0"/>
        <w:ind w:left="0"/>
        <w:jc w:val="both"/>
      </w:pPr>
      <w:r>
        <w:rPr>
          <w:rFonts w:ascii="Times New Roman"/>
          <w:b w:val="false"/>
          <w:i w:val="false"/>
          <w:color w:val="000000"/>
          <w:sz w:val="28"/>
        </w:rPr>
        <w:t>
«Тұрғын үйдiң меншiк иелерi болып</w:t>
      </w:r>
      <w:r>
        <w:br/>
      </w:r>
      <w:r>
        <w:rPr>
          <w:rFonts w:ascii="Times New Roman"/>
          <w:b w:val="false"/>
          <w:i w:val="false"/>
          <w:color w:val="000000"/>
          <w:sz w:val="28"/>
        </w:rPr>
        <w:t>
табылатын кәмелетке толмаған балалардың</w:t>
      </w:r>
      <w:r>
        <w:br/>
      </w:r>
      <w:r>
        <w:rPr>
          <w:rFonts w:ascii="Times New Roman"/>
          <w:b w:val="false"/>
          <w:i w:val="false"/>
          <w:color w:val="000000"/>
          <w:sz w:val="28"/>
        </w:rPr>
        <w:t>
мүдделерiн қозғайтын мәмiлелердi ресiмдеу үшiн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48"/>
    <w:p>
      <w:pPr>
        <w:spacing w:after="0"/>
        <w:ind w:left="0"/>
        <w:jc w:val="left"/>
      </w:pPr>
      <w:r>
        <w:rPr>
          <w:rFonts w:ascii="Times New Roman"/>
          <w:b/>
          <w:i w:val="false"/>
          <w:color w:val="000000"/>
        </w:rPr>
        <w:t xml:space="preserve"> Мемлекеттік қызмет көрсету үрдісіне қатысатын құрылымдық-функционалдық бірліктер тізбесі және сипаттамасы</w:t>
      </w:r>
    </w:p>
    <w:p>
      <w:pPr>
        <w:spacing w:after="0"/>
        <w:ind w:left="0"/>
        <w:jc w:val="both"/>
      </w:pPr>
      <w:r>
        <w:rPr>
          <w:rFonts w:ascii="Times New Roman"/>
          <w:b w:val="false"/>
          <w:i w:val="false"/>
          <w:color w:val="000000"/>
          <w:sz w:val="28"/>
        </w:rPr>
        <w:t>      Орталықтың қызметкері (ҚФБ 1):</w:t>
      </w:r>
      <w:r>
        <w:br/>
      </w:r>
      <w:r>
        <w:rPr>
          <w:rFonts w:ascii="Times New Roman"/>
          <w:b w:val="false"/>
          <w:i w:val="false"/>
          <w:color w:val="000000"/>
          <w:sz w:val="28"/>
        </w:rPr>
        <w:t>
      1) Құжаттардың толық болуын тексереді;</w:t>
      </w:r>
      <w:r>
        <w:br/>
      </w:r>
      <w:r>
        <w:rPr>
          <w:rFonts w:ascii="Times New Roman"/>
          <w:b w:val="false"/>
          <w:i w:val="false"/>
          <w:color w:val="000000"/>
          <w:sz w:val="28"/>
        </w:rPr>
        <w:t>
      2) Құжаттарды қабылдайды және алғаны туралы қолхат береді;</w:t>
      </w:r>
    </w:p>
    <w:p>
      <w:pPr>
        <w:spacing w:after="0"/>
        <w:ind w:left="0"/>
        <w:jc w:val="both"/>
      </w:pPr>
      <w:r>
        <w:rPr>
          <w:rFonts w:ascii="Times New Roman"/>
          <w:b w:val="false"/>
          <w:i w:val="false"/>
          <w:color w:val="000000"/>
          <w:sz w:val="28"/>
        </w:rPr>
        <w:t>      Уәкілетті органның кеңсе қызметкері (ҚФБ 2):</w:t>
      </w:r>
      <w:r>
        <w:br/>
      </w:r>
      <w:r>
        <w:rPr>
          <w:rFonts w:ascii="Times New Roman"/>
          <w:b w:val="false"/>
          <w:i w:val="false"/>
          <w:color w:val="000000"/>
          <w:sz w:val="28"/>
        </w:rPr>
        <w:t xml:space="preserve">
      1) тұтынушының арызын тіркейді, уәкілетті органның басшысына ұсынады; </w:t>
      </w:r>
    </w:p>
    <w:p>
      <w:pPr>
        <w:spacing w:after="0"/>
        <w:ind w:left="0"/>
        <w:jc w:val="both"/>
      </w:pPr>
      <w:r>
        <w:rPr>
          <w:rFonts w:ascii="Times New Roman"/>
          <w:b w:val="false"/>
          <w:i w:val="false"/>
          <w:color w:val="000000"/>
          <w:sz w:val="28"/>
        </w:rPr>
        <w:t>      Уәкілеті органның басшысы (ҚФБ 3):</w:t>
      </w:r>
      <w:r>
        <w:br/>
      </w:r>
      <w:r>
        <w:rPr>
          <w:rFonts w:ascii="Times New Roman"/>
          <w:b w:val="false"/>
          <w:i w:val="false"/>
          <w:color w:val="000000"/>
          <w:sz w:val="28"/>
        </w:rPr>
        <w:t>
      1) қарайды, уәкілетті органның қызметкеріне қарау үшін жолдайды, рұқсат беру немесе бас тарту туралы шешімге қол қояды;</w:t>
      </w:r>
    </w:p>
    <w:p>
      <w:pPr>
        <w:spacing w:after="0"/>
        <w:ind w:left="0"/>
        <w:jc w:val="both"/>
      </w:pPr>
      <w:r>
        <w:rPr>
          <w:rFonts w:ascii="Times New Roman"/>
          <w:b w:val="false"/>
          <w:i w:val="false"/>
          <w:color w:val="000000"/>
          <w:sz w:val="28"/>
        </w:rPr>
        <w:t>      Уәкілетті органның қызметкері (ҚФБ 4):</w:t>
      </w:r>
      <w:r>
        <w:br/>
      </w:r>
      <w:r>
        <w:rPr>
          <w:rFonts w:ascii="Times New Roman"/>
          <w:b w:val="false"/>
          <w:i w:val="false"/>
          <w:color w:val="000000"/>
          <w:sz w:val="28"/>
        </w:rPr>
        <w:t>
      1) барлық құжаттардың болуын тексереді;</w:t>
      </w:r>
      <w:r>
        <w:br/>
      </w:r>
      <w:r>
        <w:rPr>
          <w:rFonts w:ascii="Times New Roman"/>
          <w:b w:val="false"/>
          <w:i w:val="false"/>
          <w:color w:val="000000"/>
          <w:sz w:val="28"/>
        </w:rPr>
        <w:t>
      2) Тұрғын үйдiң меншiк иелерi болып табылатын кәмелетке толмаған балалардың мүдделерiн қозғайтын мәмiлелердi ресiмдеу үшiн анықтамалар беру немесе бас тарту туралы шешiм дайындайды және ұсынады, жеке есепке алу карточкасына мәлiметтер енгiзеді. </w:t>
      </w:r>
    </w:p>
    <w:bookmarkStart w:name="z173" w:id="49"/>
    <w:p>
      <w:pPr>
        <w:spacing w:after="0"/>
        <w:ind w:left="0"/>
        <w:jc w:val="both"/>
      </w:pPr>
      <w:r>
        <w:rPr>
          <w:rFonts w:ascii="Times New Roman"/>
          <w:b w:val="false"/>
          <w:i w:val="false"/>
          <w:color w:val="000000"/>
          <w:sz w:val="28"/>
        </w:rPr>
        <w:t>
«Тұрғын үйдiң меншiк иелерi болып</w:t>
      </w:r>
      <w:r>
        <w:br/>
      </w:r>
      <w:r>
        <w:rPr>
          <w:rFonts w:ascii="Times New Roman"/>
          <w:b w:val="false"/>
          <w:i w:val="false"/>
          <w:color w:val="000000"/>
          <w:sz w:val="28"/>
        </w:rPr>
        <w:t>
табылатын кәмелетке толмаған балалардың</w:t>
      </w:r>
      <w:r>
        <w:br/>
      </w:r>
      <w:r>
        <w:rPr>
          <w:rFonts w:ascii="Times New Roman"/>
          <w:b w:val="false"/>
          <w:i w:val="false"/>
          <w:color w:val="000000"/>
          <w:sz w:val="28"/>
        </w:rPr>
        <w:t>
мүдделерiн қозғайтын мәмiлелердi ресiмдеу үшiн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49"/>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3046"/>
        <w:gridCol w:w="2900"/>
        <w:gridCol w:w="3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 әрекеттері (барысы, жұмыс ағыны)</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(жұмыс барысының, ағынының)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(үрдістің, рәсімнің, операцияның) атауы және оның сипаттамалары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 уәкілетті органға бағыттау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бұрыштама салу</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 өкімдік шешім)</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құжаттарды жолдау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басшысына ұсыну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қызметкеріне жолдау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1"/>
        <w:gridCol w:w="3757"/>
        <w:gridCol w:w="2941"/>
        <w:gridCol w:w="26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 әрекеттері (барысы, жұмыс ағыны)</w:t>
            </w:r>
          </w:p>
        </w:tc>
      </w:tr>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(жұмыс барысының, ағынының)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ҚФБ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tc>
      </w:tr>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(үрдістің, рәсімнің, операцияның) атауы және оның сипаттамалары</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бас тарту туралы шешімді дайындау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Орталыққа жолдау немесе тұтынушыға ұсыну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тіркеу </w:t>
            </w:r>
          </w:p>
        </w:tc>
      </w:tr>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 өкімдік шешім)</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немесе бас тарту туралы шешім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құжаттарды бағыттау немесе ұсыну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тұтынушыға ұсыну </w:t>
            </w:r>
          </w:p>
        </w:tc>
      </w:tr>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r>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6"/>
        <w:gridCol w:w="2946"/>
        <w:gridCol w:w="3093"/>
        <w:gridCol w:w="35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үрдіс (жұмыс барысы, ағыны)</w:t>
            </w:r>
          </w:p>
        </w:tc>
      </w:tr>
      <w:tr>
        <w:trPr>
          <w:trHeight w:val="405"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1.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3.</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4.</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әрекет.</w:t>
            </w:r>
          </w:p>
          <w:p>
            <w:pPr>
              <w:spacing w:after="20"/>
              <w:ind w:left="20"/>
              <w:jc w:val="both"/>
            </w:pPr>
            <w:r>
              <w:rPr>
                <w:rFonts w:ascii="Times New Roman"/>
                <w:b w:val="false"/>
                <w:i w:val="false"/>
                <w:color w:val="000000"/>
                <w:sz w:val="20"/>
              </w:rPr>
              <w:t>Құжаттарды қабылдау және тіркеу, қажетті құжаттардың болуын қарау.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 xml:space="preserve">Құжаттарды қабылдау және тіркеу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 әрекет</w:t>
            </w:r>
          </w:p>
          <w:p>
            <w:pPr>
              <w:spacing w:after="20"/>
              <w:ind w:left="20"/>
              <w:jc w:val="both"/>
            </w:pPr>
            <w:r>
              <w:rPr>
                <w:rFonts w:ascii="Times New Roman"/>
                <w:b w:val="false"/>
                <w:i w:val="false"/>
                <w:color w:val="000000"/>
                <w:sz w:val="20"/>
              </w:rPr>
              <w:t xml:space="preserve">Құжаттарды қарау, бұрыштама салу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Іс әрекет </w:t>
            </w:r>
          </w:p>
          <w:p>
            <w:pPr>
              <w:spacing w:after="20"/>
              <w:ind w:left="20"/>
              <w:jc w:val="both"/>
            </w:pPr>
            <w:r>
              <w:rPr>
                <w:rFonts w:ascii="Times New Roman"/>
                <w:b w:val="false"/>
                <w:i w:val="false"/>
                <w:color w:val="000000"/>
                <w:sz w:val="20"/>
              </w:rPr>
              <w:t xml:space="preserve">Құжаттарды қарау және анықтаманы дайындау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 әрекет. </w:t>
            </w:r>
          </w:p>
          <w:p>
            <w:pPr>
              <w:spacing w:after="20"/>
              <w:ind w:left="20"/>
              <w:jc w:val="both"/>
            </w:pPr>
            <w:r>
              <w:rPr>
                <w:rFonts w:ascii="Times New Roman"/>
                <w:b w:val="false"/>
                <w:i w:val="false"/>
                <w:color w:val="000000"/>
                <w:sz w:val="20"/>
              </w:rPr>
              <w:t xml:space="preserve">Уәкілетті органға бағыттау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әрекет</w:t>
            </w:r>
          </w:p>
          <w:p>
            <w:pPr>
              <w:spacing w:after="20"/>
              <w:ind w:left="20"/>
              <w:jc w:val="both"/>
            </w:pPr>
            <w:r>
              <w:rPr>
                <w:rFonts w:ascii="Times New Roman"/>
                <w:b w:val="false"/>
                <w:i w:val="false"/>
                <w:color w:val="000000"/>
                <w:sz w:val="20"/>
              </w:rPr>
              <w:t xml:space="preserve">Уәкілетті органның басшысына ұсыну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 xml:space="preserve">Уәкілетті органның қызметкеріне жолдау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 әрекет</w:t>
            </w:r>
          </w:p>
          <w:p>
            <w:pPr>
              <w:spacing w:after="20"/>
              <w:ind w:left="20"/>
              <w:jc w:val="both"/>
            </w:pPr>
            <w:r>
              <w:rPr>
                <w:rFonts w:ascii="Times New Roman"/>
                <w:b w:val="false"/>
                <w:i w:val="false"/>
                <w:color w:val="000000"/>
                <w:sz w:val="20"/>
              </w:rPr>
              <w:t xml:space="preserve">Анықтаманы Орталыққа жолдау немесе тұтынушыға ұсыну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 әрекет</w:t>
            </w:r>
          </w:p>
          <w:p>
            <w:pPr>
              <w:spacing w:after="20"/>
              <w:ind w:left="20"/>
              <w:jc w:val="both"/>
            </w:pPr>
            <w:r>
              <w:rPr>
                <w:rFonts w:ascii="Times New Roman"/>
                <w:b w:val="false"/>
                <w:i w:val="false"/>
                <w:color w:val="000000"/>
                <w:sz w:val="20"/>
              </w:rPr>
              <w:t xml:space="preserve">Тұтынушыға анықтаманы ұсыну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8"/>
        <w:gridCol w:w="2892"/>
        <w:gridCol w:w="3102"/>
        <w:gridCol w:w="36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үрдіс (жұмыс барысы, ағыны)</w:t>
            </w:r>
          </w:p>
        </w:tc>
      </w:tr>
      <w:tr>
        <w:trPr>
          <w:trHeight w:val="405"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1.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2.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3.</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4.</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әрекет.</w:t>
            </w:r>
          </w:p>
          <w:p>
            <w:pPr>
              <w:spacing w:after="20"/>
              <w:ind w:left="20"/>
              <w:jc w:val="both"/>
            </w:pPr>
            <w:r>
              <w:rPr>
                <w:rFonts w:ascii="Times New Roman"/>
                <w:b w:val="false"/>
                <w:i w:val="false"/>
                <w:color w:val="000000"/>
                <w:sz w:val="20"/>
              </w:rPr>
              <w:t>Құжаттарды қабылдау және тіркеу, қажетті құжаттардың болуын қарау.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 xml:space="preserve">Құжаттарды қабылдау және тіркеу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 әрекет</w:t>
            </w:r>
          </w:p>
          <w:p>
            <w:pPr>
              <w:spacing w:after="20"/>
              <w:ind w:left="20"/>
              <w:jc w:val="both"/>
            </w:pPr>
            <w:r>
              <w:rPr>
                <w:rFonts w:ascii="Times New Roman"/>
                <w:b w:val="false"/>
                <w:i w:val="false"/>
                <w:color w:val="000000"/>
                <w:sz w:val="20"/>
              </w:rPr>
              <w:t xml:space="preserve">Құжаттарды қарау, бұрыштама салу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Іс әрекет </w:t>
            </w:r>
          </w:p>
          <w:p>
            <w:pPr>
              <w:spacing w:after="20"/>
              <w:ind w:left="20"/>
              <w:jc w:val="both"/>
            </w:pPr>
            <w:r>
              <w:rPr>
                <w:rFonts w:ascii="Times New Roman"/>
                <w:b w:val="false"/>
                <w:i w:val="false"/>
                <w:color w:val="000000"/>
                <w:sz w:val="20"/>
              </w:rPr>
              <w:t>Құжаттарды қарау және негізі бар бас тарту туралы анықтаманы дайындау</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 әрекет. </w:t>
            </w:r>
          </w:p>
          <w:p>
            <w:pPr>
              <w:spacing w:after="20"/>
              <w:ind w:left="20"/>
              <w:jc w:val="both"/>
            </w:pPr>
            <w:r>
              <w:rPr>
                <w:rFonts w:ascii="Times New Roman"/>
                <w:b w:val="false"/>
                <w:i w:val="false"/>
                <w:color w:val="000000"/>
                <w:sz w:val="20"/>
              </w:rPr>
              <w:t xml:space="preserve">Уәкілетті органға бағыттау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әрекет</w:t>
            </w:r>
          </w:p>
          <w:p>
            <w:pPr>
              <w:spacing w:after="20"/>
              <w:ind w:left="20"/>
              <w:jc w:val="both"/>
            </w:pPr>
            <w:r>
              <w:rPr>
                <w:rFonts w:ascii="Times New Roman"/>
                <w:b w:val="false"/>
                <w:i w:val="false"/>
                <w:color w:val="000000"/>
                <w:sz w:val="20"/>
              </w:rPr>
              <w:t xml:space="preserve">Уәкілетті органның басшысына ұсыну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 xml:space="preserve">Уәкілетті органның қызметкеріне жолдау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 әрекет</w:t>
            </w:r>
          </w:p>
          <w:p>
            <w:pPr>
              <w:spacing w:after="20"/>
              <w:ind w:left="20"/>
              <w:jc w:val="both"/>
            </w:pPr>
            <w:r>
              <w:rPr>
                <w:rFonts w:ascii="Times New Roman"/>
                <w:b w:val="false"/>
                <w:i w:val="false"/>
                <w:color w:val="000000"/>
                <w:sz w:val="20"/>
              </w:rPr>
              <w:t>Анықтаманы Орталыққа жолдау немесе тұтынушыға ұсыну</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 әрекет</w:t>
            </w:r>
          </w:p>
          <w:p>
            <w:pPr>
              <w:spacing w:after="20"/>
              <w:ind w:left="20"/>
              <w:jc w:val="both"/>
            </w:pPr>
            <w:r>
              <w:rPr>
                <w:rFonts w:ascii="Times New Roman"/>
                <w:b w:val="false"/>
                <w:i w:val="false"/>
                <w:color w:val="000000"/>
                <w:sz w:val="20"/>
              </w:rPr>
              <w:t>Тұтынушыға анықтаманы ұсыну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 w:id="50"/>
    <w:p>
      <w:pPr>
        <w:spacing w:after="0"/>
        <w:ind w:left="0"/>
        <w:jc w:val="both"/>
      </w:pPr>
      <w:r>
        <w:rPr>
          <w:rFonts w:ascii="Times New Roman"/>
          <w:b w:val="false"/>
          <w:i w:val="false"/>
          <w:color w:val="000000"/>
          <w:sz w:val="28"/>
        </w:rPr>
        <w:t>
«Тұрғын үйдiң меншiк иелерi болып</w:t>
      </w:r>
      <w:r>
        <w:br/>
      </w:r>
      <w:r>
        <w:rPr>
          <w:rFonts w:ascii="Times New Roman"/>
          <w:b w:val="false"/>
          <w:i w:val="false"/>
          <w:color w:val="000000"/>
          <w:sz w:val="28"/>
        </w:rPr>
        <w:t>
табылатын кәмелетке толмаған балалардың</w:t>
      </w:r>
      <w:r>
        <w:br/>
      </w:r>
      <w:r>
        <w:rPr>
          <w:rFonts w:ascii="Times New Roman"/>
          <w:b w:val="false"/>
          <w:i w:val="false"/>
          <w:color w:val="000000"/>
          <w:sz w:val="28"/>
        </w:rPr>
        <w:t>
мүдделерiн қозғайтын мәмiлелердi ресiмдеу үшiн</w:t>
      </w:r>
      <w:r>
        <w:br/>
      </w:r>
      <w:r>
        <w:rPr>
          <w:rFonts w:ascii="Times New Roman"/>
          <w:b w:val="false"/>
          <w:i w:val="false"/>
          <w:color w:val="000000"/>
          <w:sz w:val="28"/>
        </w:rPr>
        <w:t>
қорғаншылар мен қамқоршылар органдарының</w:t>
      </w:r>
      <w:r>
        <w:br/>
      </w:r>
      <w:r>
        <w:rPr>
          <w:rFonts w:ascii="Times New Roman"/>
          <w:b w:val="false"/>
          <w:i w:val="false"/>
          <w:color w:val="000000"/>
          <w:sz w:val="28"/>
        </w:rPr>
        <w:t>
анықтамаларын беру» мемлекеттік қызмет регламентіне</w:t>
      </w:r>
      <w:r>
        <w:br/>
      </w:r>
      <w:r>
        <w:rPr>
          <w:rFonts w:ascii="Times New Roman"/>
          <w:b w:val="false"/>
          <w:i w:val="false"/>
          <w:color w:val="000000"/>
          <w:sz w:val="28"/>
        </w:rPr>
        <w:t>
8 қосымша</w:t>
      </w:r>
    </w:p>
    <w:bookmarkEnd w:id="50"/>
    <w:p>
      <w:pPr>
        <w:spacing w:after="0"/>
        <w:ind w:left="0"/>
        <w:jc w:val="left"/>
      </w:pPr>
      <w:r>
        <w:rPr>
          <w:rFonts w:ascii="Times New Roman"/>
          <w:b/>
          <w:i w:val="false"/>
          <w:color w:val="000000"/>
        </w:rPr>
        <w:t xml:space="preserve"> Мемлекеттік қызмет көрсету үрдісінде әкімшілік іс-әрекеттердің қисынды реттілігі мен ҚФБ арасындағы өзара байланысты көрсететін схема</w:t>
      </w:r>
    </w:p>
    <w:p>
      <w:pPr>
        <w:spacing w:after="0"/>
        <w:ind w:left="0"/>
        <w:jc w:val="both"/>
      </w:pPr>
      <w:r>
        <w:drawing>
          <wp:inline distT="0" distB="0" distL="0" distR="0">
            <wp:extent cx="78740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74000" cy="6794500"/>
                    </a:xfrm>
                    <a:prstGeom prst="rect">
                      <a:avLst/>
                    </a:prstGeom>
                  </pic:spPr>
                </pic:pic>
              </a:graphicData>
            </a:graphic>
          </wp:inline>
        </w:drawing>
      </w:r>
    </w:p>
    <w:bookmarkStart w:name="z175" w:id="51"/>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3 шілдедегі</w:t>
      </w:r>
      <w:r>
        <w:br/>
      </w:r>
      <w:r>
        <w:rPr>
          <w:rFonts w:ascii="Times New Roman"/>
          <w:b w:val="false"/>
          <w:i w:val="false"/>
          <w:color w:val="000000"/>
          <w:sz w:val="28"/>
        </w:rPr>
        <w:t>
№ 234 қаулысымен</w:t>
      </w:r>
      <w:r>
        <w:br/>
      </w:r>
      <w:r>
        <w:rPr>
          <w:rFonts w:ascii="Times New Roman"/>
          <w:b w:val="false"/>
          <w:i w:val="false"/>
          <w:color w:val="000000"/>
          <w:sz w:val="28"/>
        </w:rPr>
        <w:t>
бекітілген</w:t>
      </w:r>
    </w:p>
    <w:bookmarkEnd w:id="51"/>
    <w:p>
      <w:pPr>
        <w:spacing w:after="0"/>
        <w:ind w:left="0"/>
        <w:jc w:val="left"/>
      </w:pPr>
      <w:r>
        <w:rPr>
          <w:rFonts w:ascii="Times New Roman"/>
          <w:b/>
          <w:i w:val="false"/>
          <w:color w:val="000000"/>
        </w:rPr>
        <w:t xml:space="preserve"> «Білім алушылар мен тәрбиеленушілерді білімнің жалпы білім беру ұйымдарына және үйге тегін тасымалдауды қамтамасыз ету» мемлекеттік қызмет көрсету регламенті</w:t>
      </w:r>
    </w:p>
    <w:bookmarkStart w:name="z176" w:id="52"/>
    <w:p>
      <w:pPr>
        <w:spacing w:after="0"/>
        <w:ind w:left="0"/>
        <w:jc w:val="left"/>
      </w:pPr>
      <w:r>
        <w:rPr>
          <w:rFonts w:ascii="Times New Roman"/>
          <w:b/>
          <w:i w:val="false"/>
          <w:color w:val="000000"/>
        </w:rPr>
        <w:t xml:space="preserve"> 
1. Жалпы ұғымдар</w:t>
      </w:r>
    </w:p>
    <w:bookmarkEnd w:id="52"/>
    <w:bookmarkStart w:name="z177" w:id="53"/>
    <w:p>
      <w:pPr>
        <w:spacing w:after="0"/>
        <w:ind w:left="0"/>
        <w:jc w:val="both"/>
      </w:pPr>
      <w:r>
        <w:rPr>
          <w:rFonts w:ascii="Times New Roman"/>
          <w:b w:val="false"/>
          <w:i w:val="false"/>
          <w:color w:val="000000"/>
          <w:sz w:val="28"/>
        </w:rPr>
        <w:t>
      1. Пайдаланылатын терминдер мен аббревиатуралардың анықтамалары:</w:t>
      </w:r>
      <w:r>
        <w:br/>
      </w:r>
      <w:r>
        <w:rPr>
          <w:rFonts w:ascii="Times New Roman"/>
          <w:b w:val="false"/>
          <w:i w:val="false"/>
          <w:color w:val="000000"/>
          <w:sz w:val="28"/>
        </w:rPr>
        <w:t>
</w:t>
      </w:r>
      <w:r>
        <w:rPr>
          <w:rFonts w:ascii="Times New Roman"/>
          <w:b w:val="false"/>
          <w:i w:val="false"/>
          <w:color w:val="000000"/>
          <w:sz w:val="28"/>
        </w:rPr>
        <w:t>
      1) Тұтынушы – мектепке дейінгі және мектеп жасындағы балалары бар, тиісті білім беру мекемелері жоқ елді мекенде, сонымен қатар жалпы білім беру мекемелеріне тегін жеткізу мен үйлеріне қайтаруды қамтамасыз ету үшін мектептен 3 шақырым жерде тұратын ата-ана немесе заңды өкіл;</w:t>
      </w:r>
      <w:r>
        <w:br/>
      </w:r>
      <w:r>
        <w:rPr>
          <w:rFonts w:ascii="Times New Roman"/>
          <w:b w:val="false"/>
          <w:i w:val="false"/>
          <w:color w:val="000000"/>
          <w:sz w:val="28"/>
        </w:rPr>
        <w:t>
</w:t>
      </w:r>
      <w:r>
        <w:rPr>
          <w:rFonts w:ascii="Times New Roman"/>
          <w:b w:val="false"/>
          <w:i w:val="false"/>
          <w:color w:val="000000"/>
          <w:sz w:val="28"/>
        </w:rPr>
        <w:t>
      2) Уәкілетті орган – сәйкес аумақта өз құзыреті шегінде жергілікті мемлекеттік басқаруды және өзін өзі басқаруды жүзеге асыратын ауыл (село), ауылдық (селолық) округының әкімімен басқарылатын жергілікті атқарушы орган (әкімдік);</w:t>
      </w:r>
      <w:r>
        <w:br/>
      </w:r>
      <w:r>
        <w:rPr>
          <w:rFonts w:ascii="Times New Roman"/>
          <w:b w:val="false"/>
          <w:i w:val="false"/>
          <w:color w:val="000000"/>
          <w:sz w:val="28"/>
        </w:rPr>
        <w:t>
</w:t>
      </w:r>
      <w:r>
        <w:rPr>
          <w:rFonts w:ascii="Times New Roman"/>
          <w:b w:val="false"/>
          <w:i w:val="false"/>
          <w:color w:val="000000"/>
          <w:sz w:val="28"/>
        </w:rPr>
        <w:t>
      3) ДЕК - дербес есепке алу карточкасы;</w:t>
      </w:r>
      <w:r>
        <w:br/>
      </w:r>
      <w:r>
        <w:rPr>
          <w:rFonts w:ascii="Times New Roman"/>
          <w:b w:val="false"/>
          <w:i w:val="false"/>
          <w:color w:val="000000"/>
          <w:sz w:val="28"/>
        </w:rPr>
        <w:t>
</w:t>
      </w:r>
      <w:r>
        <w:rPr>
          <w:rFonts w:ascii="Times New Roman"/>
          <w:b w:val="false"/>
          <w:i w:val="false"/>
          <w:color w:val="000000"/>
          <w:sz w:val="28"/>
        </w:rPr>
        <w:t>
      4)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 </w:t>
      </w:r>
    </w:p>
    <w:bookmarkEnd w:id="53"/>
    <w:bookmarkStart w:name="z182" w:id="54"/>
    <w:p>
      <w:pPr>
        <w:spacing w:after="0"/>
        <w:ind w:left="0"/>
        <w:jc w:val="left"/>
      </w:pPr>
      <w:r>
        <w:rPr>
          <w:rFonts w:ascii="Times New Roman"/>
          <w:b/>
          <w:i w:val="false"/>
          <w:color w:val="000000"/>
        </w:rPr>
        <w:t xml:space="preserve"> 
2. Жалпы ережелер</w:t>
      </w:r>
    </w:p>
    <w:bookmarkEnd w:id="54"/>
    <w:bookmarkStart w:name="z183" w:id="55"/>
    <w:p>
      <w:pPr>
        <w:spacing w:after="0"/>
        <w:ind w:left="0"/>
        <w:jc w:val="both"/>
      </w:pPr>
      <w:r>
        <w:rPr>
          <w:rFonts w:ascii="Times New Roman"/>
          <w:b w:val="false"/>
          <w:i w:val="false"/>
          <w:color w:val="000000"/>
          <w:sz w:val="28"/>
        </w:rPr>
        <w:t>
      2. Мемлекеттік қызметтің нормативтік құқықтық анықтамасы: Оқушылардың және тәрбиеленушілердің жалпы білім беретін білім беру ұйымына және қайта үйге тегін тасымалдауды қамтамасыз ету.</w:t>
      </w:r>
      <w:r>
        <w:br/>
      </w:r>
      <w:r>
        <w:rPr>
          <w:rFonts w:ascii="Times New Roman"/>
          <w:b w:val="false"/>
          <w:i w:val="false"/>
          <w:color w:val="000000"/>
          <w:sz w:val="28"/>
        </w:rPr>
        <w:t>
</w:t>
      </w:r>
      <w:r>
        <w:rPr>
          <w:rFonts w:ascii="Times New Roman"/>
          <w:b w:val="false"/>
          <w:i w:val="false"/>
          <w:color w:val="000000"/>
          <w:sz w:val="28"/>
        </w:rPr>
        <w:t>
      3. «Білім алушылар мен тәрбиеленушілерді жалпы білім беру ұйымдарына және үйге тегін тасымалдауды қамтамасыз ету» мемлекеттік қызмет тұтынушының тұрғылықты жері бойынша жергілікті атқарушы органдармен (ауыл, кент әкімдері, ауылдық (селолық) округі) (бұдан әрі – уәкілетті орган) көрсетеді. Аталған мемлекеттік қызмет Қазақстан Республикасы Үкiметiнiң 2011 жылғы 31 наурыздағы № 336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алушылар мен тәрбиеленушілерді білімнің жалпы білім беру ұйымдарына және үйге тегін тасымалдауды қамтамасыз ету» мемлекеттік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 Уәкілетті органдардың мекен-жай тізбесі осы мемлекеттік қызмет Регламентінің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тұтынушыға Қазақстан Республикасының 2007 жылғы 27 шілдедегі № 319 – ІІІ «Білім туралы» Заңының 6-бабы,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Үкіметінің 2007 жылғы 21 желтоқсандағы № 1256 «Білім беру ұйымдары желісінің кепілдік берілген мемлекеттік нормативін бекіту туралы» қаулысының 2-тармағының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нысаны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оқушылардың және тәрбиеленушілердің жалпы білім беретін білім беру ұйымына және қайта үйге тегін тасымалдауды қамтамасыз ету туралы қағаз жүзінде анықтама беру немесе қызмет көрсетуден бас тартудың дәлелдi жазбаша жауабын ұсыну болып табылады. </w:t>
      </w:r>
    </w:p>
    <w:bookmarkEnd w:id="55"/>
    <w:bookmarkStart w:name="z188" w:id="56"/>
    <w:p>
      <w:pPr>
        <w:spacing w:after="0"/>
        <w:ind w:left="0"/>
        <w:jc w:val="left"/>
      </w:pPr>
      <w:r>
        <w:rPr>
          <w:rFonts w:ascii="Times New Roman"/>
          <w:b/>
          <w:i w:val="false"/>
          <w:color w:val="000000"/>
        </w:rPr>
        <w:t xml:space="preserve"> 
3. Мемлекеттік қызмет көрсету тәртібінің талаптары</w:t>
      </w:r>
    </w:p>
    <w:bookmarkEnd w:id="56"/>
    <w:bookmarkStart w:name="z189" w:id="57"/>
    <w:p>
      <w:pPr>
        <w:spacing w:after="0"/>
        <w:ind w:left="0"/>
        <w:jc w:val="both"/>
      </w:pPr>
      <w:r>
        <w:rPr>
          <w:rFonts w:ascii="Times New Roman"/>
          <w:b w:val="false"/>
          <w:i w:val="false"/>
          <w:color w:val="000000"/>
          <w:sz w:val="28"/>
        </w:rPr>
        <w:t>
      7. Мемлекеттік қызмет көрсетудің тәртібі, және қажетті құжаттардың тізімі туралы толық ақпаратты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білім беру бөлімдерінің және халыққа қызмет көрсету орталықтарының стенділерінде, ресми ақпарат көздерінде Қазақстан Республикасы Білім және ғылым министрлігінің </w:t>
      </w:r>
      <w:r>
        <w:rPr>
          <w:rFonts w:ascii="Times New Roman"/>
          <w:b w:val="false"/>
          <w:i w:val="false"/>
          <w:color w:val="000000"/>
          <w:sz w:val="28"/>
          <w:u w:val="single"/>
        </w:rPr>
        <w:t>http://www.edu.gov.kz</w:t>
      </w:r>
      <w:r>
        <w:rPr>
          <w:rFonts w:ascii="Times New Roman"/>
          <w:b w:val="false"/>
          <w:i w:val="false"/>
          <w:color w:val="000000"/>
          <w:sz w:val="28"/>
        </w:rPr>
        <w:t xml:space="preserve"> ғаламтор - ресурсында орналастырылады.</w:t>
      </w:r>
      <w:r>
        <w:br/>
      </w:r>
      <w:r>
        <w:rPr>
          <w:rFonts w:ascii="Times New Roman"/>
          <w:b w:val="false"/>
          <w:i w:val="false"/>
          <w:color w:val="000000"/>
          <w:sz w:val="28"/>
        </w:rPr>
        <w:t>
      Уәкілетті органда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8. Мемлекеттiк қызмет көрсетудiң мерзiмдерi:</w:t>
      </w:r>
      <w:r>
        <w:br/>
      </w:r>
      <w:r>
        <w:rPr>
          <w:rFonts w:ascii="Times New Roman"/>
          <w:b w:val="false"/>
          <w:i w:val="false"/>
          <w:color w:val="000000"/>
          <w:sz w:val="28"/>
        </w:rPr>
        <w:t>
</w:t>
      </w:r>
      <w:r>
        <w:rPr>
          <w:rFonts w:ascii="Times New Roman"/>
          <w:b w:val="false"/>
          <w:i w:val="false"/>
          <w:color w:val="000000"/>
          <w:sz w:val="28"/>
        </w:rPr>
        <w:t>
      1) тұтынушы қажеттi құжаттарды тапсырған сәттен бастап 5 жұмыс күнiн (арыз түскеннен бастап 5 күннен кейін) құрайды;</w:t>
      </w:r>
      <w:r>
        <w:br/>
      </w:r>
      <w:r>
        <w:rPr>
          <w:rFonts w:ascii="Times New Roman"/>
          <w:b w:val="false"/>
          <w:i w:val="false"/>
          <w:color w:val="000000"/>
          <w:sz w:val="28"/>
        </w:rPr>
        <w:t>
</w:t>
      </w:r>
      <w:r>
        <w:rPr>
          <w:rFonts w:ascii="Times New Roman"/>
          <w:b w:val="false"/>
          <w:i w:val="false"/>
          <w:color w:val="000000"/>
          <w:sz w:val="28"/>
        </w:rPr>
        <w:t>
      2) өтiнiш берушi өтiнiш берген күнi сол жерде көрсетiлетiн мемлекеттiк қызметтi алуға дейiн күтудiң рұқсат берiлген ең көп уақыты (тіркелген жағдайда) 30 минуттан аспайды;</w:t>
      </w:r>
      <w:r>
        <w:br/>
      </w:r>
      <w:r>
        <w:rPr>
          <w:rFonts w:ascii="Times New Roman"/>
          <w:b w:val="false"/>
          <w:i w:val="false"/>
          <w:color w:val="000000"/>
          <w:sz w:val="28"/>
        </w:rPr>
        <w:t>
</w:t>
      </w:r>
      <w:r>
        <w:rPr>
          <w:rFonts w:ascii="Times New Roman"/>
          <w:b w:val="false"/>
          <w:i w:val="false"/>
          <w:color w:val="000000"/>
          <w:sz w:val="28"/>
        </w:rPr>
        <w:t>
      3) өтiнiш берушi өтiнiш берген күнi сол жерде көрсетiлетiн мемлекеттiк қызметтi алушыға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көрсетудi тоқтата тұру немесе мемлекеттiк қызметтi ұсынудан бас тарту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тұтынушыдан сұраныс алған сәттен бастап және мемлекеттік қызметтер нәтижелерін берген сәтке дейінгі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қоса жалғап, уәкілетті органға арызын тапсырады; </w:t>
      </w:r>
      <w:r>
        <w:br/>
      </w:r>
      <w:r>
        <w:rPr>
          <w:rFonts w:ascii="Times New Roman"/>
          <w:b w:val="false"/>
          <w:i w:val="false"/>
          <w:color w:val="000000"/>
          <w:sz w:val="28"/>
        </w:rPr>
        <w:t>
</w:t>
      </w:r>
      <w:r>
        <w:rPr>
          <w:rFonts w:ascii="Times New Roman"/>
          <w:b w:val="false"/>
          <w:i w:val="false"/>
          <w:color w:val="000000"/>
          <w:sz w:val="28"/>
        </w:rPr>
        <w:t>
      2) уәкілетті органның кеңсе қызметкері құжаттарды қабылдау және тіркеуді жүзеге асырады. Барлық қажетті құжаттарды тапсырғаннан кейін тұтынушыға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құжаттарды қабылдағаны туралы, мемлекеттік қызметті алатын күні, барлық құжаттарды алғаны туралы, арызды қабылдаған күні мен нөмірі, уәкілетті органы маманының толық аты-жөні көрсетілген қолхат беріледі;</w:t>
      </w:r>
      <w:r>
        <w:br/>
      </w:r>
      <w:r>
        <w:rPr>
          <w:rFonts w:ascii="Times New Roman"/>
          <w:b w:val="false"/>
          <w:i w:val="false"/>
          <w:color w:val="000000"/>
          <w:sz w:val="28"/>
        </w:rPr>
        <w:t>
</w:t>
      </w:r>
      <w:r>
        <w:rPr>
          <w:rFonts w:ascii="Times New Roman"/>
          <w:b w:val="false"/>
          <w:i w:val="false"/>
          <w:color w:val="000000"/>
          <w:sz w:val="28"/>
        </w:rPr>
        <w:t>
      3) уәкілетті органның кеңсе қызметкері құжаттарды уәкілетті органның басшылығына ұсынады;</w:t>
      </w:r>
      <w:r>
        <w:br/>
      </w:r>
      <w:r>
        <w:rPr>
          <w:rFonts w:ascii="Times New Roman"/>
          <w:b w:val="false"/>
          <w:i w:val="false"/>
          <w:color w:val="000000"/>
          <w:sz w:val="28"/>
        </w:rPr>
        <w:t>
</w:t>
      </w:r>
      <w:r>
        <w:rPr>
          <w:rFonts w:ascii="Times New Roman"/>
          <w:b w:val="false"/>
          <w:i w:val="false"/>
          <w:color w:val="000000"/>
          <w:sz w:val="28"/>
        </w:rPr>
        <w:t>
      4) уәкілетті органның басшысы сол органның маманына қарау үшін жолдайды;</w:t>
      </w:r>
      <w:r>
        <w:br/>
      </w:r>
      <w:r>
        <w:rPr>
          <w:rFonts w:ascii="Times New Roman"/>
          <w:b w:val="false"/>
          <w:i w:val="false"/>
          <w:color w:val="000000"/>
          <w:sz w:val="28"/>
        </w:rPr>
        <w:t>
</w:t>
      </w:r>
      <w:r>
        <w:rPr>
          <w:rFonts w:ascii="Times New Roman"/>
          <w:b w:val="false"/>
          <w:i w:val="false"/>
          <w:color w:val="000000"/>
          <w:sz w:val="28"/>
        </w:rPr>
        <w:t xml:space="preserve">
      5) уәкілетті органның маманы келіп түскен құжаттарды қарайды, мемлекеттік қызметті ұсыну немесе бас тарту туралы шешім қабылдайды; </w:t>
      </w:r>
      <w:r>
        <w:br/>
      </w:r>
      <w:r>
        <w:rPr>
          <w:rFonts w:ascii="Times New Roman"/>
          <w:b w:val="false"/>
          <w:i w:val="false"/>
          <w:color w:val="000000"/>
          <w:sz w:val="28"/>
        </w:rPr>
        <w:t>
</w:t>
      </w:r>
      <w:r>
        <w:rPr>
          <w:rFonts w:ascii="Times New Roman"/>
          <w:b w:val="false"/>
          <w:i w:val="false"/>
          <w:color w:val="000000"/>
          <w:sz w:val="28"/>
        </w:rPr>
        <w:t>
      6) уәкілетті органның маманы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 үлгі бойынша жалпы білім беретін білім беру ұйымына тегін тасымалдау туралы немесе қызметті көрсетуден бас тарту туралы негізі бар жауапты әкімнің қолы және мөрі қойылған анықтама береді. Анықтама, тұтынушының жеке талаптануы кезінде арыз тапсырған күннен бастап 5 күн өткен соң уәкілетті органның маманымен ұсынылады.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үшін құжаттарды қабылдау уәкілетті органнның бір маманымен жүзеге асады.</w:t>
      </w:r>
      <w:r>
        <w:br/>
      </w:r>
      <w:r>
        <w:rPr>
          <w:rFonts w:ascii="Times New Roman"/>
          <w:b w:val="false"/>
          <w:i w:val="false"/>
          <w:color w:val="000000"/>
          <w:sz w:val="28"/>
        </w:rPr>
        <w:t>
</w:t>
      </w:r>
      <w:r>
        <w:rPr>
          <w:rFonts w:ascii="Times New Roman"/>
          <w:b w:val="false"/>
          <w:i w:val="false"/>
          <w:color w:val="000000"/>
          <w:sz w:val="28"/>
        </w:rPr>
        <w:t>
      12. Мемлекеттік қызмет тегін көрсетіледі. </w:t>
      </w:r>
    </w:p>
    <w:bookmarkEnd w:id="57"/>
    <w:bookmarkStart w:name="z204" w:id="58"/>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End w:id="58"/>
    <w:bookmarkStart w:name="z205" w:id="59"/>
    <w:p>
      <w:pPr>
        <w:spacing w:after="0"/>
        <w:ind w:left="0"/>
        <w:jc w:val="both"/>
      </w:pPr>
      <w:r>
        <w:rPr>
          <w:rFonts w:ascii="Times New Roman"/>
          <w:b w:val="false"/>
          <w:i w:val="false"/>
          <w:color w:val="000000"/>
          <w:sz w:val="28"/>
        </w:rPr>
        <w:t>
      13. Кіріс құжаттарды тіркеу тәртібі (соның ішінде электрондық) тұтынушының анықтама беруге ықпал жасау үшін уәкілетті органға өтініш берген күні жасалады, ол туралы мәліметтер өтініштерді тіркеу журналына енгізіледі.</w:t>
      </w:r>
      <w:r>
        <w:br/>
      </w:r>
      <w:r>
        <w:rPr>
          <w:rFonts w:ascii="Times New Roman"/>
          <w:b w:val="false"/>
          <w:i w:val="false"/>
          <w:color w:val="000000"/>
          <w:sz w:val="28"/>
        </w:rPr>
        <w:t>
      Мемлекеттік қызметті көрсету кезінде уәкілетті органның маманы Стандарттың </w:t>
      </w:r>
      <w:r>
        <w:rPr>
          <w:rFonts w:ascii="Times New Roman"/>
          <w:b w:val="false"/>
          <w:i w:val="false"/>
          <w:color w:val="000000"/>
          <w:sz w:val="28"/>
        </w:rPr>
        <w:t>11 тармағының</w:t>
      </w:r>
      <w:r>
        <w:rPr>
          <w:rFonts w:ascii="Times New Roman"/>
          <w:b w:val="false"/>
          <w:i w:val="false"/>
          <w:color w:val="000000"/>
          <w:sz w:val="28"/>
        </w:rPr>
        <w:t xml:space="preserve"> талаптарына сәйкес құжаттардың бар болуына тексеру жүргізеді. Құжаттарды толық көлемде ұсынбаған жағдайында, тұтынушыға құжаттарды қабылдаудан бас тартады. Тұтынушының талабы бойынша оған құжаттарды қабылдаудан бас тартудың негізі көрсетілген жазбаша жауабы беріледі.</w:t>
      </w:r>
      <w:r>
        <w:br/>
      </w:r>
      <w:r>
        <w:rPr>
          <w:rFonts w:ascii="Times New Roman"/>
          <w:b w:val="false"/>
          <w:i w:val="false"/>
          <w:color w:val="000000"/>
          <w:sz w:val="28"/>
        </w:rPr>
        <w:t>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барлық құжаттарды тапсырудың дәлелі болып тұтынушыға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қызметті алатын күні, арызды қабылдаған күні мен нөмірі, маманның аты-жөні көрсетілген қолхат табылады.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нәтижесін тұтынушыға жеткізу тәртібін белгіленген жұмыс графигі негізінде,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уәкілетті орган басшысының қолы және мөрімен бекітілген жалпы білім беретін білім беру ұйымына тасымалдауды қамтамасыз ету туралы қабылданған анықтама негізінде уәкілетті органның маманы жүзеге асырады.</w:t>
      </w:r>
      <w:r>
        <w:br/>
      </w:r>
      <w:r>
        <w:rPr>
          <w:rFonts w:ascii="Times New Roman"/>
          <w:b w:val="false"/>
          <w:i w:val="false"/>
          <w:color w:val="000000"/>
          <w:sz w:val="28"/>
        </w:rPr>
        <w:t>
      Анықтама, тұтынушының жеке талаптануы кезінде арыз тапсырған күннен бастап 5 күн өткен соң уәкілетті органның маманымен ұсынылады.</w:t>
      </w:r>
      <w:r>
        <w:br/>
      </w:r>
      <w:r>
        <w:rPr>
          <w:rFonts w:ascii="Times New Roman"/>
          <w:b w:val="false"/>
          <w:i w:val="false"/>
          <w:color w:val="000000"/>
          <w:sz w:val="28"/>
        </w:rPr>
        <w:t>
      Анықтаманы ұсыну туралы мәлімет осы Регламенттің </w:t>
      </w:r>
      <w:r>
        <w:rPr>
          <w:rFonts w:ascii="Times New Roman"/>
          <w:b w:val="false"/>
          <w:i w:val="false"/>
          <w:color w:val="000000"/>
          <w:sz w:val="28"/>
        </w:rPr>
        <w:t>4 қосымшасына</w:t>
      </w:r>
      <w:r>
        <w:rPr>
          <w:rFonts w:ascii="Times New Roman"/>
          <w:b w:val="false"/>
          <w:i w:val="false"/>
          <w:color w:val="000000"/>
          <w:sz w:val="28"/>
        </w:rPr>
        <w:t xml:space="preserve"> сәйкес анықтамаларды тіркеу кітабында белгіленеді.</w:t>
      </w:r>
      <w:r>
        <w:br/>
      </w:r>
      <w:r>
        <w:rPr>
          <w:rFonts w:ascii="Times New Roman"/>
          <w:b w:val="false"/>
          <w:i w:val="false"/>
          <w:color w:val="000000"/>
          <w:sz w:val="28"/>
        </w:rPr>
        <w:t>
</w:t>
      </w:r>
      <w:r>
        <w:rPr>
          <w:rFonts w:ascii="Times New Roman"/>
          <w:b w:val="false"/>
          <w:i w:val="false"/>
          <w:color w:val="000000"/>
          <w:sz w:val="28"/>
        </w:rPr>
        <w:t>
      15. Мемлекеттік қызмет оқу жылы ішінде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үрдісінде қатысатын құрылымдық-функционалдық бірліктер тізбесі және сипаттамасы (бұдан әрі - ҚФБ)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уәкілетті органның кеңсе қызметкері;</w:t>
      </w:r>
      <w:r>
        <w:br/>
      </w:r>
      <w:r>
        <w:rPr>
          <w:rFonts w:ascii="Times New Roman"/>
          <w:b w:val="false"/>
          <w:i w:val="false"/>
          <w:color w:val="000000"/>
          <w:sz w:val="28"/>
        </w:rPr>
        <w:t>
</w:t>
      </w:r>
      <w:r>
        <w:rPr>
          <w:rFonts w:ascii="Times New Roman"/>
          <w:b w:val="false"/>
          <w:i w:val="false"/>
          <w:color w:val="000000"/>
          <w:sz w:val="28"/>
        </w:rPr>
        <w:t xml:space="preserve">
      2) уәкілетті органның басшысы; </w:t>
      </w:r>
      <w:r>
        <w:br/>
      </w:r>
      <w:r>
        <w:rPr>
          <w:rFonts w:ascii="Times New Roman"/>
          <w:b w:val="false"/>
          <w:i w:val="false"/>
          <w:color w:val="000000"/>
          <w:sz w:val="28"/>
        </w:rPr>
        <w:t>
</w:t>
      </w:r>
      <w:r>
        <w:rPr>
          <w:rFonts w:ascii="Times New Roman"/>
          <w:b w:val="false"/>
          <w:i w:val="false"/>
          <w:color w:val="000000"/>
          <w:sz w:val="28"/>
        </w:rPr>
        <w:t>
      3) уәкілетті органның қызметкері.</w:t>
      </w:r>
      <w:r>
        <w:br/>
      </w:r>
      <w:r>
        <w:rPr>
          <w:rFonts w:ascii="Times New Roman"/>
          <w:b w:val="false"/>
          <w:i w:val="false"/>
          <w:color w:val="000000"/>
          <w:sz w:val="28"/>
        </w:rPr>
        <w:t>
</w:t>
      </w:r>
      <w:r>
        <w:rPr>
          <w:rFonts w:ascii="Times New Roman"/>
          <w:b w:val="false"/>
          <w:i w:val="false"/>
          <w:color w:val="000000"/>
          <w:sz w:val="28"/>
        </w:rPr>
        <w:t>
      17. Әрбір әкімшілік іс-әрекеттердің (рәсімдер) орындалу мерзімін көрсете отырып, әрбір ҚФБ-нің әкімшілік іс-әрекеттер (рәсімдер) реттілігінің және қарым қатынасының мәтіндік кестелік сипаттамасы осы Регламенттің </w:t>
      </w:r>
      <w:r>
        <w:rPr>
          <w:rFonts w:ascii="Times New Roman"/>
          <w:b w:val="false"/>
          <w:i w:val="false"/>
          <w:color w:val="000000"/>
          <w:sz w:val="28"/>
        </w:rPr>
        <w:t>6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үрдісінде әкімшілік іс-әрекеттердің қисынды реттілігі мен ҚФБ арасындағы өзара байланысты көрсететін схема осы Регламенттің </w:t>
      </w:r>
      <w:r>
        <w:rPr>
          <w:rFonts w:ascii="Times New Roman"/>
          <w:b w:val="false"/>
          <w:i w:val="false"/>
          <w:color w:val="000000"/>
          <w:sz w:val="28"/>
        </w:rPr>
        <w:t>7 қосымшасында</w:t>
      </w:r>
      <w:r>
        <w:rPr>
          <w:rFonts w:ascii="Times New Roman"/>
          <w:b w:val="false"/>
          <w:i w:val="false"/>
          <w:color w:val="000000"/>
          <w:sz w:val="28"/>
        </w:rPr>
        <w:t xml:space="preserve"> көрсетілген. </w:t>
      </w:r>
    </w:p>
    <w:bookmarkEnd w:id="59"/>
    <w:bookmarkStart w:name="z214" w:id="60"/>
    <w:p>
      <w:pPr>
        <w:spacing w:after="0"/>
        <w:ind w:left="0"/>
        <w:jc w:val="left"/>
      </w:pPr>
      <w:r>
        <w:rPr>
          <w:rFonts w:ascii="Times New Roman"/>
          <w:b/>
          <w:i w:val="false"/>
          <w:color w:val="000000"/>
        </w:rPr>
        <w:t xml:space="preserve"> 
5. Мемлекеттік қызметтер көрсететін лауазымды азаматтардың жауапкершілігі</w:t>
      </w:r>
    </w:p>
    <w:bookmarkEnd w:id="60"/>
    <w:bookmarkStart w:name="z215" w:id="61"/>
    <w:p>
      <w:pPr>
        <w:spacing w:after="0"/>
        <w:ind w:left="0"/>
        <w:jc w:val="both"/>
      </w:pPr>
      <w:r>
        <w:rPr>
          <w:rFonts w:ascii="Times New Roman"/>
          <w:b w:val="false"/>
          <w:i w:val="false"/>
          <w:color w:val="000000"/>
          <w:sz w:val="28"/>
        </w:rPr>
        <w:t>
      19. Мемлекеттік органның лауазымды қызметкері мен басшысы мемлекеттік қызметтер көрсету барысында өздері қабылдаған шешімдері мен іс - әрекеттері (әрекетсіздігі) үшін Қазақстан Республикасы заңнамасында көзделген тәртіппен жауапты. </w:t>
      </w:r>
    </w:p>
    <w:bookmarkEnd w:id="61"/>
    <w:bookmarkStart w:name="z216" w:id="62"/>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білім беру ұйымдарына</w:t>
      </w:r>
      <w:r>
        <w:br/>
      </w:r>
      <w:r>
        <w:rPr>
          <w:rFonts w:ascii="Times New Roman"/>
          <w:b w:val="false"/>
          <w:i w:val="false"/>
          <w:color w:val="000000"/>
          <w:sz w:val="28"/>
        </w:rPr>
        <w:t>
және үйге тегін тасымалдауды қамтамасыз ету»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62"/>
    <w:p>
      <w:pPr>
        <w:spacing w:after="0"/>
        <w:ind w:left="0"/>
        <w:jc w:val="left"/>
      </w:pPr>
      <w:r>
        <w:rPr>
          <w:rFonts w:ascii="Times New Roman"/>
          <w:b/>
          <w:i w:val="false"/>
          <w:color w:val="000000"/>
        </w:rPr>
        <w:t xml:space="preserve"> Жергілікті атқарушы органдар, ауыл, кент әкімдері, ауылдық (селолық) округтар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2173"/>
        <w:gridCol w:w="2031"/>
        <w:gridCol w:w="2021"/>
        <w:gridCol w:w="2040"/>
        <w:gridCol w:w="3082"/>
        <w:gridCol w:w="1668"/>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Әкімшіліктің толық атауы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 мекен атауы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Байланыс телефоны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Мекен-жайы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Сайттың мекен - жайы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графигі</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«Әйтеке би ауданы Қарабұтақ селолық округі әкімі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Қарабұтақ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8(71339)-2-17-26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464210</w:t>
            </w:r>
            <w:r>
              <w:br/>
            </w:r>
            <w:r>
              <w:rPr>
                <w:rFonts w:ascii="Times New Roman"/>
                <w:b w:val="false"/>
                <w:i w:val="false"/>
                <w:color w:val="000000"/>
                <w:sz w:val="20"/>
              </w:rPr>
              <w:t>
</w:t>
            </w:r>
            <w:r>
              <w:rPr>
                <w:rFonts w:ascii="Times New Roman"/>
                <w:b w:val="false"/>
                <w:i w:val="false"/>
                <w:color w:val="000000"/>
                <w:sz w:val="20"/>
              </w:rPr>
              <w:t>Қарабұтақ ауылы.</w:t>
            </w:r>
            <w:r>
              <w:br/>
            </w:r>
            <w:r>
              <w:rPr>
                <w:rFonts w:ascii="Times New Roman"/>
                <w:b w:val="false"/>
                <w:i w:val="false"/>
                <w:color w:val="000000"/>
                <w:sz w:val="20"/>
              </w:rPr>
              <w:t>
</w:t>
            </w:r>
            <w:r>
              <w:rPr>
                <w:rFonts w:ascii="Times New Roman"/>
                <w:b w:val="false"/>
                <w:i w:val="false"/>
                <w:color w:val="000000"/>
                <w:sz w:val="20"/>
              </w:rPr>
              <w:t>Алдабергенов көшесі, 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Karchev.80@mail.ru</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«Әйтеке би ауданы Комсомол селолық округі әкімі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8(71339)-2-16-79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001300</w:t>
            </w:r>
            <w:r>
              <w:br/>
            </w:r>
            <w:r>
              <w:rPr>
                <w:rFonts w:ascii="Times New Roman"/>
                <w:b w:val="false"/>
                <w:i w:val="false"/>
                <w:color w:val="000000"/>
                <w:sz w:val="20"/>
              </w:rPr>
              <w:t>
</w:t>
            </w:r>
            <w:r>
              <w:rPr>
                <w:rFonts w:ascii="Times New Roman"/>
                <w:b w:val="false"/>
                <w:i w:val="false"/>
                <w:color w:val="000000"/>
                <w:sz w:val="20"/>
              </w:rPr>
              <w:t>Комсомол ауылы, Азат көш., 30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zhurgenovSH@mail.ru</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«Ырғыз ауданы Ырғыз селолық округі әкімі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w:t>
            </w:r>
            <w:r>
              <w:br/>
            </w:r>
            <w:r>
              <w:rPr>
                <w:rFonts w:ascii="Times New Roman"/>
                <w:b w:val="false"/>
                <w:i w:val="false"/>
                <w:color w:val="000000"/>
                <w:sz w:val="20"/>
              </w:rPr>
              <w:t>
</w:t>
            </w:r>
            <w:r>
              <w:rPr>
                <w:rFonts w:ascii="Times New Roman"/>
                <w:b w:val="false"/>
                <w:i w:val="false"/>
                <w:color w:val="000000"/>
                <w:sz w:val="20"/>
              </w:rPr>
              <w:t>Ақшы а.</w:t>
            </w:r>
            <w:r>
              <w:br/>
            </w:r>
            <w:r>
              <w:rPr>
                <w:rFonts w:ascii="Times New Roman"/>
                <w:b w:val="false"/>
                <w:i w:val="false"/>
                <w:color w:val="000000"/>
                <w:sz w:val="20"/>
              </w:rPr>
              <w:t>
</w:t>
            </w:r>
            <w:r>
              <w:rPr>
                <w:rFonts w:ascii="Times New Roman"/>
                <w:b w:val="false"/>
                <w:i w:val="false"/>
                <w:color w:val="000000"/>
                <w:sz w:val="20"/>
              </w:rPr>
              <w:t>Қалалықкөш</w:t>
            </w:r>
            <w:r>
              <w:br/>
            </w:r>
            <w:r>
              <w:rPr>
                <w:rFonts w:ascii="Times New Roman"/>
                <w:b w:val="false"/>
                <w:i w:val="false"/>
                <w:color w:val="000000"/>
                <w:sz w:val="20"/>
              </w:rPr>
              <w:t>
</w:t>
            </w:r>
            <w:r>
              <w:rPr>
                <w:rFonts w:ascii="Times New Roman"/>
                <w:b w:val="false"/>
                <w:i w:val="false"/>
                <w:color w:val="000000"/>
                <w:sz w:val="20"/>
              </w:rPr>
              <w:t>Қалыбай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 2-16-87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 030400</w:t>
            </w:r>
            <w:r>
              <w:br/>
            </w:r>
            <w:r>
              <w:rPr>
                <w:rFonts w:ascii="Times New Roman"/>
                <w:b w:val="false"/>
                <w:i w:val="false"/>
                <w:color w:val="000000"/>
                <w:sz w:val="20"/>
              </w:rPr>
              <w:t>
</w:t>
            </w:r>
            <w:r>
              <w:rPr>
                <w:rFonts w:ascii="Times New Roman"/>
                <w:b w:val="false"/>
                <w:i w:val="false"/>
                <w:color w:val="000000"/>
                <w:sz w:val="20"/>
              </w:rPr>
              <w:t>Ырғыз ауданы</w:t>
            </w:r>
            <w:r>
              <w:br/>
            </w:r>
            <w:r>
              <w:rPr>
                <w:rFonts w:ascii="Times New Roman"/>
                <w:b w:val="false"/>
                <w:i w:val="false"/>
                <w:color w:val="000000"/>
                <w:sz w:val="20"/>
              </w:rPr>
              <w:t>
</w:t>
            </w:r>
            <w:r>
              <w:rPr>
                <w:rFonts w:ascii="Times New Roman"/>
                <w:b w:val="false"/>
                <w:i w:val="false"/>
                <w:color w:val="000000"/>
                <w:sz w:val="20"/>
              </w:rPr>
              <w:t>Ырғыз ауылы</w:t>
            </w:r>
            <w:r>
              <w:br/>
            </w:r>
            <w:r>
              <w:rPr>
                <w:rFonts w:ascii="Times New Roman"/>
                <w:b w:val="false"/>
                <w:i w:val="false"/>
                <w:color w:val="000000"/>
                <w:sz w:val="20"/>
              </w:rPr>
              <w:t>
</w:t>
            </w:r>
            <w:r>
              <w:rPr>
                <w:rFonts w:ascii="Times New Roman"/>
                <w:b w:val="false"/>
                <w:i w:val="false"/>
                <w:color w:val="000000"/>
                <w:sz w:val="20"/>
              </w:rPr>
              <w:t>Абылхайыр хан көшесі № 28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«Ырғыз ауданы Тәуіп селолық округі әкімі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Құйлыс а.</w:t>
            </w:r>
            <w:r>
              <w:br/>
            </w:r>
            <w:r>
              <w:rPr>
                <w:rFonts w:ascii="Times New Roman"/>
                <w:b w:val="false"/>
                <w:i w:val="false"/>
                <w:color w:val="000000"/>
                <w:sz w:val="20"/>
              </w:rPr>
              <w:t>
</w:t>
            </w:r>
            <w:r>
              <w:rPr>
                <w:rFonts w:ascii="Times New Roman"/>
                <w:b w:val="false"/>
                <w:i w:val="false"/>
                <w:color w:val="000000"/>
                <w:sz w:val="20"/>
              </w:rPr>
              <w:t>Қаракөш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- 3-20-20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инд:030400</w:t>
            </w:r>
            <w:r>
              <w:br/>
            </w:r>
            <w:r>
              <w:rPr>
                <w:rFonts w:ascii="Times New Roman"/>
                <w:b w:val="false"/>
                <w:i w:val="false"/>
                <w:color w:val="000000"/>
                <w:sz w:val="20"/>
              </w:rPr>
              <w:t>
</w:t>
            </w:r>
            <w:r>
              <w:rPr>
                <w:rFonts w:ascii="Times New Roman"/>
                <w:b w:val="false"/>
                <w:i w:val="false"/>
                <w:color w:val="000000"/>
                <w:sz w:val="20"/>
              </w:rPr>
              <w:t>Ырғыз ауданы</w:t>
            </w:r>
            <w:r>
              <w:br/>
            </w:r>
            <w:r>
              <w:rPr>
                <w:rFonts w:ascii="Times New Roman"/>
                <w:b w:val="false"/>
                <w:i w:val="false"/>
                <w:color w:val="000000"/>
                <w:sz w:val="20"/>
              </w:rPr>
              <w:t>
</w:t>
            </w:r>
            <w:r>
              <w:rPr>
                <w:rFonts w:ascii="Times New Roman"/>
                <w:b w:val="false"/>
                <w:i w:val="false"/>
                <w:color w:val="000000"/>
                <w:sz w:val="20"/>
              </w:rPr>
              <w:t>Құйлыс ауылдық округі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«Ырғыз ауданы Нұра селолық округі әкімі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w:t>
            </w:r>
            <w:r>
              <w:br/>
            </w:r>
            <w:r>
              <w:rPr>
                <w:rFonts w:ascii="Times New Roman"/>
                <w:b w:val="false"/>
                <w:i w:val="false"/>
                <w:color w:val="000000"/>
                <w:sz w:val="20"/>
              </w:rPr>
              <w:t>
</w:t>
            </w:r>
            <w:r>
              <w:rPr>
                <w:rFonts w:ascii="Times New Roman"/>
                <w:b w:val="false"/>
                <w:i w:val="false"/>
                <w:color w:val="000000"/>
                <w:sz w:val="20"/>
              </w:rPr>
              <w:t>Белшер а.</w:t>
            </w:r>
            <w:r>
              <w:br/>
            </w:r>
            <w:r>
              <w:rPr>
                <w:rFonts w:ascii="Times New Roman"/>
                <w:b w:val="false"/>
                <w:i w:val="false"/>
                <w:color w:val="000000"/>
                <w:sz w:val="20"/>
              </w:rPr>
              <w:t>
</w:t>
            </w:r>
            <w:r>
              <w:rPr>
                <w:rFonts w:ascii="Times New Roman"/>
                <w:b w:val="false"/>
                <w:i w:val="false"/>
                <w:color w:val="000000"/>
                <w:sz w:val="20"/>
              </w:rPr>
              <w:t>Мамыр а.</w:t>
            </w:r>
            <w:r>
              <w:br/>
            </w:r>
            <w:r>
              <w:rPr>
                <w:rFonts w:ascii="Times New Roman"/>
                <w:b w:val="false"/>
                <w:i w:val="false"/>
                <w:color w:val="000000"/>
                <w:sz w:val="20"/>
              </w:rPr>
              <w:t>
</w:t>
            </w:r>
            <w:r>
              <w:rPr>
                <w:rFonts w:ascii="Times New Roman"/>
                <w:b w:val="false"/>
                <w:i w:val="false"/>
                <w:color w:val="000000"/>
                <w:sz w:val="20"/>
              </w:rPr>
              <w:t>Дүкен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- 2-51-20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инд.030400</w:t>
            </w:r>
            <w:r>
              <w:br/>
            </w:r>
            <w:r>
              <w:rPr>
                <w:rFonts w:ascii="Times New Roman"/>
                <w:b w:val="false"/>
                <w:i w:val="false"/>
                <w:color w:val="000000"/>
                <w:sz w:val="20"/>
              </w:rPr>
              <w:t>
</w:t>
            </w:r>
            <w:r>
              <w:rPr>
                <w:rFonts w:ascii="Times New Roman"/>
                <w:b w:val="false"/>
                <w:i w:val="false"/>
                <w:color w:val="000000"/>
                <w:sz w:val="20"/>
              </w:rPr>
              <w:t>Ырғыз ауданы</w:t>
            </w:r>
            <w:r>
              <w:br/>
            </w:r>
            <w:r>
              <w:rPr>
                <w:rFonts w:ascii="Times New Roman"/>
                <w:b w:val="false"/>
                <w:i w:val="false"/>
                <w:color w:val="000000"/>
                <w:sz w:val="20"/>
              </w:rPr>
              <w:t>
</w:t>
            </w:r>
            <w:r>
              <w:rPr>
                <w:rFonts w:ascii="Times New Roman"/>
                <w:b w:val="false"/>
                <w:i w:val="false"/>
                <w:color w:val="000000"/>
                <w:sz w:val="20"/>
              </w:rPr>
              <w:t>Нұра селолық округі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«Ырғыз ауданы Қызылжар селолық округі әкімі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а.</w:t>
            </w:r>
            <w:r>
              <w:br/>
            </w:r>
            <w:r>
              <w:rPr>
                <w:rFonts w:ascii="Times New Roman"/>
                <w:b w:val="false"/>
                <w:i w:val="false"/>
                <w:color w:val="000000"/>
                <w:sz w:val="20"/>
              </w:rPr>
              <w:t>
</w:t>
            </w:r>
            <w:r>
              <w:rPr>
                <w:rFonts w:ascii="Times New Roman"/>
                <w:b w:val="false"/>
                <w:i w:val="false"/>
                <w:color w:val="000000"/>
                <w:sz w:val="20"/>
              </w:rPr>
              <w:t>Шеңбертал а.</w:t>
            </w:r>
            <w:r>
              <w:br/>
            </w:r>
            <w:r>
              <w:rPr>
                <w:rFonts w:ascii="Times New Roman"/>
                <w:b w:val="false"/>
                <w:i w:val="false"/>
                <w:color w:val="000000"/>
                <w:sz w:val="20"/>
              </w:rPr>
              <w:t>
</w:t>
            </w:r>
            <w:r>
              <w:rPr>
                <w:rFonts w:ascii="Times New Roman"/>
                <w:b w:val="false"/>
                <w:i w:val="false"/>
                <w:color w:val="000000"/>
                <w:sz w:val="20"/>
              </w:rPr>
              <w:t>Жаныс би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3-63-39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инд.030400</w:t>
            </w:r>
            <w:r>
              <w:br/>
            </w:r>
            <w:r>
              <w:rPr>
                <w:rFonts w:ascii="Times New Roman"/>
                <w:b w:val="false"/>
                <w:i w:val="false"/>
                <w:color w:val="000000"/>
                <w:sz w:val="20"/>
              </w:rPr>
              <w:t>
</w:t>
            </w:r>
            <w:r>
              <w:rPr>
                <w:rFonts w:ascii="Times New Roman"/>
                <w:b w:val="false"/>
                <w:i w:val="false"/>
                <w:color w:val="000000"/>
                <w:sz w:val="20"/>
              </w:rPr>
              <w:t>Ырғыз ауданы,</w:t>
            </w:r>
            <w:r>
              <w:br/>
            </w:r>
            <w:r>
              <w:rPr>
                <w:rFonts w:ascii="Times New Roman"/>
                <w:b w:val="false"/>
                <w:i w:val="false"/>
                <w:color w:val="000000"/>
                <w:sz w:val="20"/>
              </w:rPr>
              <w:t>
</w:t>
            </w:r>
            <w:r>
              <w:rPr>
                <w:rFonts w:ascii="Times New Roman"/>
                <w:b w:val="false"/>
                <w:i w:val="false"/>
                <w:color w:val="000000"/>
                <w:sz w:val="20"/>
              </w:rPr>
              <w:t>Кызылжар селолық округ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«Ырғыз ауданы Құмтоғай селолық округі әкімі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 а.</w:t>
            </w:r>
            <w:r>
              <w:br/>
            </w:r>
            <w:r>
              <w:rPr>
                <w:rFonts w:ascii="Times New Roman"/>
                <w:b w:val="false"/>
                <w:i w:val="false"/>
                <w:color w:val="000000"/>
                <w:sz w:val="20"/>
              </w:rPr>
              <w:t>
</w:t>
            </w:r>
            <w:r>
              <w:rPr>
                <w:rFonts w:ascii="Times New Roman"/>
                <w:b w:val="false"/>
                <w:i w:val="false"/>
                <w:color w:val="000000"/>
                <w:sz w:val="20"/>
              </w:rPr>
              <w:t>Қарақұдық а.</w:t>
            </w:r>
            <w:r>
              <w:br/>
            </w:r>
            <w:r>
              <w:rPr>
                <w:rFonts w:ascii="Times New Roman"/>
                <w:b w:val="false"/>
                <w:i w:val="false"/>
                <w:color w:val="000000"/>
                <w:sz w:val="20"/>
              </w:rPr>
              <w:t>
</w:t>
            </w:r>
            <w:r>
              <w:rPr>
                <w:rFonts w:ascii="Times New Roman"/>
                <w:b w:val="false"/>
                <w:i w:val="false"/>
                <w:color w:val="000000"/>
                <w:sz w:val="20"/>
              </w:rPr>
              <w:t>Қарасай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- 2-43-30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инд.030400</w:t>
            </w:r>
            <w:r>
              <w:br/>
            </w:r>
            <w:r>
              <w:rPr>
                <w:rFonts w:ascii="Times New Roman"/>
                <w:b w:val="false"/>
                <w:i w:val="false"/>
                <w:color w:val="000000"/>
                <w:sz w:val="20"/>
              </w:rPr>
              <w:t>
</w:t>
            </w:r>
            <w:r>
              <w:rPr>
                <w:rFonts w:ascii="Times New Roman"/>
                <w:b w:val="false"/>
                <w:i w:val="false"/>
                <w:color w:val="000000"/>
                <w:sz w:val="20"/>
              </w:rPr>
              <w:t>Ырғыз ауданы</w:t>
            </w:r>
            <w:r>
              <w:br/>
            </w:r>
            <w:r>
              <w:rPr>
                <w:rFonts w:ascii="Times New Roman"/>
                <w:b w:val="false"/>
                <w:i w:val="false"/>
                <w:color w:val="000000"/>
                <w:sz w:val="20"/>
              </w:rPr>
              <w:t>
</w:t>
            </w:r>
            <w:r>
              <w:rPr>
                <w:rFonts w:ascii="Times New Roman"/>
                <w:b w:val="false"/>
                <w:i w:val="false"/>
                <w:color w:val="000000"/>
                <w:sz w:val="20"/>
              </w:rPr>
              <w:t>Кумтогайский селолық округ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«Ырғыз ауданы Аманкөл селолық округінің әкімі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Күтікөл а.</w:t>
            </w:r>
            <w:r>
              <w:br/>
            </w:r>
            <w:r>
              <w:rPr>
                <w:rFonts w:ascii="Times New Roman"/>
                <w:b w:val="false"/>
                <w:i w:val="false"/>
                <w:color w:val="000000"/>
                <w:sz w:val="20"/>
              </w:rPr>
              <w:t>
</w:t>
            </w:r>
            <w:r>
              <w:rPr>
                <w:rFonts w:ascii="Times New Roman"/>
                <w:b w:val="false"/>
                <w:i w:val="false"/>
                <w:color w:val="000000"/>
                <w:sz w:val="20"/>
              </w:rPr>
              <w:t>Аманкөл а.</w:t>
            </w:r>
            <w:r>
              <w:br/>
            </w:r>
            <w:r>
              <w:rPr>
                <w:rFonts w:ascii="Times New Roman"/>
                <w:b w:val="false"/>
                <w:i w:val="false"/>
                <w:color w:val="000000"/>
                <w:sz w:val="20"/>
              </w:rPr>
              <w:t>
</w:t>
            </w:r>
            <w:r>
              <w:rPr>
                <w:rFonts w:ascii="Times New Roman"/>
                <w:b w:val="false"/>
                <w:i w:val="false"/>
                <w:color w:val="000000"/>
                <w:sz w:val="20"/>
              </w:rPr>
              <w:t>Жарма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7-22-80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инд.030400</w:t>
            </w:r>
            <w:r>
              <w:br/>
            </w:r>
            <w:r>
              <w:rPr>
                <w:rFonts w:ascii="Times New Roman"/>
                <w:b w:val="false"/>
                <w:i w:val="false"/>
                <w:color w:val="000000"/>
                <w:sz w:val="20"/>
              </w:rPr>
              <w:t>
</w:t>
            </w:r>
            <w:r>
              <w:rPr>
                <w:rFonts w:ascii="Times New Roman"/>
                <w:b w:val="false"/>
                <w:i w:val="false"/>
                <w:color w:val="000000"/>
                <w:sz w:val="20"/>
              </w:rPr>
              <w:t>Ырғыз ауданы</w:t>
            </w:r>
            <w:r>
              <w:br/>
            </w:r>
            <w:r>
              <w:rPr>
                <w:rFonts w:ascii="Times New Roman"/>
                <w:b w:val="false"/>
                <w:i w:val="false"/>
                <w:color w:val="000000"/>
                <w:sz w:val="20"/>
              </w:rPr>
              <w:t>
</w:t>
            </w:r>
            <w:r>
              <w:rPr>
                <w:rFonts w:ascii="Times New Roman"/>
                <w:b w:val="false"/>
                <w:i w:val="false"/>
                <w:color w:val="000000"/>
                <w:sz w:val="20"/>
              </w:rPr>
              <w:t>Аманколский селолық округ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«Ырғыз ауданы Жайсаңбай селолық округі әкімі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871343-32114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инд.030400</w:t>
            </w:r>
            <w:r>
              <w:br/>
            </w:r>
            <w:r>
              <w:rPr>
                <w:rFonts w:ascii="Times New Roman"/>
                <w:b w:val="false"/>
                <w:i w:val="false"/>
                <w:color w:val="000000"/>
                <w:sz w:val="20"/>
              </w:rPr>
              <w:t>
</w:t>
            </w:r>
            <w:r>
              <w:rPr>
                <w:rFonts w:ascii="Times New Roman"/>
                <w:b w:val="false"/>
                <w:i w:val="false"/>
                <w:color w:val="000000"/>
                <w:sz w:val="20"/>
              </w:rPr>
              <w:t>Ырғыз ауданы</w:t>
            </w:r>
            <w:r>
              <w:br/>
            </w:r>
            <w:r>
              <w:rPr>
                <w:rFonts w:ascii="Times New Roman"/>
                <w:b w:val="false"/>
                <w:i w:val="false"/>
                <w:color w:val="000000"/>
                <w:sz w:val="20"/>
              </w:rPr>
              <w:t>
</w:t>
            </w:r>
            <w:r>
              <w:rPr>
                <w:rFonts w:ascii="Times New Roman"/>
                <w:b w:val="false"/>
                <w:i w:val="false"/>
                <w:color w:val="000000"/>
                <w:sz w:val="20"/>
              </w:rPr>
              <w:t>Жайсанбайский селолық округ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«Қарғалы ауданы Батамша селолық округі әкімі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Батамша 2 а. (подхоз),</w:t>
            </w:r>
            <w:r>
              <w:br/>
            </w:r>
            <w:r>
              <w:rPr>
                <w:rFonts w:ascii="Times New Roman"/>
                <w:b w:val="false"/>
                <w:i w:val="false"/>
                <w:color w:val="000000"/>
                <w:sz w:val="20"/>
              </w:rPr>
              <w:t>
</w:t>
            </w:r>
            <w:r>
              <w:rPr>
                <w:rFonts w:ascii="Times New Roman"/>
                <w:b w:val="false"/>
                <w:i w:val="false"/>
                <w:color w:val="000000"/>
                <w:sz w:val="20"/>
              </w:rPr>
              <w:t>Кемпірсай стансасы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2-22-38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Карғалы ауданы, с.Бадамша, көш.Айтеке би 32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badamakim@mail.ru</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«Қарғалы ауданы Кемпірсай селолық округі әкімі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Кемпірсай а.,</w:t>
            </w:r>
            <w:r>
              <w:br/>
            </w:r>
            <w:r>
              <w:rPr>
                <w:rFonts w:ascii="Times New Roman"/>
                <w:b w:val="false"/>
                <w:i w:val="false"/>
                <w:color w:val="000000"/>
                <w:sz w:val="20"/>
              </w:rPr>
              <w:t>
</w:t>
            </w:r>
            <w:r>
              <w:rPr>
                <w:rFonts w:ascii="Times New Roman"/>
                <w:b w:val="false"/>
                <w:i w:val="false"/>
                <w:color w:val="000000"/>
                <w:sz w:val="20"/>
              </w:rPr>
              <w:t>Қарабұтақ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2-65-04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030507, Карғалы ауданы, с.Жосалы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«Қарғалы ауданы Әлімбет селолық округі әкімі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Нововведенка ауылы,</w:t>
            </w:r>
            <w:r>
              <w:br/>
            </w:r>
            <w:r>
              <w:rPr>
                <w:rFonts w:ascii="Times New Roman"/>
                <w:b w:val="false"/>
                <w:i w:val="false"/>
                <w:color w:val="000000"/>
                <w:sz w:val="20"/>
              </w:rPr>
              <w:t>
</w:t>
            </w:r>
            <w:r>
              <w:rPr>
                <w:rFonts w:ascii="Times New Roman"/>
                <w:b w:val="false"/>
                <w:i w:val="false"/>
                <w:color w:val="000000"/>
                <w:sz w:val="20"/>
              </w:rPr>
              <w:t>Қызылсай а.</w:t>
            </w:r>
            <w:r>
              <w:br/>
            </w:r>
            <w:r>
              <w:rPr>
                <w:rFonts w:ascii="Times New Roman"/>
                <w:b w:val="false"/>
                <w:i w:val="false"/>
                <w:color w:val="000000"/>
                <w:sz w:val="20"/>
              </w:rPr>
              <w:t>
</w:t>
            </w:r>
            <w:r>
              <w:rPr>
                <w:rFonts w:ascii="Times New Roman"/>
                <w:b w:val="false"/>
                <w:i w:val="false"/>
                <w:color w:val="000000"/>
                <w:sz w:val="20"/>
              </w:rPr>
              <w:t>Бөгімбай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2-88-00, 2-98-02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030502, Карғалы ауданы, с.Алимбетовка, көш.Казахстанская 72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«Қарғалы ауданы Степной селолық округі әкімі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w:t>
            </w:r>
            <w:r>
              <w:br/>
            </w:r>
            <w:r>
              <w:rPr>
                <w:rFonts w:ascii="Times New Roman"/>
                <w:b w:val="false"/>
                <w:i w:val="false"/>
                <w:color w:val="000000"/>
                <w:sz w:val="20"/>
              </w:rPr>
              <w:t>
</w:t>
            </w:r>
            <w:r>
              <w:rPr>
                <w:rFonts w:ascii="Times New Roman"/>
                <w:b w:val="false"/>
                <w:i w:val="false"/>
                <w:color w:val="000000"/>
                <w:sz w:val="20"/>
              </w:rPr>
              <w:t>Мамыт а.</w:t>
            </w:r>
            <w:r>
              <w:br/>
            </w:r>
            <w:r>
              <w:rPr>
                <w:rFonts w:ascii="Times New Roman"/>
                <w:b w:val="false"/>
                <w:i w:val="false"/>
                <w:color w:val="000000"/>
                <w:sz w:val="20"/>
              </w:rPr>
              <w:t>
</w:t>
            </w:r>
            <w:r>
              <w:rPr>
                <w:rFonts w:ascii="Times New Roman"/>
                <w:b w:val="false"/>
                <w:i w:val="false"/>
                <w:color w:val="000000"/>
                <w:sz w:val="20"/>
              </w:rPr>
              <w:t>Қайрақтысай а.</w:t>
            </w:r>
            <w:r>
              <w:br/>
            </w:r>
            <w:r>
              <w:rPr>
                <w:rFonts w:ascii="Times New Roman"/>
                <w:b w:val="false"/>
                <w:i w:val="false"/>
                <w:color w:val="000000"/>
                <w:sz w:val="20"/>
              </w:rPr>
              <w:t>
</w:t>
            </w:r>
            <w:r>
              <w:rPr>
                <w:rFonts w:ascii="Times New Roman"/>
                <w:b w:val="false"/>
                <w:i w:val="false"/>
                <w:color w:val="000000"/>
                <w:sz w:val="20"/>
              </w:rPr>
              <w:t>Степное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2-96-23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030511, Карғалы ауданы, Степное ауылы, Қонаев көш. 3-1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Stepnoi_so@mail.ru</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«Қарғалы ауданы Велихов селолық округі әкімі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Велиховка а.</w:t>
            </w:r>
            <w:r>
              <w:br/>
            </w:r>
            <w:r>
              <w:rPr>
                <w:rFonts w:ascii="Times New Roman"/>
                <w:b w:val="false"/>
                <w:i w:val="false"/>
                <w:color w:val="000000"/>
                <w:sz w:val="20"/>
              </w:rPr>
              <w:t>
</w:t>
            </w:r>
            <w:r>
              <w:rPr>
                <w:rFonts w:ascii="Times New Roman"/>
                <w:b w:val="false"/>
                <w:i w:val="false"/>
                <w:color w:val="000000"/>
                <w:sz w:val="20"/>
              </w:rPr>
              <w:t>Ақ Жайық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2-63-10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030505, Карғалы ауданы, Велиховка а., Центральная көш. 53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«Қарғалы ауданы Ащылысай селолық округі әкімі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w:t>
            </w:r>
            <w:r>
              <w:br/>
            </w:r>
            <w:r>
              <w:rPr>
                <w:rFonts w:ascii="Times New Roman"/>
                <w:b w:val="false"/>
                <w:i w:val="false"/>
                <w:color w:val="000000"/>
                <w:sz w:val="20"/>
              </w:rPr>
              <w:t>
</w:t>
            </w:r>
            <w:r>
              <w:rPr>
                <w:rFonts w:ascii="Times New Roman"/>
                <w:b w:val="false"/>
                <w:i w:val="false"/>
                <w:color w:val="000000"/>
                <w:sz w:val="20"/>
              </w:rPr>
              <w:t>Преображеновка ауылы</w:t>
            </w:r>
            <w:r>
              <w:br/>
            </w:r>
            <w:r>
              <w:rPr>
                <w:rFonts w:ascii="Times New Roman"/>
                <w:b w:val="false"/>
                <w:i w:val="false"/>
                <w:color w:val="000000"/>
                <w:sz w:val="20"/>
              </w:rPr>
              <w:t>
</w:t>
            </w:r>
            <w:r>
              <w:rPr>
                <w:rFonts w:ascii="Times New Roman"/>
                <w:b w:val="false"/>
                <w:i w:val="false"/>
                <w:color w:val="000000"/>
                <w:sz w:val="20"/>
              </w:rPr>
              <w:t>Ащылысай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2-92-51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030506, Карғалы ауданы, Ащылысай а., Бауыржан Момышұлы көш., 32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«Қарғалы ауданы Қосетек ауыллық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Сарыбкөшак а.</w:t>
            </w:r>
            <w:r>
              <w:br/>
            </w:r>
            <w:r>
              <w:rPr>
                <w:rFonts w:ascii="Times New Roman"/>
                <w:b w:val="false"/>
                <w:i w:val="false"/>
                <w:color w:val="000000"/>
                <w:sz w:val="20"/>
              </w:rPr>
              <w:t>
</w:t>
            </w:r>
            <w:r>
              <w:rPr>
                <w:rFonts w:ascii="Times New Roman"/>
                <w:b w:val="false"/>
                <w:i w:val="false"/>
                <w:color w:val="000000"/>
                <w:sz w:val="20"/>
              </w:rPr>
              <w:t>Қос-Истек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2-41- 84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030508, Карғалы ауданы, с. Кос-Истек, көш.Абая 135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«Қарғалы ауданы Желтау ауыллық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ауылы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7-15-01, 991012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030509, Карғалы ауданы, Петропавловка а. Д.Қонаев көш., 68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«Қарғалы ауданы Жаңаталап ауыллық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 Жанталап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-7-36-10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031004, Қобда ауданы Жанаталап 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«Қобда ауданы Жиренқопа ауыллық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Тентекқара а.</w:t>
            </w:r>
            <w:r>
              <w:br/>
            </w:r>
            <w:r>
              <w:rPr>
                <w:rFonts w:ascii="Times New Roman"/>
                <w:b w:val="false"/>
                <w:i w:val="false"/>
                <w:color w:val="000000"/>
                <w:sz w:val="20"/>
              </w:rPr>
              <w:t>
</w:t>
            </w:r>
            <w:r>
              <w:rPr>
                <w:rFonts w:ascii="Times New Roman"/>
                <w:b w:val="false"/>
                <w:i w:val="false"/>
                <w:color w:val="000000"/>
                <w:sz w:val="20"/>
              </w:rPr>
              <w:t>Жиренқопа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8(71359) 3-66-38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031008, с.Жиренкупа Қобда ауданы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«Қобда ауданы Жиренқопа ауыллық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w:t>
            </w:r>
            <w:r>
              <w:br/>
            </w:r>
            <w:r>
              <w:rPr>
                <w:rFonts w:ascii="Times New Roman"/>
                <w:b w:val="false"/>
                <w:i w:val="false"/>
                <w:color w:val="000000"/>
                <w:sz w:val="20"/>
              </w:rPr>
              <w:t>
</w:t>
            </w:r>
            <w:r>
              <w:rPr>
                <w:rFonts w:ascii="Times New Roman"/>
                <w:b w:val="false"/>
                <w:i w:val="false"/>
                <w:color w:val="000000"/>
                <w:sz w:val="20"/>
              </w:rPr>
              <w:t>Бестау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7-33-08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031014, Қобда ауданы,</w:t>
            </w:r>
            <w:r>
              <w:br/>
            </w:r>
            <w:r>
              <w:rPr>
                <w:rFonts w:ascii="Times New Roman"/>
                <w:b w:val="false"/>
                <w:i w:val="false"/>
                <w:color w:val="000000"/>
                <w:sz w:val="20"/>
              </w:rPr>
              <w:t>
</w:t>
            </w:r>
            <w:r>
              <w:rPr>
                <w:rFonts w:ascii="Times New Roman"/>
                <w:b w:val="false"/>
                <w:i w:val="false"/>
                <w:color w:val="000000"/>
                <w:sz w:val="20"/>
              </w:rPr>
              <w:t>Бестау 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Мәртөк ауданы Мәртөк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 </w:t>
            </w:r>
            <w:r>
              <w:br/>
            </w:r>
            <w:r>
              <w:rPr>
                <w:rFonts w:ascii="Times New Roman"/>
                <w:b w:val="false"/>
                <w:i w:val="false"/>
                <w:color w:val="000000"/>
                <w:sz w:val="20"/>
              </w:rPr>
              <w:t>
</w:t>
            </w:r>
            <w:r>
              <w:rPr>
                <w:rFonts w:ascii="Times New Roman"/>
                <w:b w:val="false"/>
                <w:i w:val="false"/>
                <w:color w:val="000000"/>
                <w:sz w:val="20"/>
              </w:rPr>
              <w:t xml:space="preserve">Қазан а. Құмсай а.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w:t>
            </w:r>
            <w:r>
              <w:br/>
            </w:r>
            <w:r>
              <w:rPr>
                <w:rFonts w:ascii="Times New Roman"/>
                <w:b w:val="false"/>
                <w:i w:val="false"/>
                <w:color w:val="000000"/>
                <w:sz w:val="20"/>
              </w:rPr>
              <w:t>
</w:t>
            </w:r>
            <w:r>
              <w:rPr>
                <w:rFonts w:ascii="Times New Roman"/>
                <w:b w:val="false"/>
                <w:i w:val="false"/>
                <w:color w:val="000000"/>
                <w:sz w:val="20"/>
              </w:rPr>
              <w:t xml:space="preserve">31-4-63, </w:t>
            </w:r>
            <w:r>
              <w:br/>
            </w:r>
            <w:r>
              <w:rPr>
                <w:rFonts w:ascii="Times New Roman"/>
                <w:b w:val="false"/>
                <w:i w:val="false"/>
                <w:color w:val="000000"/>
                <w:sz w:val="20"/>
              </w:rPr>
              <w:t>
</w:t>
            </w:r>
            <w:r>
              <w:rPr>
                <w:rFonts w:ascii="Times New Roman"/>
                <w:b w:val="false"/>
                <w:i w:val="false"/>
                <w:color w:val="000000"/>
                <w:sz w:val="20"/>
              </w:rPr>
              <w:t>31-1-72,</w:t>
            </w:r>
            <w:r>
              <w:br/>
            </w:r>
            <w:r>
              <w:rPr>
                <w:rFonts w:ascii="Times New Roman"/>
                <w:b w:val="false"/>
                <w:i w:val="false"/>
                <w:color w:val="000000"/>
                <w:sz w:val="20"/>
              </w:rPr>
              <w:t>
</w:t>
            </w:r>
            <w:r>
              <w:rPr>
                <w:rFonts w:ascii="Times New Roman"/>
                <w:b w:val="false"/>
                <w:i w:val="false"/>
                <w:color w:val="000000"/>
                <w:sz w:val="20"/>
              </w:rPr>
              <w:t>32-0-07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030 00 </w:t>
            </w:r>
            <w:r>
              <w:br/>
            </w:r>
            <w:r>
              <w:rPr>
                <w:rFonts w:ascii="Times New Roman"/>
                <w:b w:val="false"/>
                <w:i w:val="false"/>
                <w:color w:val="000000"/>
                <w:sz w:val="20"/>
              </w:rPr>
              <w:t>
</w:t>
            </w:r>
            <w:r>
              <w:rPr>
                <w:rFonts w:ascii="Times New Roman"/>
                <w:b w:val="false"/>
                <w:i w:val="false"/>
                <w:color w:val="000000"/>
                <w:sz w:val="20"/>
              </w:rPr>
              <w:t xml:space="preserve">Мәртөк а. </w:t>
            </w:r>
            <w:r>
              <w:br/>
            </w:r>
            <w:r>
              <w:rPr>
                <w:rFonts w:ascii="Times New Roman"/>
                <w:b w:val="false"/>
                <w:i w:val="false"/>
                <w:color w:val="000000"/>
                <w:sz w:val="20"/>
              </w:rPr>
              <w:t>
</w:t>
            </w:r>
            <w:r>
              <w:rPr>
                <w:rFonts w:ascii="Times New Roman"/>
                <w:b w:val="false"/>
                <w:i w:val="false"/>
                <w:color w:val="000000"/>
                <w:sz w:val="20"/>
              </w:rPr>
              <w:t xml:space="preserve">Есет Көкиұлы көш, 96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w:t>
            </w:r>
            <w:r>
              <w:rPr>
                <w:rFonts w:ascii="Times New Roman"/>
                <w:b w:val="false"/>
                <w:i w:val="false"/>
                <w:color w:val="000000"/>
                <w:sz w:val="20"/>
                <w:u w:val="single"/>
              </w:rPr>
              <w:t>so@mail.ru</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Мәртөк ауданы Аққұдық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Вознесеновка а. </w:t>
            </w:r>
            <w:r>
              <w:br/>
            </w:r>
            <w:r>
              <w:rPr>
                <w:rFonts w:ascii="Times New Roman"/>
                <w:b w:val="false"/>
                <w:i w:val="false"/>
                <w:color w:val="000000"/>
                <w:sz w:val="20"/>
              </w:rPr>
              <w:t>
</w:t>
            </w:r>
            <w:r>
              <w:rPr>
                <w:rFonts w:ascii="Times New Roman"/>
                <w:b w:val="false"/>
                <w:i w:val="false"/>
                <w:color w:val="000000"/>
                <w:sz w:val="20"/>
              </w:rPr>
              <w:t xml:space="preserve">Веренка а. </w:t>
            </w:r>
            <w:r>
              <w:br/>
            </w:r>
            <w:r>
              <w:rPr>
                <w:rFonts w:ascii="Times New Roman"/>
                <w:b w:val="false"/>
                <w:i w:val="false"/>
                <w:color w:val="000000"/>
                <w:sz w:val="20"/>
              </w:rPr>
              <w:t>
</w:t>
            </w:r>
            <w:r>
              <w:rPr>
                <w:rFonts w:ascii="Times New Roman"/>
                <w:b w:val="false"/>
                <w:i w:val="false"/>
                <w:color w:val="000000"/>
                <w:sz w:val="20"/>
              </w:rPr>
              <w:t xml:space="preserve">Жаңажол а. </w:t>
            </w:r>
            <w:r>
              <w:br/>
            </w:r>
            <w:r>
              <w:rPr>
                <w:rFonts w:ascii="Times New Roman"/>
                <w:b w:val="false"/>
                <w:i w:val="false"/>
                <w:color w:val="000000"/>
                <w:sz w:val="20"/>
              </w:rPr>
              <w:t>
</w:t>
            </w:r>
            <w:r>
              <w:rPr>
                <w:rFonts w:ascii="Times New Roman"/>
                <w:b w:val="false"/>
                <w:i w:val="false"/>
                <w:color w:val="000000"/>
                <w:sz w:val="20"/>
              </w:rPr>
              <w:t xml:space="preserve">Степной а. </w:t>
            </w:r>
            <w:r>
              <w:br/>
            </w:r>
            <w:r>
              <w:rPr>
                <w:rFonts w:ascii="Times New Roman"/>
                <w:b w:val="false"/>
                <w:i w:val="false"/>
                <w:color w:val="000000"/>
                <w:sz w:val="20"/>
              </w:rPr>
              <w:t>
</w:t>
            </w:r>
            <w:r>
              <w:rPr>
                <w:rFonts w:ascii="Times New Roman"/>
                <w:b w:val="false"/>
                <w:i w:val="false"/>
                <w:color w:val="000000"/>
                <w:sz w:val="20"/>
              </w:rPr>
              <w:t xml:space="preserve">Первомай а.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24-1-34, 24-1-19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030603</w:t>
            </w:r>
            <w:r>
              <w:br/>
            </w:r>
            <w:r>
              <w:rPr>
                <w:rFonts w:ascii="Times New Roman"/>
                <w:b w:val="false"/>
                <w:i w:val="false"/>
                <w:color w:val="000000"/>
                <w:sz w:val="20"/>
              </w:rPr>
              <w:t>
</w:t>
            </w:r>
            <w:r>
              <w:rPr>
                <w:rFonts w:ascii="Times New Roman"/>
                <w:b w:val="false"/>
                <w:i w:val="false"/>
                <w:color w:val="000000"/>
                <w:sz w:val="20"/>
              </w:rPr>
              <w:t>Аққұдық а.</w:t>
            </w:r>
            <w:r>
              <w:br/>
            </w:r>
            <w:r>
              <w:rPr>
                <w:rFonts w:ascii="Times New Roman"/>
                <w:b w:val="false"/>
                <w:i w:val="false"/>
                <w:color w:val="000000"/>
                <w:sz w:val="20"/>
              </w:rPr>
              <w:t>
</w:t>
            </w:r>
            <w:r>
              <w:rPr>
                <w:rFonts w:ascii="Times New Roman"/>
                <w:b w:val="false"/>
                <w:i w:val="false"/>
                <w:color w:val="000000"/>
                <w:sz w:val="20"/>
              </w:rPr>
              <w:t xml:space="preserve">Первомай көш., 14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Akkuduk@mail.ru</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Мәртөк ауданы Тәңірберген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Саржансай а. </w:t>
            </w:r>
            <w:r>
              <w:br/>
            </w:r>
            <w:r>
              <w:rPr>
                <w:rFonts w:ascii="Times New Roman"/>
                <w:b w:val="false"/>
                <w:i w:val="false"/>
                <w:color w:val="000000"/>
                <w:sz w:val="20"/>
              </w:rPr>
              <w:t>
</w:t>
            </w:r>
            <w:r>
              <w:rPr>
                <w:rFonts w:ascii="Times New Roman"/>
                <w:b w:val="false"/>
                <w:i w:val="false"/>
                <w:color w:val="000000"/>
                <w:sz w:val="20"/>
              </w:rPr>
              <w:t xml:space="preserve">Кеңсахара а. </w:t>
            </w:r>
            <w:r>
              <w:br/>
            </w:r>
            <w:r>
              <w:rPr>
                <w:rFonts w:ascii="Times New Roman"/>
                <w:b w:val="false"/>
                <w:i w:val="false"/>
                <w:color w:val="000000"/>
                <w:sz w:val="20"/>
              </w:rPr>
              <w:t>
</w:t>
            </w:r>
            <w:r>
              <w:rPr>
                <w:rFonts w:ascii="Times New Roman"/>
                <w:b w:val="false"/>
                <w:i w:val="false"/>
                <w:color w:val="000000"/>
                <w:sz w:val="20"/>
              </w:rPr>
              <w:t>Ақсу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27-8-66 27-8-16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030618 Саржансай а. Достық көш., 33</w:t>
            </w:r>
            <w:r>
              <w:br/>
            </w:r>
            <w:r>
              <w:rPr>
                <w:rFonts w:ascii="Times New Roman"/>
                <w:b w:val="false"/>
                <w:i w:val="false"/>
                <w:color w:val="000000"/>
                <w:sz w:val="20"/>
              </w:rPr>
              <w:t>
</w:t>
            </w:r>
            <w:r>
              <w:rPr>
                <w:rFonts w:ascii="Times New Roman"/>
                <w:b w:val="false"/>
                <w:i w:val="false"/>
                <w:color w:val="000000"/>
                <w:sz w:val="20"/>
              </w:rPr>
              <w:t>030617</w:t>
            </w:r>
            <w:r>
              <w:br/>
            </w:r>
            <w:r>
              <w:rPr>
                <w:rFonts w:ascii="Times New Roman"/>
                <w:b w:val="false"/>
                <w:i w:val="false"/>
                <w:color w:val="000000"/>
                <w:sz w:val="20"/>
              </w:rPr>
              <w:t>
</w:t>
            </w:r>
            <w:r>
              <w:rPr>
                <w:rFonts w:ascii="Times New Roman"/>
                <w:b w:val="false"/>
                <w:i w:val="false"/>
                <w:color w:val="000000"/>
                <w:sz w:val="20"/>
              </w:rPr>
              <w:t>Кеңсахара 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Мәртөк ауданы Байнасай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Байнассай а. 13 лет Казахстана а. </w:t>
            </w:r>
            <w:r>
              <w:br/>
            </w:r>
            <w:r>
              <w:rPr>
                <w:rFonts w:ascii="Times New Roman"/>
                <w:b w:val="false"/>
                <w:i w:val="false"/>
                <w:color w:val="000000"/>
                <w:sz w:val="20"/>
              </w:rPr>
              <w:t>
</w:t>
            </w:r>
            <w:r>
              <w:rPr>
                <w:rFonts w:ascii="Times New Roman"/>
                <w:b w:val="false"/>
                <w:i w:val="false"/>
                <w:color w:val="000000"/>
                <w:sz w:val="20"/>
              </w:rPr>
              <w:t xml:space="preserve">Ақмоласай а. </w:t>
            </w:r>
            <w:r>
              <w:br/>
            </w:r>
            <w:r>
              <w:rPr>
                <w:rFonts w:ascii="Times New Roman"/>
                <w:b w:val="false"/>
                <w:i w:val="false"/>
                <w:color w:val="000000"/>
                <w:sz w:val="20"/>
              </w:rPr>
              <w:t>
</w:t>
            </w:r>
            <w:r>
              <w:rPr>
                <w:rFonts w:ascii="Times New Roman"/>
                <w:b w:val="false"/>
                <w:i w:val="false"/>
                <w:color w:val="000000"/>
                <w:sz w:val="20"/>
              </w:rPr>
              <w:t>Горноводск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030608</w:t>
            </w:r>
            <w:r>
              <w:br/>
            </w:r>
            <w:r>
              <w:rPr>
                <w:rFonts w:ascii="Times New Roman"/>
                <w:b w:val="false"/>
                <w:i w:val="false"/>
                <w:color w:val="000000"/>
                <w:sz w:val="20"/>
              </w:rPr>
              <w:t>
</w:t>
            </w:r>
            <w:r>
              <w:rPr>
                <w:rFonts w:ascii="Times New Roman"/>
                <w:b w:val="false"/>
                <w:i w:val="false"/>
                <w:color w:val="000000"/>
                <w:sz w:val="20"/>
              </w:rPr>
              <w:t>Байнассай а.</w:t>
            </w:r>
            <w:r>
              <w:br/>
            </w:r>
            <w:r>
              <w:rPr>
                <w:rFonts w:ascii="Times New Roman"/>
                <w:b w:val="false"/>
                <w:i w:val="false"/>
                <w:color w:val="000000"/>
                <w:sz w:val="20"/>
              </w:rPr>
              <w:t>
</w:t>
            </w:r>
            <w:r>
              <w:rPr>
                <w:rFonts w:ascii="Times New Roman"/>
                <w:b w:val="false"/>
                <w:i w:val="false"/>
                <w:color w:val="000000"/>
                <w:sz w:val="20"/>
              </w:rPr>
              <w:t xml:space="preserve">Центральная көш.1 </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Bainassaiso@mail.ru</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Мәртөк ауданы Қарашай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Қаратаусай а. </w:t>
            </w:r>
            <w:r>
              <w:br/>
            </w:r>
            <w:r>
              <w:rPr>
                <w:rFonts w:ascii="Times New Roman"/>
                <w:b w:val="false"/>
                <w:i w:val="false"/>
                <w:color w:val="000000"/>
                <w:sz w:val="20"/>
              </w:rPr>
              <w:t>
</w:t>
            </w:r>
            <w:r>
              <w:rPr>
                <w:rFonts w:ascii="Times New Roman"/>
                <w:b w:val="false"/>
                <w:i w:val="false"/>
                <w:color w:val="000000"/>
                <w:sz w:val="20"/>
              </w:rPr>
              <w:t>Коминтерн а.</w:t>
            </w:r>
            <w:r>
              <w:br/>
            </w:r>
            <w:r>
              <w:rPr>
                <w:rFonts w:ascii="Times New Roman"/>
                <w:b w:val="false"/>
                <w:i w:val="false"/>
                <w:color w:val="000000"/>
                <w:sz w:val="20"/>
              </w:rPr>
              <w:t>
</w:t>
            </w:r>
            <w:r>
              <w:rPr>
                <w:rFonts w:ascii="Times New Roman"/>
                <w:b w:val="false"/>
                <w:i w:val="false"/>
                <w:color w:val="000000"/>
                <w:sz w:val="20"/>
              </w:rPr>
              <w:t>Жуса а.</w:t>
            </w:r>
            <w:r>
              <w:br/>
            </w:r>
            <w:r>
              <w:rPr>
                <w:rFonts w:ascii="Times New Roman"/>
                <w:b w:val="false"/>
                <w:i w:val="false"/>
                <w:color w:val="000000"/>
                <w:sz w:val="20"/>
              </w:rPr>
              <w:t>
</w:t>
            </w:r>
            <w:r>
              <w:rPr>
                <w:rFonts w:ascii="Times New Roman"/>
                <w:b w:val="false"/>
                <w:i w:val="false"/>
                <w:color w:val="000000"/>
                <w:sz w:val="20"/>
              </w:rPr>
              <w:t xml:space="preserve">Линновицк а.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26-6-76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030605</w:t>
            </w:r>
            <w:r>
              <w:br/>
            </w:r>
            <w:r>
              <w:rPr>
                <w:rFonts w:ascii="Times New Roman"/>
                <w:b w:val="false"/>
                <w:i w:val="false"/>
                <w:color w:val="000000"/>
                <w:sz w:val="20"/>
              </w:rPr>
              <w:t>
</w:t>
            </w:r>
            <w:r>
              <w:rPr>
                <w:rFonts w:ascii="Times New Roman"/>
                <w:b w:val="false"/>
                <w:i w:val="false"/>
                <w:color w:val="000000"/>
                <w:sz w:val="20"/>
              </w:rPr>
              <w:t xml:space="preserve">Қаратаусай а. Квинт көш., 20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www.Karashai_so@mail.ru </w:t>
            </w:r>
          </w:p>
        </w:tc>
        <w:tc>
          <w:tcPr>
            <w:tcW w:w="0" w:type="auto"/>
            <w:vMerge/>
            <w:tcBorders>
              <w:top w:val="nil"/>
              <w:left w:val="single" w:color="cfcfcf" w:sz="5"/>
              <w:bottom w:val="single" w:color="cfcfcf" w:sz="5"/>
              <w:right w:val="single" w:color="cfcfcf" w:sz="5"/>
            </w:tcBorders>
          </w:tcPr>
          <w:p/>
        </w:tc>
      </w:tr>
      <w:tr>
        <w:trPr>
          <w:trHeight w:val="20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Мәртөк ауданы Байтұрасай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 а.</w:t>
            </w:r>
            <w:r>
              <w:br/>
            </w:r>
            <w:r>
              <w:rPr>
                <w:rFonts w:ascii="Times New Roman"/>
                <w:b w:val="false"/>
                <w:i w:val="false"/>
                <w:color w:val="000000"/>
                <w:sz w:val="20"/>
              </w:rPr>
              <w:t>
</w:t>
            </w:r>
            <w:r>
              <w:rPr>
                <w:rFonts w:ascii="Times New Roman"/>
                <w:b w:val="false"/>
                <w:i w:val="false"/>
                <w:color w:val="000000"/>
                <w:sz w:val="20"/>
              </w:rPr>
              <w:t xml:space="preserve">Полтавка а. </w:t>
            </w:r>
            <w:r>
              <w:br/>
            </w:r>
            <w:r>
              <w:rPr>
                <w:rFonts w:ascii="Times New Roman"/>
                <w:b w:val="false"/>
                <w:i w:val="false"/>
                <w:color w:val="000000"/>
                <w:sz w:val="20"/>
              </w:rPr>
              <w:t>
</w:t>
            </w:r>
            <w:r>
              <w:rPr>
                <w:rFonts w:ascii="Times New Roman"/>
                <w:b w:val="false"/>
                <w:i w:val="false"/>
                <w:color w:val="000000"/>
                <w:sz w:val="20"/>
              </w:rPr>
              <w:t>Покровка а.</w:t>
            </w:r>
            <w:r>
              <w:br/>
            </w:r>
            <w:r>
              <w:rPr>
                <w:rFonts w:ascii="Times New Roman"/>
                <w:b w:val="false"/>
                <w:i w:val="false"/>
                <w:color w:val="000000"/>
                <w:sz w:val="20"/>
              </w:rPr>
              <w:t>
</w:t>
            </w:r>
            <w:r>
              <w:rPr>
                <w:rFonts w:ascii="Times New Roman"/>
                <w:b w:val="false"/>
                <w:i w:val="false"/>
                <w:color w:val="000000"/>
                <w:sz w:val="20"/>
              </w:rPr>
              <w:t>Дмитриевка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030602, Байторы а. Жеңіс көш. 12 030610, Полтавка а.</w:t>
            </w:r>
            <w:r>
              <w:br/>
            </w:r>
            <w:r>
              <w:rPr>
                <w:rFonts w:ascii="Times New Roman"/>
                <w:b w:val="false"/>
                <w:i w:val="false"/>
                <w:color w:val="000000"/>
                <w:sz w:val="20"/>
              </w:rPr>
              <w:t>
</w:t>
            </w:r>
            <w:r>
              <w:rPr>
                <w:rFonts w:ascii="Times New Roman"/>
                <w:b w:val="false"/>
                <w:i w:val="false"/>
                <w:color w:val="000000"/>
                <w:sz w:val="20"/>
              </w:rPr>
              <w:t>030609, Покровка а.</w:t>
            </w:r>
            <w:r>
              <w:br/>
            </w:r>
            <w:r>
              <w:rPr>
                <w:rFonts w:ascii="Times New Roman"/>
                <w:b w:val="false"/>
                <w:i w:val="false"/>
                <w:color w:val="000000"/>
                <w:sz w:val="20"/>
              </w:rPr>
              <w:t>
</w:t>
            </w:r>
            <w:r>
              <w:rPr>
                <w:rFonts w:ascii="Times New Roman"/>
                <w:b w:val="false"/>
                <w:i w:val="false"/>
                <w:color w:val="000000"/>
                <w:sz w:val="20"/>
              </w:rPr>
              <w:t>030619, Дмитриевка 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Мәртөк ауданы Қаратоғай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26-4-24, 26-0-05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030606, Қаратоғай а. А.Байтұрсынов көш. 30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Мәртөк ауданы Құрмансай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а. Шаңды а.</w:t>
            </w:r>
            <w:r>
              <w:br/>
            </w:r>
            <w:r>
              <w:rPr>
                <w:rFonts w:ascii="Times New Roman"/>
                <w:b w:val="false"/>
                <w:i w:val="false"/>
                <w:color w:val="000000"/>
                <w:sz w:val="20"/>
              </w:rPr>
              <w:t>
</w:t>
            </w:r>
            <w:r>
              <w:rPr>
                <w:rFonts w:ascii="Times New Roman"/>
                <w:b w:val="false"/>
                <w:i w:val="false"/>
                <w:color w:val="000000"/>
                <w:sz w:val="20"/>
              </w:rPr>
              <w:t>Ефремовка а. Черемушки а. Ново-Донцы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26-1-85, 26-1-92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030612, Құрмансай а. Қобланды Батыр көш, 19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Мәртөк ауданы Қызылжар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 </w:t>
            </w:r>
            <w:r>
              <w:br/>
            </w:r>
            <w:r>
              <w:rPr>
                <w:rFonts w:ascii="Times New Roman"/>
                <w:b w:val="false"/>
                <w:i w:val="false"/>
                <w:color w:val="000000"/>
                <w:sz w:val="20"/>
              </w:rPr>
              <w:t>
</w:t>
            </w:r>
            <w:r>
              <w:rPr>
                <w:rFonts w:ascii="Times New Roman"/>
                <w:b w:val="false"/>
                <w:i w:val="false"/>
                <w:color w:val="000000"/>
                <w:sz w:val="20"/>
              </w:rPr>
              <w:t>Бөрте а.</w:t>
            </w:r>
            <w:r>
              <w:br/>
            </w:r>
            <w:r>
              <w:rPr>
                <w:rFonts w:ascii="Times New Roman"/>
                <w:b w:val="false"/>
                <w:i w:val="false"/>
                <w:color w:val="000000"/>
                <w:sz w:val="20"/>
              </w:rPr>
              <w:t>
</w:t>
            </w:r>
            <w:r>
              <w:rPr>
                <w:rFonts w:ascii="Times New Roman"/>
                <w:b w:val="false"/>
                <w:i w:val="false"/>
                <w:color w:val="000000"/>
                <w:sz w:val="20"/>
              </w:rPr>
              <w:t>Шевченко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24-4-63, 24-4-54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030613, Қызылжар а. </w:t>
            </w:r>
            <w:r>
              <w:br/>
            </w:r>
            <w:r>
              <w:rPr>
                <w:rFonts w:ascii="Times New Roman"/>
                <w:b w:val="false"/>
                <w:i w:val="false"/>
                <w:color w:val="000000"/>
                <w:sz w:val="20"/>
              </w:rPr>
              <w:t>
</w:t>
            </w:r>
            <w:r>
              <w:rPr>
                <w:rFonts w:ascii="Times New Roman"/>
                <w:b w:val="false"/>
                <w:i w:val="false"/>
                <w:color w:val="000000"/>
                <w:sz w:val="20"/>
              </w:rPr>
              <w:t>А.Құнанбаев көш., 8 030601,</w:t>
            </w:r>
            <w:r>
              <w:br/>
            </w:r>
            <w:r>
              <w:rPr>
                <w:rFonts w:ascii="Times New Roman"/>
                <w:b w:val="false"/>
                <w:i w:val="false"/>
                <w:color w:val="000000"/>
                <w:sz w:val="20"/>
              </w:rPr>
              <w:t>
</w:t>
            </w:r>
            <w:r>
              <w:rPr>
                <w:rFonts w:ascii="Times New Roman"/>
                <w:b w:val="false"/>
                <w:i w:val="false"/>
                <w:color w:val="000000"/>
                <w:sz w:val="20"/>
              </w:rPr>
              <w:t xml:space="preserve">Бөрте ауылы, </w:t>
            </w:r>
            <w:r>
              <w:br/>
            </w:r>
            <w:r>
              <w:rPr>
                <w:rFonts w:ascii="Times New Roman"/>
                <w:b w:val="false"/>
                <w:i w:val="false"/>
                <w:color w:val="000000"/>
                <w:sz w:val="20"/>
              </w:rPr>
              <w:t>
</w:t>
            </w:r>
            <w:r>
              <w:rPr>
                <w:rFonts w:ascii="Times New Roman"/>
                <w:b w:val="false"/>
                <w:i w:val="false"/>
                <w:color w:val="000000"/>
                <w:sz w:val="20"/>
              </w:rPr>
              <w:t xml:space="preserve">030616, Шевченко 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Kisilshar@mail.ru</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Мәртөк ауданы Родников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Родниковка а.</w:t>
            </w:r>
            <w:r>
              <w:br/>
            </w:r>
            <w:r>
              <w:rPr>
                <w:rFonts w:ascii="Times New Roman"/>
                <w:b w:val="false"/>
                <w:i w:val="false"/>
                <w:color w:val="000000"/>
                <w:sz w:val="20"/>
              </w:rPr>
              <w:t>
</w:t>
            </w:r>
            <w:r>
              <w:rPr>
                <w:rFonts w:ascii="Times New Roman"/>
                <w:b w:val="false"/>
                <w:i w:val="false"/>
                <w:color w:val="000000"/>
                <w:sz w:val="20"/>
              </w:rPr>
              <w:t>Калиновка а.</w:t>
            </w:r>
            <w:r>
              <w:br/>
            </w:r>
            <w:r>
              <w:rPr>
                <w:rFonts w:ascii="Times New Roman"/>
                <w:b w:val="false"/>
                <w:i w:val="false"/>
                <w:color w:val="000000"/>
                <w:sz w:val="20"/>
              </w:rPr>
              <w:t>
</w:t>
            </w:r>
            <w:r>
              <w:rPr>
                <w:rFonts w:ascii="Times New Roman"/>
                <w:b w:val="false"/>
                <w:i w:val="false"/>
                <w:color w:val="000000"/>
                <w:sz w:val="20"/>
              </w:rPr>
              <w:t>Бұтақ а. Бөрте а.</w:t>
            </w:r>
            <w:r>
              <w:br/>
            </w:r>
            <w:r>
              <w:rPr>
                <w:rFonts w:ascii="Times New Roman"/>
                <w:b w:val="false"/>
                <w:i w:val="false"/>
                <w:color w:val="000000"/>
                <w:sz w:val="20"/>
              </w:rPr>
              <w:t>
</w:t>
            </w:r>
            <w:r>
              <w:rPr>
                <w:rFonts w:ascii="Times New Roman"/>
                <w:b w:val="false"/>
                <w:i w:val="false"/>
                <w:color w:val="000000"/>
                <w:sz w:val="20"/>
              </w:rPr>
              <w:t xml:space="preserve">Еңбекші а. </w:t>
            </w:r>
            <w:r>
              <w:br/>
            </w:r>
            <w:r>
              <w:rPr>
                <w:rFonts w:ascii="Times New Roman"/>
                <w:b w:val="false"/>
                <w:i w:val="false"/>
                <w:color w:val="000000"/>
                <w:sz w:val="20"/>
              </w:rPr>
              <w:t>
</w:t>
            </w:r>
            <w:r>
              <w:rPr>
                <w:rFonts w:ascii="Times New Roman"/>
                <w:b w:val="false"/>
                <w:i w:val="false"/>
                <w:color w:val="000000"/>
                <w:sz w:val="20"/>
              </w:rPr>
              <w:t>Драгомировка ауылы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25-0-24, 25-0-30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030611, Родниковка а. Гоголь көш., 1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Мәртөк ауданы Жайсан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 а.</w:t>
            </w:r>
            <w:r>
              <w:br/>
            </w:r>
            <w:r>
              <w:rPr>
                <w:rFonts w:ascii="Times New Roman"/>
                <w:b w:val="false"/>
                <w:i w:val="false"/>
                <w:color w:val="000000"/>
                <w:sz w:val="20"/>
              </w:rPr>
              <w:t>
</w:t>
            </w:r>
            <w:r>
              <w:rPr>
                <w:rFonts w:ascii="Times New Roman"/>
                <w:b w:val="false"/>
                <w:i w:val="false"/>
                <w:color w:val="000000"/>
                <w:sz w:val="20"/>
              </w:rPr>
              <w:t>Көкпекті а.</w:t>
            </w:r>
            <w:r>
              <w:br/>
            </w:r>
            <w:r>
              <w:rPr>
                <w:rFonts w:ascii="Times New Roman"/>
                <w:b w:val="false"/>
                <w:i w:val="false"/>
                <w:color w:val="000000"/>
                <w:sz w:val="20"/>
              </w:rPr>
              <w:t>
</w:t>
            </w:r>
            <w:r>
              <w:rPr>
                <w:rFonts w:ascii="Times New Roman"/>
                <w:b w:val="false"/>
                <w:i w:val="false"/>
                <w:color w:val="000000"/>
                <w:sz w:val="20"/>
              </w:rPr>
              <w:t>Хозакөш а.</w:t>
            </w:r>
            <w:r>
              <w:br/>
            </w:r>
            <w:r>
              <w:rPr>
                <w:rFonts w:ascii="Times New Roman"/>
                <w:b w:val="false"/>
                <w:i w:val="false"/>
                <w:color w:val="000000"/>
                <w:sz w:val="20"/>
              </w:rPr>
              <w:t>
</w:t>
            </w:r>
            <w:r>
              <w:rPr>
                <w:rFonts w:ascii="Times New Roman"/>
                <w:b w:val="false"/>
                <w:i w:val="false"/>
                <w:color w:val="000000"/>
                <w:sz w:val="20"/>
              </w:rPr>
              <w:t xml:space="preserve">Жаңатан а. </w:t>
            </w:r>
            <w:r>
              <w:br/>
            </w:r>
            <w:r>
              <w:rPr>
                <w:rFonts w:ascii="Times New Roman"/>
                <w:b w:val="false"/>
                <w:i w:val="false"/>
                <w:color w:val="000000"/>
                <w:sz w:val="20"/>
              </w:rPr>
              <w:t>
</w:t>
            </w:r>
            <w:r>
              <w:rPr>
                <w:rFonts w:ascii="Times New Roman"/>
                <w:b w:val="false"/>
                <w:i w:val="false"/>
                <w:color w:val="000000"/>
                <w:sz w:val="20"/>
              </w:rPr>
              <w:t>33 разъезд</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030604</w:t>
            </w:r>
            <w:r>
              <w:br/>
            </w:r>
            <w:r>
              <w:rPr>
                <w:rFonts w:ascii="Times New Roman"/>
                <w:b w:val="false"/>
                <w:i w:val="false"/>
                <w:color w:val="000000"/>
                <w:sz w:val="20"/>
              </w:rPr>
              <w:t>
</w:t>
            </w:r>
            <w:r>
              <w:rPr>
                <w:rFonts w:ascii="Times New Roman"/>
                <w:b w:val="false"/>
                <w:i w:val="false"/>
                <w:color w:val="000000"/>
                <w:sz w:val="20"/>
              </w:rPr>
              <w:t>Жайсаң а.,</w:t>
            </w:r>
            <w:r>
              <w:br/>
            </w:r>
            <w:r>
              <w:rPr>
                <w:rFonts w:ascii="Times New Roman"/>
                <w:b w:val="false"/>
                <w:i w:val="false"/>
                <w:color w:val="000000"/>
                <w:sz w:val="20"/>
              </w:rPr>
              <w:t>
</w:t>
            </w:r>
            <w:r>
              <w:rPr>
                <w:rFonts w:ascii="Times New Roman"/>
                <w:b w:val="false"/>
                <w:i w:val="false"/>
                <w:color w:val="000000"/>
                <w:sz w:val="20"/>
              </w:rPr>
              <w:t xml:space="preserve">Болашақ көш., 45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Мәртөк ауданы Хазрет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а.</w:t>
            </w:r>
            <w:r>
              <w:br/>
            </w:r>
            <w:r>
              <w:rPr>
                <w:rFonts w:ascii="Times New Roman"/>
                <w:b w:val="false"/>
                <w:i w:val="false"/>
                <w:color w:val="000000"/>
                <w:sz w:val="20"/>
              </w:rPr>
              <w:t>
</w:t>
            </w:r>
            <w:r>
              <w:rPr>
                <w:rFonts w:ascii="Times New Roman"/>
                <w:b w:val="false"/>
                <w:i w:val="false"/>
                <w:color w:val="000000"/>
                <w:sz w:val="20"/>
              </w:rPr>
              <w:t>Березовка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98-98-40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030 615</w:t>
            </w:r>
            <w:r>
              <w:br/>
            </w:r>
            <w:r>
              <w:rPr>
                <w:rFonts w:ascii="Times New Roman"/>
                <w:b w:val="false"/>
                <w:i w:val="false"/>
                <w:color w:val="000000"/>
                <w:sz w:val="20"/>
              </w:rPr>
              <w:t>
</w:t>
            </w:r>
            <w:r>
              <w:rPr>
                <w:rFonts w:ascii="Times New Roman"/>
                <w:b w:val="false"/>
                <w:i w:val="false"/>
                <w:color w:val="000000"/>
                <w:sz w:val="20"/>
              </w:rPr>
              <w:t xml:space="preserve">Хазрет а., Ленин көш. 2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Shasret_so@mail.ru</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Мәртөк ауданы Хлебодар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Хлебодаровка ауылы, 37 разъезд</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030614</w:t>
            </w:r>
            <w:r>
              <w:br/>
            </w:r>
            <w:r>
              <w:rPr>
                <w:rFonts w:ascii="Times New Roman"/>
                <w:b w:val="false"/>
                <w:i w:val="false"/>
                <w:color w:val="000000"/>
                <w:sz w:val="20"/>
              </w:rPr>
              <w:t>
</w:t>
            </w:r>
            <w:r>
              <w:rPr>
                <w:rFonts w:ascii="Times New Roman"/>
                <w:b w:val="false"/>
                <w:i w:val="false"/>
                <w:color w:val="000000"/>
                <w:sz w:val="20"/>
              </w:rPr>
              <w:t xml:space="preserve">Хлебодаровка а., Жеңіс көш.6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Мұғалжар ауданы Мұғалжар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бекеті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4-0-86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030711</w:t>
            </w:r>
            <w:r>
              <w:br/>
            </w:r>
            <w:r>
              <w:rPr>
                <w:rFonts w:ascii="Times New Roman"/>
                <w:b w:val="false"/>
                <w:i w:val="false"/>
                <w:color w:val="000000"/>
                <w:sz w:val="20"/>
              </w:rPr>
              <w:t>
</w:t>
            </w:r>
            <w:r>
              <w:rPr>
                <w:rFonts w:ascii="Times New Roman"/>
                <w:b w:val="false"/>
                <w:i w:val="false"/>
                <w:color w:val="000000"/>
                <w:sz w:val="20"/>
              </w:rPr>
              <w:t>Тас бекеті 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Akimat711@mail.ru</w:t>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Темір ауданы Шұбарқұдық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2-23-44, 2-31-42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Желтоқсан көш. 5, 030800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Темір ауданы Саркөл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Саркөл а.</w:t>
            </w:r>
            <w:r>
              <w:br/>
            </w:r>
            <w:r>
              <w:rPr>
                <w:rFonts w:ascii="Times New Roman"/>
                <w:b w:val="false"/>
                <w:i w:val="false"/>
                <w:color w:val="000000"/>
                <w:sz w:val="20"/>
              </w:rPr>
              <w:t>
</w:t>
            </w:r>
            <w:r>
              <w:rPr>
                <w:rFonts w:ascii="Times New Roman"/>
                <w:b w:val="false"/>
                <w:i w:val="false"/>
                <w:color w:val="000000"/>
                <w:sz w:val="20"/>
              </w:rPr>
              <w:t>Құмсай а.</w:t>
            </w:r>
            <w:r>
              <w:br/>
            </w:r>
            <w:r>
              <w:rPr>
                <w:rFonts w:ascii="Times New Roman"/>
                <w:b w:val="false"/>
                <w:i w:val="false"/>
                <w:color w:val="000000"/>
                <w:sz w:val="20"/>
              </w:rPr>
              <w:t>
</w:t>
            </w:r>
            <w:r>
              <w:rPr>
                <w:rFonts w:ascii="Times New Roman"/>
                <w:b w:val="false"/>
                <w:i w:val="false"/>
                <w:color w:val="000000"/>
                <w:sz w:val="20"/>
              </w:rPr>
              <w:t>Башенкөл а.</w:t>
            </w:r>
            <w:r>
              <w:br/>
            </w:r>
            <w:r>
              <w:rPr>
                <w:rFonts w:ascii="Times New Roman"/>
                <w:b w:val="false"/>
                <w:i w:val="false"/>
                <w:color w:val="000000"/>
                <w:sz w:val="20"/>
              </w:rPr>
              <w:t>
</w:t>
            </w:r>
            <w:r>
              <w:rPr>
                <w:rFonts w:ascii="Times New Roman"/>
                <w:b w:val="false"/>
                <w:i w:val="false"/>
                <w:color w:val="000000"/>
                <w:sz w:val="20"/>
              </w:rPr>
              <w:t>Қопа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2-71-76, 2-74-46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w:t>
            </w:r>
            <w:r>
              <w:br/>
            </w:r>
            <w:r>
              <w:rPr>
                <w:rFonts w:ascii="Times New Roman"/>
                <w:b w:val="false"/>
                <w:i w:val="false"/>
                <w:color w:val="000000"/>
                <w:sz w:val="20"/>
              </w:rPr>
              <w:t>
</w:t>
            </w:r>
            <w:r>
              <w:rPr>
                <w:rFonts w:ascii="Times New Roman"/>
                <w:b w:val="false"/>
                <w:i w:val="false"/>
                <w:color w:val="000000"/>
                <w:sz w:val="20"/>
              </w:rPr>
              <w:t>Саркөл ауылы, 030811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Темір ауданы Ақжар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8(71336)-38-3-74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 ауылы 031112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Хромтау ауданы Абай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w:t>
            </w:r>
            <w:r>
              <w:br/>
            </w:r>
            <w:r>
              <w:rPr>
                <w:rFonts w:ascii="Times New Roman"/>
                <w:b w:val="false"/>
                <w:i w:val="false"/>
                <w:color w:val="000000"/>
                <w:sz w:val="20"/>
              </w:rPr>
              <w:t>
</w:t>
            </w:r>
            <w:r>
              <w:rPr>
                <w:rFonts w:ascii="Times New Roman"/>
                <w:b w:val="false"/>
                <w:i w:val="false"/>
                <w:color w:val="000000"/>
                <w:sz w:val="20"/>
              </w:rPr>
              <w:t>Матвеевка а.</w:t>
            </w:r>
            <w:r>
              <w:br/>
            </w:r>
            <w:r>
              <w:rPr>
                <w:rFonts w:ascii="Times New Roman"/>
                <w:b w:val="false"/>
                <w:i w:val="false"/>
                <w:color w:val="000000"/>
                <w:sz w:val="20"/>
              </w:rPr>
              <w:t>
</w:t>
            </w:r>
            <w:r>
              <w:rPr>
                <w:rFonts w:ascii="Times New Roman"/>
                <w:b w:val="false"/>
                <w:i w:val="false"/>
                <w:color w:val="000000"/>
                <w:sz w:val="20"/>
              </w:rPr>
              <w:t>Тассай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78-2-22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031117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Хромтау ауданы Аққұдық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а.</w:t>
            </w:r>
            <w:r>
              <w:br/>
            </w:r>
            <w:r>
              <w:rPr>
                <w:rFonts w:ascii="Times New Roman"/>
                <w:b w:val="false"/>
                <w:i w:val="false"/>
                <w:color w:val="000000"/>
                <w:sz w:val="20"/>
              </w:rPr>
              <w:t>
</w:t>
            </w:r>
            <w:r>
              <w:rPr>
                <w:rFonts w:ascii="Times New Roman"/>
                <w:b w:val="false"/>
                <w:i w:val="false"/>
                <w:color w:val="000000"/>
                <w:sz w:val="20"/>
              </w:rPr>
              <w:t>Хатынадык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78-0-02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ауылы 031106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Хромтау ауданы Бөгетсай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Бөгетсай а.</w:t>
            </w:r>
            <w:r>
              <w:br/>
            </w:r>
            <w:r>
              <w:rPr>
                <w:rFonts w:ascii="Times New Roman"/>
                <w:b w:val="false"/>
                <w:i w:val="false"/>
                <w:color w:val="000000"/>
                <w:sz w:val="20"/>
              </w:rPr>
              <w:t>
</w:t>
            </w:r>
            <w:r>
              <w:rPr>
                <w:rFonts w:ascii="Times New Roman"/>
                <w:b w:val="false"/>
                <w:i w:val="false"/>
                <w:color w:val="000000"/>
                <w:sz w:val="20"/>
              </w:rPr>
              <w:t>Талдыбкөшак ауылы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47-0-30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Бөгетсай ауылы 031103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Хромтау ауданы Дон ауылдық округі әкімшілігінің аппараты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 ауылы,</w:t>
            </w:r>
            <w:r>
              <w:br/>
            </w:r>
            <w:r>
              <w:rPr>
                <w:rFonts w:ascii="Times New Roman"/>
                <w:b w:val="false"/>
                <w:i w:val="false"/>
                <w:color w:val="000000"/>
                <w:sz w:val="20"/>
              </w:rPr>
              <w:t>
</w:t>
            </w:r>
            <w:r>
              <w:rPr>
                <w:rFonts w:ascii="Times New Roman"/>
                <w:b w:val="false"/>
                <w:i w:val="false"/>
                <w:color w:val="000000"/>
                <w:sz w:val="20"/>
              </w:rPr>
              <w:t>Қызылжар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41-1-41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 ауылы 031102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Хромтау ауданы Құдықсай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Құдықсай а.</w:t>
            </w:r>
            <w:r>
              <w:br/>
            </w:r>
            <w:r>
              <w:rPr>
                <w:rFonts w:ascii="Times New Roman"/>
                <w:b w:val="false"/>
                <w:i w:val="false"/>
                <w:color w:val="000000"/>
                <w:sz w:val="20"/>
              </w:rPr>
              <w:t>
</w:t>
            </w:r>
            <w:r>
              <w:rPr>
                <w:rFonts w:ascii="Times New Roman"/>
                <w:b w:val="false"/>
                <w:i w:val="false"/>
                <w:color w:val="000000"/>
                <w:sz w:val="20"/>
              </w:rPr>
              <w:t>Кеной а.</w:t>
            </w:r>
            <w:r>
              <w:br/>
            </w:r>
            <w:r>
              <w:rPr>
                <w:rFonts w:ascii="Times New Roman"/>
                <w:b w:val="false"/>
                <w:i w:val="false"/>
                <w:color w:val="000000"/>
                <w:sz w:val="20"/>
              </w:rPr>
              <w:t>
</w:t>
            </w:r>
            <w:r>
              <w:rPr>
                <w:rFonts w:ascii="Times New Roman"/>
                <w:b w:val="false"/>
                <w:i w:val="false"/>
                <w:color w:val="000000"/>
                <w:sz w:val="20"/>
              </w:rPr>
              <w:t>Жолман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77-5-68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Құдұқсай ауылы 031107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Хромтау ауданы Көктау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Көктау ауылы,</w:t>
            </w:r>
            <w:r>
              <w:br/>
            </w:r>
            <w:r>
              <w:rPr>
                <w:rFonts w:ascii="Times New Roman"/>
                <w:b w:val="false"/>
                <w:i w:val="false"/>
                <w:color w:val="000000"/>
                <w:sz w:val="20"/>
              </w:rPr>
              <w:t>
</w:t>
            </w:r>
            <w:r>
              <w:rPr>
                <w:rFonts w:ascii="Times New Roman"/>
                <w:b w:val="false"/>
                <w:i w:val="false"/>
                <w:color w:val="000000"/>
                <w:sz w:val="20"/>
              </w:rPr>
              <w:t>Қарабаз ауылы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43-0-10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Көктау ауылы 031104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Хромтау ауданы Қопа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ауылы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46-4-71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ауылы 031105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Хромтау ауданы Көктөбе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w:t>
            </w:r>
            <w:r>
              <w:br/>
            </w:r>
            <w:r>
              <w:rPr>
                <w:rFonts w:ascii="Times New Roman"/>
                <w:b w:val="false"/>
                <w:i w:val="false"/>
                <w:color w:val="000000"/>
                <w:sz w:val="20"/>
              </w:rPr>
              <w:t>
</w:t>
            </w:r>
            <w:r>
              <w:rPr>
                <w:rFonts w:ascii="Times New Roman"/>
                <w:b w:val="false"/>
                <w:i w:val="false"/>
                <w:color w:val="000000"/>
                <w:sz w:val="20"/>
              </w:rPr>
              <w:t>Кокуй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77-2-75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031108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Хромтау ауданы Қызылсу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Қызылсу а.</w:t>
            </w:r>
            <w:r>
              <w:br/>
            </w:r>
            <w:r>
              <w:rPr>
                <w:rFonts w:ascii="Times New Roman"/>
                <w:b w:val="false"/>
                <w:i w:val="false"/>
                <w:color w:val="000000"/>
                <w:sz w:val="20"/>
              </w:rPr>
              <w:t>
</w:t>
            </w:r>
            <w:r>
              <w:rPr>
                <w:rFonts w:ascii="Times New Roman"/>
                <w:b w:val="false"/>
                <w:i w:val="false"/>
                <w:color w:val="000000"/>
                <w:sz w:val="20"/>
              </w:rPr>
              <w:t>Еңбекші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78-0-04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Қызылсу ауылы 031111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29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Хромтау ауданы Никельтау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Никельтау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78-0-01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Никельтау ауылы 031109</w:t>
            </w:r>
            <w:r>
              <w:br/>
            </w:r>
            <w:r>
              <w:rPr>
                <w:rFonts w:ascii="Times New Roman"/>
                <w:b w:val="false"/>
                <w:i w:val="false"/>
                <w:color w:val="000000"/>
                <w:sz w:val="20"/>
              </w:rPr>
              <w:t>
 </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Хромтау ауданы Табантал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Табантал а. Қоптағай а.</w:t>
            </w:r>
            <w:r>
              <w:br/>
            </w:r>
            <w:r>
              <w:rPr>
                <w:rFonts w:ascii="Times New Roman"/>
                <w:b w:val="false"/>
                <w:i w:val="false"/>
                <w:color w:val="000000"/>
                <w:sz w:val="20"/>
              </w:rPr>
              <w:t>
</w:t>
            </w:r>
            <w:r>
              <w:rPr>
                <w:rFonts w:ascii="Times New Roman"/>
                <w:b w:val="false"/>
                <w:i w:val="false"/>
                <w:color w:val="000000"/>
                <w:sz w:val="20"/>
              </w:rPr>
              <w:t>Жайлаусай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8(71330) 2-23-10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Табантал ауылы 031118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Хромтау ауданы Тассай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w:t>
            </w:r>
            <w:r>
              <w:br/>
            </w:r>
            <w:r>
              <w:rPr>
                <w:rFonts w:ascii="Times New Roman"/>
                <w:b w:val="false"/>
                <w:i w:val="false"/>
                <w:color w:val="000000"/>
                <w:sz w:val="20"/>
              </w:rPr>
              <w:t>
</w:t>
            </w:r>
            <w:r>
              <w:rPr>
                <w:rFonts w:ascii="Times New Roman"/>
                <w:b w:val="false"/>
                <w:i w:val="false"/>
                <w:color w:val="000000"/>
                <w:sz w:val="20"/>
              </w:rPr>
              <w:t>Уйтас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38-3-61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ауылы 031120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Хромтау ауданы Тасөткел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Тасоткел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8(71330) 2-30-60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ауылы 031119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Шалқар ауданы Қауылжыр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Қайдауыл ст.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8(71349) 4-23-23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Қайдауыл стансасы 021214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Шалқар ауданы Тоғыз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 № 68</w:t>
            </w:r>
            <w:r>
              <w:br/>
            </w:r>
            <w:r>
              <w:rPr>
                <w:rFonts w:ascii="Times New Roman"/>
                <w:b w:val="false"/>
                <w:i w:val="false"/>
                <w:color w:val="000000"/>
                <w:sz w:val="20"/>
              </w:rPr>
              <w:t>
</w:t>
            </w:r>
            <w:r>
              <w:rPr>
                <w:rFonts w:ascii="Times New Roman"/>
                <w:b w:val="false"/>
                <w:i w:val="false"/>
                <w:color w:val="000000"/>
                <w:sz w:val="20"/>
              </w:rPr>
              <w:t>Раз. № 69</w:t>
            </w:r>
            <w:r>
              <w:br/>
            </w:r>
            <w:r>
              <w:rPr>
                <w:rFonts w:ascii="Times New Roman"/>
                <w:b w:val="false"/>
                <w:i w:val="false"/>
                <w:color w:val="000000"/>
                <w:sz w:val="20"/>
              </w:rPr>
              <w:t>
</w:t>
            </w:r>
            <w:r>
              <w:rPr>
                <w:rFonts w:ascii="Times New Roman"/>
                <w:b w:val="false"/>
                <w:i w:val="false"/>
                <w:color w:val="000000"/>
                <w:sz w:val="20"/>
              </w:rPr>
              <w:t>Раз. № 66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8(71359) 4-40-10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 стансасы 031215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Шалқар ауданы Базой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Қосқақ а.</w:t>
            </w:r>
            <w:r>
              <w:br/>
            </w:r>
            <w:r>
              <w:rPr>
                <w:rFonts w:ascii="Times New Roman"/>
                <w:b w:val="false"/>
                <w:i w:val="false"/>
                <w:color w:val="000000"/>
                <w:sz w:val="20"/>
              </w:rPr>
              <w:t>
</w:t>
            </w:r>
            <w:r>
              <w:rPr>
                <w:rFonts w:ascii="Times New Roman"/>
                <w:b w:val="false"/>
                <w:i w:val="false"/>
                <w:color w:val="000000"/>
                <w:sz w:val="20"/>
              </w:rPr>
              <w:t>Южный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6-25-21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 ауылы 031209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Ақтөбе қаласы Қарғалы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Лесхоз а.</w:t>
            </w:r>
            <w:r>
              <w:br/>
            </w:r>
            <w:r>
              <w:rPr>
                <w:rFonts w:ascii="Times New Roman"/>
                <w:b w:val="false"/>
                <w:i w:val="false"/>
                <w:color w:val="000000"/>
                <w:sz w:val="20"/>
              </w:rPr>
              <w:t>
</w:t>
            </w:r>
            <w:r>
              <w:rPr>
                <w:rFonts w:ascii="Times New Roman"/>
                <w:b w:val="false"/>
                <w:i w:val="false"/>
                <w:color w:val="000000"/>
                <w:sz w:val="20"/>
              </w:rPr>
              <w:t>Питомник а.</w:t>
            </w:r>
            <w:r>
              <w:br/>
            </w:r>
            <w:r>
              <w:rPr>
                <w:rFonts w:ascii="Times New Roman"/>
                <w:b w:val="false"/>
                <w:i w:val="false"/>
                <w:color w:val="000000"/>
                <w:sz w:val="20"/>
              </w:rPr>
              <w:t>
</w:t>
            </w:r>
            <w:r>
              <w:rPr>
                <w:rFonts w:ascii="Times New Roman"/>
                <w:b w:val="false"/>
                <w:i w:val="false"/>
                <w:color w:val="000000"/>
                <w:sz w:val="20"/>
              </w:rPr>
              <w:t>Жомарт а.</w:t>
            </w:r>
            <w:r>
              <w:br/>
            </w:r>
            <w:r>
              <w:rPr>
                <w:rFonts w:ascii="Times New Roman"/>
                <w:b w:val="false"/>
                <w:i w:val="false"/>
                <w:color w:val="000000"/>
                <w:sz w:val="20"/>
              </w:rPr>
              <w:t>
</w:t>
            </w:r>
            <w:r>
              <w:rPr>
                <w:rFonts w:ascii="Times New Roman"/>
                <w:b w:val="false"/>
                <w:i w:val="false"/>
                <w:color w:val="000000"/>
                <w:sz w:val="20"/>
              </w:rPr>
              <w:t>Акжар-2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 99-60-15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030013 Ақтөбе қ., Қарғалы а., Сатпаев көш, 10а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Ақтөбе қаласы Қорайлы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Разъезд № 39</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8(7132)- 98-01-30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030043 Ақтөбе қ., Құрайлы а., Жеңіс көш, 47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Ақтөбе қаласы Благодар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 ауылы,</w:t>
            </w:r>
            <w:r>
              <w:br/>
            </w:r>
            <w:r>
              <w:rPr>
                <w:rFonts w:ascii="Times New Roman"/>
                <w:b w:val="false"/>
                <w:i w:val="false"/>
                <w:color w:val="000000"/>
                <w:sz w:val="20"/>
              </w:rPr>
              <w:t>
</w:t>
            </w:r>
            <w:r>
              <w:rPr>
                <w:rFonts w:ascii="Times New Roman"/>
                <w:b w:val="false"/>
                <w:i w:val="false"/>
                <w:color w:val="000000"/>
                <w:sz w:val="20"/>
              </w:rPr>
              <w:t>Белогорский карьер комплекс,</w:t>
            </w:r>
            <w:r>
              <w:br/>
            </w:r>
            <w:r>
              <w:rPr>
                <w:rFonts w:ascii="Times New Roman"/>
                <w:b w:val="false"/>
                <w:i w:val="false"/>
                <w:color w:val="000000"/>
                <w:sz w:val="20"/>
              </w:rPr>
              <w:t>
</w:t>
            </w:r>
            <w:r>
              <w:rPr>
                <w:rFonts w:ascii="Times New Roman"/>
                <w:b w:val="false"/>
                <w:i w:val="false"/>
                <w:color w:val="000000"/>
                <w:sz w:val="20"/>
              </w:rPr>
              <w:t>Шиелісай а.</w:t>
            </w:r>
            <w:r>
              <w:br/>
            </w:r>
            <w:r>
              <w:rPr>
                <w:rFonts w:ascii="Times New Roman"/>
                <w:b w:val="false"/>
                <w:i w:val="false"/>
                <w:color w:val="000000"/>
                <w:sz w:val="20"/>
              </w:rPr>
              <w:t>
</w:t>
            </w:r>
            <w:r>
              <w:rPr>
                <w:rFonts w:ascii="Times New Roman"/>
                <w:b w:val="false"/>
                <w:i w:val="false"/>
                <w:color w:val="000000"/>
                <w:sz w:val="20"/>
              </w:rPr>
              <w:t>Украинка а.</w:t>
            </w:r>
            <w:r>
              <w:br/>
            </w:r>
            <w:r>
              <w:rPr>
                <w:rFonts w:ascii="Times New Roman"/>
                <w:b w:val="false"/>
                <w:i w:val="false"/>
                <w:color w:val="000000"/>
                <w:sz w:val="20"/>
              </w:rPr>
              <w:t>
</w:t>
            </w:r>
            <w:r>
              <w:rPr>
                <w:rFonts w:ascii="Times New Roman"/>
                <w:b w:val="false"/>
                <w:i w:val="false"/>
                <w:color w:val="000000"/>
                <w:sz w:val="20"/>
              </w:rPr>
              <w:t>Солнечный 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8(7132)- 99-43-43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1030014</w:t>
            </w:r>
            <w:r>
              <w:br/>
            </w:r>
            <w:r>
              <w:rPr>
                <w:rFonts w:ascii="Times New Roman"/>
                <w:b w:val="false"/>
                <w:i w:val="false"/>
                <w:color w:val="000000"/>
                <w:sz w:val="20"/>
              </w:rPr>
              <w:t>
</w:t>
            </w:r>
            <w:r>
              <w:rPr>
                <w:rFonts w:ascii="Times New Roman"/>
                <w:b w:val="false"/>
                <w:i w:val="false"/>
                <w:color w:val="000000"/>
                <w:sz w:val="20"/>
              </w:rPr>
              <w:t>Ақтөбе қаласы,</w:t>
            </w:r>
            <w:r>
              <w:br/>
            </w:r>
            <w:r>
              <w:rPr>
                <w:rFonts w:ascii="Times New Roman"/>
                <w:b w:val="false"/>
                <w:i w:val="false"/>
                <w:color w:val="000000"/>
                <w:sz w:val="20"/>
              </w:rPr>
              <w:t>
</w:t>
            </w:r>
            <w:r>
              <w:rPr>
                <w:rFonts w:ascii="Times New Roman"/>
                <w:b w:val="false"/>
                <w:i w:val="false"/>
                <w:color w:val="000000"/>
                <w:sz w:val="20"/>
              </w:rPr>
              <w:t>К.Нокин ауылы, Бейбітшілік көш. 37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Ақтөбе қаласы Сазды ауылдық округі әкімшілігінің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ауылы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 99-17-77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003321 Ақтөбе қ. Сазды ауылы, Бейбітшілік көш. 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7" w:id="63"/>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білім беру ұйымдарына</w:t>
      </w:r>
      <w:r>
        <w:br/>
      </w:r>
      <w:r>
        <w:rPr>
          <w:rFonts w:ascii="Times New Roman"/>
          <w:b w:val="false"/>
          <w:i w:val="false"/>
          <w:color w:val="000000"/>
          <w:sz w:val="28"/>
        </w:rPr>
        <w:t>
және үйге тегін тасымалдауды қамтамасыз ету»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63"/>
    <w:p>
      <w:pPr>
        <w:spacing w:after="0"/>
        <w:ind w:left="0"/>
        <w:jc w:val="left"/>
      </w:pPr>
      <w:r>
        <w:rPr>
          <w:rFonts w:ascii="Times New Roman"/>
          <w:b/>
          <w:i w:val="false"/>
          <w:color w:val="000000"/>
        </w:rPr>
        <w:t xml:space="preserve"> Тұтынушының құжатын алғаны туралы қолхат </w:t>
      </w:r>
    </w:p>
    <w:p>
      <w:pPr>
        <w:spacing w:after="0"/>
        <w:ind w:left="0"/>
        <w:jc w:val="both"/>
      </w:pPr>
      <w:r>
        <w:rPr>
          <w:rFonts w:ascii="Times New Roman"/>
          <w:b w:val="false"/>
          <w:i w:val="false"/>
          <w:color w:val="000000"/>
          <w:sz w:val="28"/>
        </w:rPr>
        <w:t>      Ауыл (село), ауылдық (селолық) округінің әкімдігі</w:t>
      </w:r>
    </w:p>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Елді мекеннің, аудан, облыс атауы </w:t>
      </w:r>
    </w:p>
    <w:p>
      <w:pPr>
        <w:spacing w:after="0"/>
        <w:ind w:left="0"/>
        <w:jc w:val="both"/>
      </w:pPr>
      <w:r>
        <w:rPr>
          <w:rFonts w:ascii="Times New Roman"/>
          <w:b w:val="false"/>
          <w:i w:val="false"/>
          <w:color w:val="000000"/>
          <w:sz w:val="28"/>
        </w:rPr>
        <w:t>      № _________құжат қабылдау туралы қолхат </w:t>
      </w:r>
    </w:p>
    <w:p>
      <w:pPr>
        <w:spacing w:after="0"/>
        <w:ind w:left="0"/>
        <w:jc w:val="both"/>
      </w:pPr>
      <w:r>
        <w:rPr>
          <w:rFonts w:ascii="Times New Roman"/>
          <w:b w:val="false"/>
          <w:i w:val="false"/>
          <w:color w:val="000000"/>
          <w:sz w:val="28"/>
        </w:rPr>
        <w:t>_________________________________келесі құжаттар қабылданды:</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Тууы туралы куәліктің көшірмесі(жеке куәлік) кімнен__________ N ________ берілді____________________________</w:t>
      </w:r>
    </w:p>
    <w:p>
      <w:pPr>
        <w:spacing w:after="0"/>
        <w:ind w:left="0"/>
        <w:jc w:val="both"/>
      </w:pPr>
      <w:r>
        <w:rPr>
          <w:rFonts w:ascii="Times New Roman"/>
          <w:b w:val="false"/>
          <w:i w:val="false"/>
          <w:color w:val="000000"/>
          <w:sz w:val="28"/>
        </w:rPr>
        <w:t>      3. оқу орнынан анықтама </w:t>
      </w:r>
    </w:p>
    <w:p>
      <w:pPr>
        <w:spacing w:after="0"/>
        <w:ind w:left="0"/>
        <w:jc w:val="both"/>
      </w:pPr>
      <w:r>
        <w:rPr>
          <w:rFonts w:ascii="Times New Roman"/>
          <w:b w:val="false"/>
          <w:i w:val="false"/>
          <w:color w:val="000000"/>
          <w:sz w:val="28"/>
        </w:rPr>
        <w:t>      Қабылдаған әкімшілік маманы _____________ (қолы) </w:t>
      </w:r>
    </w:p>
    <w:p>
      <w:pPr>
        <w:spacing w:after="0"/>
        <w:ind w:left="0"/>
        <w:jc w:val="both"/>
      </w:pPr>
      <w:r>
        <w:rPr>
          <w:rFonts w:ascii="Times New Roman"/>
          <w:b w:val="false"/>
          <w:i w:val="false"/>
          <w:color w:val="000000"/>
          <w:sz w:val="28"/>
        </w:rPr>
        <w:t>      "__" _____________ 20__ ж. </w:t>
      </w:r>
      <w:r>
        <w:br/>
      </w:r>
      <w:r>
        <w:rPr>
          <w:rFonts w:ascii="Times New Roman"/>
          <w:b w:val="false"/>
          <w:i w:val="false"/>
          <w:color w:val="000000"/>
          <w:sz w:val="28"/>
        </w:rPr>
        <w:t>
 </w:t>
      </w:r>
    </w:p>
    <w:bookmarkStart w:name="z218" w:id="64"/>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білім беру ұйымдарына</w:t>
      </w:r>
      <w:r>
        <w:br/>
      </w:r>
      <w:r>
        <w:rPr>
          <w:rFonts w:ascii="Times New Roman"/>
          <w:b w:val="false"/>
          <w:i w:val="false"/>
          <w:color w:val="000000"/>
          <w:sz w:val="28"/>
        </w:rPr>
        <w:t>
және үйге тегін тасымалдауды қамтамасыз ету»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64"/>
    <w:p>
      <w:pPr>
        <w:spacing w:after="0"/>
        <w:ind w:left="0"/>
        <w:jc w:val="both"/>
      </w:pPr>
      <w:r>
        <w:rPr>
          <w:rFonts w:ascii="Times New Roman"/>
          <w:b w:val="false"/>
          <w:i w:val="false"/>
          <w:color w:val="000000"/>
          <w:sz w:val="28"/>
        </w:rPr>
        <w:t>Жалпы білім беретін білім беру ұйымына және қайта үйге тегін тасымалдауды қамтамасыз етілетін оқушылар мен тәрбиеленушілердің тізімге енгізілуі туралы анықтама үлгісі</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______________________________________________________берілді</w:t>
      </w:r>
    </w:p>
    <w:p>
      <w:pPr>
        <w:spacing w:after="0"/>
        <w:ind w:left="0"/>
        <w:jc w:val="both"/>
      </w:pPr>
      <w:r>
        <w:rPr>
          <w:rFonts w:ascii="Times New Roman"/>
          <w:b w:val="false"/>
          <w:i w:val="false"/>
          <w:color w:val="000000"/>
          <w:sz w:val="28"/>
        </w:rPr>
        <w:t>      (білім алушы немесе тәрбиеленушінің аты-жөні)</w:t>
      </w:r>
    </w:p>
    <w:p>
      <w:pPr>
        <w:spacing w:after="0"/>
        <w:ind w:left="0"/>
        <w:jc w:val="both"/>
      </w:pPr>
      <w:r>
        <w:rPr>
          <w:rFonts w:ascii="Times New Roman"/>
          <w:b w:val="false"/>
          <w:i w:val="false"/>
          <w:color w:val="000000"/>
          <w:sz w:val="28"/>
        </w:rPr>
        <w:t xml:space="preserve">Ол №_______________ мектепке тегін жеткізу мен үйге қайтуды қамтамасыз етілген білім алушылар мен тәрбиеленушілердің тізіміне енгізілді. (мектеп атауы) </w:t>
      </w:r>
    </w:p>
    <w:p>
      <w:pPr>
        <w:spacing w:after="0"/>
        <w:ind w:left="0"/>
        <w:jc w:val="both"/>
      </w:pPr>
      <w:r>
        <w:rPr>
          <w:rFonts w:ascii="Times New Roman"/>
          <w:b w:val="false"/>
          <w:i w:val="false"/>
          <w:color w:val="000000"/>
          <w:sz w:val="28"/>
        </w:rPr>
        <w:t>      Анықтама оқу жылы бойына жарамды.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Ауыл (село), ауылдық(селолық) округ әкімі </w:t>
      </w:r>
    </w:p>
    <w:p>
      <w:pPr>
        <w:spacing w:after="0"/>
        <w:ind w:left="0"/>
        <w:jc w:val="both"/>
      </w:pPr>
      <w:r>
        <w:rPr>
          <w:rFonts w:ascii="Times New Roman"/>
          <w:b w:val="false"/>
          <w:i w:val="false"/>
          <w:color w:val="000000"/>
          <w:sz w:val="28"/>
        </w:rPr>
        <w:t xml:space="preserve">      Аты-жөні _________________ (аты-жөні мен қолы) </w:t>
      </w:r>
    </w:p>
    <w:p>
      <w:pPr>
        <w:spacing w:after="0"/>
        <w:ind w:left="0"/>
        <w:jc w:val="both"/>
      </w:pPr>
      <w:r>
        <w:rPr>
          <w:rFonts w:ascii="Times New Roman"/>
          <w:b w:val="false"/>
          <w:i w:val="false"/>
          <w:color w:val="000000"/>
          <w:sz w:val="28"/>
        </w:rPr>
        <w:t xml:space="preserve">      _______________________ </w:t>
      </w:r>
      <w:r>
        <w:br/>
      </w:r>
      <w:r>
        <w:rPr>
          <w:rFonts w:ascii="Times New Roman"/>
          <w:b w:val="false"/>
          <w:i w:val="false"/>
          <w:color w:val="000000"/>
          <w:sz w:val="28"/>
        </w:rPr>
        <w:t>
      (елді-мекен атауы)      </w:t>
      </w:r>
    </w:p>
    <w:p>
      <w:pPr>
        <w:spacing w:after="0"/>
        <w:ind w:left="0"/>
        <w:jc w:val="both"/>
      </w:pPr>
      <w:r>
        <w:rPr>
          <w:rFonts w:ascii="Times New Roman"/>
          <w:b w:val="false"/>
          <w:i w:val="false"/>
          <w:color w:val="000000"/>
          <w:sz w:val="28"/>
        </w:rPr>
        <w:t>      М.О. </w:t>
      </w:r>
    </w:p>
    <w:bookmarkStart w:name="z219" w:id="65"/>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білім беру ұйымдарына</w:t>
      </w:r>
      <w:r>
        <w:br/>
      </w:r>
      <w:r>
        <w:rPr>
          <w:rFonts w:ascii="Times New Roman"/>
          <w:b w:val="false"/>
          <w:i w:val="false"/>
          <w:color w:val="000000"/>
          <w:sz w:val="28"/>
        </w:rPr>
        <w:t>
және үйге тегін тасымалдауды қамтамасыз ету»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65"/>
    <w:p>
      <w:pPr>
        <w:spacing w:after="0"/>
        <w:ind w:left="0"/>
        <w:jc w:val="both"/>
      </w:pPr>
      <w:r>
        <w:rPr>
          <w:rFonts w:ascii="Times New Roman"/>
          <w:b w:val="false"/>
          <w:i w:val="false"/>
          <w:color w:val="000000"/>
          <w:sz w:val="28"/>
        </w:rPr>
        <w:t>Жалпы білім беретін білім беру ұйымына және қайта үйге тегін тасымалдауды қамтамасыз етілген балалардың тізімі енгізілген анықтама есебі кітабының үлгісі</w:t>
      </w:r>
    </w:p>
    <w:p>
      <w:pPr>
        <w:spacing w:after="0"/>
        <w:ind w:left="0"/>
        <w:jc w:val="both"/>
      </w:pPr>
      <w:r>
        <w:rPr>
          <w:rFonts w:ascii="Times New Roman"/>
          <w:b w:val="false"/>
          <w:i w:val="false"/>
          <w:color w:val="000000"/>
          <w:sz w:val="28"/>
        </w:rPr>
        <w:t>Село (ауыл), ауылдық (селолық) округ әкімшілігі</w:t>
      </w:r>
      <w:r>
        <w:br/>
      </w:r>
      <w:r>
        <w:rPr>
          <w:rFonts w:ascii="Times New Roman"/>
          <w:b w:val="false"/>
          <w:i w:val="false"/>
          <w:color w:val="000000"/>
          <w:sz w:val="28"/>
        </w:rPr>
        <w:t>
_____________________</w:t>
      </w:r>
      <w:r>
        <w:br/>
      </w:r>
      <w:r>
        <w:rPr>
          <w:rFonts w:ascii="Times New Roman"/>
          <w:b w:val="false"/>
          <w:i w:val="false"/>
          <w:color w:val="000000"/>
          <w:sz w:val="28"/>
        </w:rPr>
        <w:t>
(елді- мекен, аудан, облыс атауы)</w:t>
      </w:r>
      <w:r>
        <w:br/>
      </w:r>
      <w:r>
        <w:rPr>
          <w:rFonts w:ascii="Times New Roman"/>
          <w:b w:val="false"/>
          <w:i w:val="false"/>
          <w:color w:val="000000"/>
          <w:sz w:val="28"/>
        </w:rPr>
        <w:t>
 </w:t>
      </w:r>
    </w:p>
    <w:p>
      <w:pPr>
        <w:spacing w:after="0"/>
        <w:ind w:left="0"/>
        <w:jc w:val="both"/>
      </w:pPr>
      <w:r>
        <w:rPr>
          <w:rFonts w:ascii="Times New Roman"/>
          <w:b/>
          <w:i w:val="false"/>
          <w:color w:val="000000"/>
          <w:sz w:val="28"/>
        </w:rPr>
        <w:t>Анықтамаларды есепке алу кітабы</w:t>
      </w:r>
    </w:p>
    <w:p>
      <w:pPr>
        <w:spacing w:after="0"/>
        <w:ind w:left="0"/>
        <w:jc w:val="both"/>
      </w:pPr>
      <w:r>
        <w:rPr>
          <w:rFonts w:ascii="Times New Roman"/>
          <w:b w:val="false"/>
          <w:i w:val="false"/>
          <w:color w:val="000000"/>
          <w:sz w:val="28"/>
        </w:rPr>
        <w:t>Кітап__________жылы басталды</w:t>
      </w:r>
    </w:p>
    <w:p>
      <w:pPr>
        <w:spacing w:after="0"/>
        <w:ind w:left="0"/>
        <w:jc w:val="both"/>
      </w:pPr>
      <w:r>
        <w:rPr>
          <w:rFonts w:ascii="Times New Roman"/>
          <w:b w:val="false"/>
          <w:i w:val="false"/>
          <w:color w:val="000000"/>
          <w:sz w:val="28"/>
        </w:rPr>
        <w:t>Кітап__________жылы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890"/>
        <w:gridCol w:w="4258"/>
        <w:gridCol w:w="3916"/>
        <w:gridCol w:w="2702"/>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берілген тұтынушының аты-жөні</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берген лауазымды адамның аты-жөні, қолы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алған тұтынушының аты-жөні, қолы</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анықтаманы есепке алу кітабы көшірмеленеді, тігіледі және әкімшіліктің қолы мен мөрі қойылады. </w:t>
      </w:r>
    </w:p>
    <w:p>
      <w:pPr>
        <w:spacing w:after="0"/>
        <w:ind w:left="0"/>
        <w:jc w:val="both"/>
      </w:pPr>
      <w:r>
        <w:rPr>
          <w:rFonts w:ascii="Times New Roman"/>
          <w:b w:val="false"/>
          <w:i w:val="false"/>
          <w:color w:val="000000"/>
          <w:sz w:val="28"/>
        </w:rPr>
        <w:t>____________________________________________________ </w:t>
      </w:r>
      <w:r>
        <w:br/>
      </w:r>
      <w:r>
        <w:rPr>
          <w:rFonts w:ascii="Times New Roman"/>
          <w:b w:val="false"/>
          <w:i w:val="false"/>
          <w:color w:val="000000"/>
          <w:sz w:val="28"/>
        </w:rPr>
        <w:t>
 </w:t>
      </w:r>
    </w:p>
    <w:bookmarkStart w:name="z220" w:id="66"/>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білім беру ұйымдарына</w:t>
      </w:r>
      <w:r>
        <w:br/>
      </w:r>
      <w:r>
        <w:rPr>
          <w:rFonts w:ascii="Times New Roman"/>
          <w:b w:val="false"/>
          <w:i w:val="false"/>
          <w:color w:val="000000"/>
          <w:sz w:val="28"/>
        </w:rPr>
        <w:t>
және үйге тегін тасымалдауды қамтамасыз ету»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 қосымша</w:t>
      </w:r>
    </w:p>
    <w:bookmarkEnd w:id="66"/>
    <w:p>
      <w:pPr>
        <w:spacing w:after="0"/>
        <w:ind w:left="0"/>
        <w:jc w:val="left"/>
      </w:pPr>
      <w:r>
        <w:rPr>
          <w:rFonts w:ascii="Times New Roman"/>
          <w:b/>
          <w:i w:val="false"/>
          <w:color w:val="000000"/>
        </w:rPr>
        <w:t xml:space="preserve"> Мемлекеттік қызмет көрсету үдерісінде қатысатын құрылымдық-функционалдық бірліктер тізбесі және сипаттамасы</w:t>
      </w:r>
    </w:p>
    <w:p>
      <w:pPr>
        <w:spacing w:after="0"/>
        <w:ind w:left="0"/>
        <w:jc w:val="both"/>
      </w:pPr>
      <w:r>
        <w:rPr>
          <w:rFonts w:ascii="Times New Roman"/>
          <w:b w:val="false"/>
          <w:i w:val="false"/>
          <w:color w:val="000000"/>
          <w:sz w:val="28"/>
        </w:rPr>
        <w:t>      Уәкілетті органның кеңсе қызметкері (ҚФБ 1):</w:t>
      </w:r>
      <w:r>
        <w:br/>
      </w:r>
      <w:r>
        <w:rPr>
          <w:rFonts w:ascii="Times New Roman"/>
          <w:b w:val="false"/>
          <w:i w:val="false"/>
          <w:color w:val="000000"/>
          <w:sz w:val="28"/>
        </w:rPr>
        <w:t>
      1) құжаттарды қабылдайды және тіркейді, уәкілетті органның басшысына ұсынады;</w:t>
      </w:r>
    </w:p>
    <w:p>
      <w:pPr>
        <w:spacing w:after="0"/>
        <w:ind w:left="0"/>
        <w:jc w:val="both"/>
      </w:pPr>
      <w:r>
        <w:rPr>
          <w:rFonts w:ascii="Times New Roman"/>
          <w:b w:val="false"/>
          <w:i w:val="false"/>
          <w:color w:val="000000"/>
          <w:sz w:val="28"/>
        </w:rPr>
        <w:t>      Уәкілетті органның басшысы (ҚФБ 2):</w:t>
      </w:r>
      <w:r>
        <w:br/>
      </w:r>
      <w:r>
        <w:rPr>
          <w:rFonts w:ascii="Times New Roman"/>
          <w:b w:val="false"/>
          <w:i w:val="false"/>
          <w:color w:val="000000"/>
          <w:sz w:val="28"/>
        </w:rPr>
        <w:t xml:space="preserve">
      1) қарайды, рұқсат беру немесе бас тарту туралы шешім қабылдайды; орындау үшін уәкілетті органның қызметкеріне жолдайды; </w:t>
      </w:r>
    </w:p>
    <w:p>
      <w:pPr>
        <w:spacing w:after="0"/>
        <w:ind w:left="0"/>
        <w:jc w:val="both"/>
      </w:pPr>
      <w:r>
        <w:rPr>
          <w:rFonts w:ascii="Times New Roman"/>
          <w:b w:val="false"/>
          <w:i w:val="false"/>
          <w:color w:val="000000"/>
          <w:sz w:val="28"/>
        </w:rPr>
        <w:t>      Уәкілетті органның қызметкері (ҚФБ 3):</w:t>
      </w:r>
      <w:r>
        <w:br/>
      </w:r>
      <w:r>
        <w:rPr>
          <w:rFonts w:ascii="Times New Roman"/>
          <w:b w:val="false"/>
          <w:i w:val="false"/>
          <w:color w:val="000000"/>
          <w:sz w:val="28"/>
        </w:rPr>
        <w:t>
      1) құжаттардың толық болуын тексереді;</w:t>
      </w:r>
      <w:r>
        <w:br/>
      </w:r>
      <w:r>
        <w:rPr>
          <w:rFonts w:ascii="Times New Roman"/>
          <w:b w:val="false"/>
          <w:i w:val="false"/>
          <w:color w:val="000000"/>
          <w:sz w:val="28"/>
        </w:rPr>
        <w:t>
      2) тасымалдауды қамтамасыз ететін анықтаманы немесе бас тарту туралы шешімді рәсімдейді және ұсынады, жалпы білім беретін білім беру ұйымына және қайта үйге тегін тасымалдаумен қамтамасыз етілген балалардың тізіміне мәліметтер енгізіп, жеке есепке алу карточкасын жүргізеді. </w:t>
      </w:r>
    </w:p>
    <w:bookmarkStart w:name="z221" w:id="67"/>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білім беру ұйымдарына</w:t>
      </w:r>
      <w:r>
        <w:br/>
      </w:r>
      <w:r>
        <w:rPr>
          <w:rFonts w:ascii="Times New Roman"/>
          <w:b w:val="false"/>
          <w:i w:val="false"/>
          <w:color w:val="000000"/>
          <w:sz w:val="28"/>
        </w:rPr>
        <w:t>
және үйге тегін тасымалдауды қамтамасыз ету»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 қосымша</w:t>
      </w:r>
    </w:p>
    <w:bookmarkEnd w:id="67"/>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2356"/>
        <w:gridCol w:w="2544"/>
        <w:gridCol w:w="54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ағыны)</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(жұмыс барысының, ағынының)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(үрдістің, рәсімнің, операцияның) атауы және оның сипаттамалары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 уәкілетті органның басшысына ұсынады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 бұрыштама салады</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тексереді, тасымалдауды қамтамасыз ететін анықтаманы немесе бас тарту туралы шешімді рәсімдейді және ұсынады</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 өкімдік шешім)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ұсыну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қызметкеріне жолдайды</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білім беру ұйымына және қайта үйге тегін тасымалдаумен қамтамасыз етілген балалардың тізіміне мәліметтер енгізіп, жеке есепке алу карточкасын жүргізеді.</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4"/>
        <w:gridCol w:w="3128"/>
        <w:gridCol w:w="5658"/>
      </w:tblGrid>
      <w:tr>
        <w:trPr>
          <w:trHeight w:val="405"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1.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2.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3.</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әрекет</w:t>
            </w:r>
          </w:p>
          <w:p>
            <w:pPr>
              <w:spacing w:after="20"/>
              <w:ind w:left="20"/>
              <w:jc w:val="both"/>
            </w:pPr>
            <w:r>
              <w:rPr>
                <w:rFonts w:ascii="Times New Roman"/>
                <w:b w:val="false"/>
                <w:i w:val="false"/>
                <w:color w:val="000000"/>
                <w:sz w:val="20"/>
              </w:rPr>
              <w:t>Құжаттарды қабылдау және тіркеу, уәкілетті органның басшысына ұсынады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Құжаттарды қарайды, бұрыштама салады</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 әрекет</w:t>
            </w:r>
          </w:p>
          <w:p>
            <w:pPr>
              <w:spacing w:after="20"/>
              <w:ind w:left="20"/>
              <w:jc w:val="both"/>
            </w:pPr>
            <w:r>
              <w:rPr>
                <w:rFonts w:ascii="Times New Roman"/>
                <w:b w:val="false"/>
                <w:i w:val="false"/>
                <w:color w:val="000000"/>
                <w:sz w:val="20"/>
              </w:rPr>
              <w:t>құжаттардың толық болуын тексереді, тасымалдауды қамтамасыз ететін анықтаманы рәсімдейді және ұсынады</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 әрекет</w:t>
            </w:r>
          </w:p>
          <w:p>
            <w:pPr>
              <w:spacing w:after="20"/>
              <w:ind w:left="20"/>
              <w:jc w:val="both"/>
            </w:pPr>
            <w:r>
              <w:rPr>
                <w:rFonts w:ascii="Times New Roman"/>
                <w:b w:val="false"/>
                <w:i w:val="false"/>
                <w:color w:val="000000"/>
                <w:sz w:val="20"/>
              </w:rPr>
              <w:t>Уәкілетті органның басшысына ұсыну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әрекет</w:t>
            </w:r>
          </w:p>
          <w:p>
            <w:pPr>
              <w:spacing w:after="20"/>
              <w:ind w:left="20"/>
              <w:jc w:val="both"/>
            </w:pPr>
            <w:r>
              <w:rPr>
                <w:rFonts w:ascii="Times New Roman"/>
                <w:b w:val="false"/>
                <w:i w:val="false"/>
                <w:color w:val="000000"/>
                <w:sz w:val="20"/>
              </w:rPr>
              <w:t>Уәкілетті органның қызметкеріне жолдайды</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Анықтаманы ұсыну, ақысыз тасымалмен қамтамасыз етілген балалардың тізіміне мәліметтер енгізеді</w:t>
            </w:r>
          </w:p>
        </w:tc>
      </w:tr>
    </w:tbl>
    <w:p>
      <w:pPr>
        <w:spacing w:after="0"/>
        <w:ind w:left="0"/>
        <w:jc w:val="left"/>
      </w:pPr>
      <w:r>
        <w:rPr>
          <w:rFonts w:ascii="Times New Roman"/>
          <w:b/>
          <w:i w:val="false"/>
          <w:color w:val="000000"/>
        </w:rPr>
        <w:t xml:space="preserve"> 3 кесте. Пайдалану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4"/>
        <w:gridCol w:w="3755"/>
        <w:gridCol w:w="5031"/>
      </w:tblGrid>
      <w:tr>
        <w:trPr>
          <w:trHeight w:val="405"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1.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2. </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3.</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әрекет</w:t>
            </w:r>
          </w:p>
          <w:p>
            <w:pPr>
              <w:spacing w:after="20"/>
              <w:ind w:left="20"/>
              <w:jc w:val="both"/>
            </w:pPr>
            <w:r>
              <w:rPr>
                <w:rFonts w:ascii="Times New Roman"/>
                <w:b w:val="false"/>
                <w:i w:val="false"/>
                <w:color w:val="000000"/>
                <w:sz w:val="20"/>
              </w:rPr>
              <w:t>Құжаттарды қабылдау және тіркеу, уәкілетті органның басшысына ұсынады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Құжаттарды қарайды, бұрыштама салады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 әрекет</w:t>
            </w:r>
          </w:p>
          <w:p>
            <w:pPr>
              <w:spacing w:after="20"/>
              <w:ind w:left="20"/>
              <w:jc w:val="both"/>
            </w:pPr>
            <w:r>
              <w:rPr>
                <w:rFonts w:ascii="Times New Roman"/>
                <w:b w:val="false"/>
                <w:i w:val="false"/>
                <w:color w:val="000000"/>
                <w:sz w:val="20"/>
              </w:rPr>
              <w:t>құжаттардың толық болуын тексереді, бас тарту туралы анықтаманы рәсімдейді және ұсынады</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 әрекет</w:t>
            </w:r>
          </w:p>
          <w:p>
            <w:pPr>
              <w:spacing w:after="20"/>
              <w:ind w:left="20"/>
              <w:jc w:val="both"/>
            </w:pPr>
            <w:r>
              <w:rPr>
                <w:rFonts w:ascii="Times New Roman"/>
                <w:b w:val="false"/>
                <w:i w:val="false"/>
                <w:color w:val="000000"/>
                <w:sz w:val="20"/>
              </w:rPr>
              <w:t>Уәкілетті органның басшысына ұсыну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әрекет</w:t>
            </w:r>
          </w:p>
          <w:p>
            <w:pPr>
              <w:spacing w:after="20"/>
              <w:ind w:left="20"/>
              <w:jc w:val="both"/>
            </w:pPr>
            <w:r>
              <w:rPr>
                <w:rFonts w:ascii="Times New Roman"/>
                <w:b w:val="false"/>
                <w:i w:val="false"/>
                <w:color w:val="000000"/>
                <w:sz w:val="20"/>
              </w:rPr>
              <w:t>Уәкілетті органның қызметкеріне жолдайды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Анықтаманы тұтынушыға ұсыну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2" w:id="68"/>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білім беру ұйымдарына</w:t>
      </w:r>
      <w:r>
        <w:br/>
      </w:r>
      <w:r>
        <w:rPr>
          <w:rFonts w:ascii="Times New Roman"/>
          <w:b w:val="false"/>
          <w:i w:val="false"/>
          <w:color w:val="000000"/>
          <w:sz w:val="28"/>
        </w:rPr>
        <w:t>
және үйге тегін тасымалдауды қамтамасыз ету»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 қосымша</w:t>
      </w:r>
    </w:p>
    <w:bookmarkEnd w:id="68"/>
    <w:p>
      <w:pPr>
        <w:spacing w:after="0"/>
        <w:ind w:left="0"/>
        <w:jc w:val="left"/>
      </w:pPr>
      <w:r>
        <w:rPr>
          <w:rFonts w:ascii="Times New Roman"/>
          <w:b/>
          <w:i w:val="false"/>
          <w:color w:val="000000"/>
        </w:rPr>
        <w:t xml:space="preserve"> Мемлекеттік қызмет көрсету үрдісінде әкімшілік іс-әрекеттердің қисынды реттілігі мен ҚФБ арасындағы өзара байланысты көрсететін схема</w:t>
      </w:r>
    </w:p>
    <w:p>
      <w:pPr>
        <w:spacing w:after="0"/>
        <w:ind w:left="0"/>
        <w:jc w:val="both"/>
      </w:pPr>
      <w:r>
        <w:drawing>
          <wp:inline distT="0" distB="0" distL="0" distR="0">
            <wp:extent cx="78740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74000" cy="5867400"/>
                    </a:xfrm>
                    <a:prstGeom prst="rect">
                      <a:avLst/>
                    </a:prstGeom>
                  </pic:spPr>
                </pic:pic>
              </a:graphicData>
            </a:graphic>
          </wp:inline>
        </w:drawing>
      </w:r>
      <w:r>
        <w:rPr>
          <w:rFonts w:ascii="Times New Roman"/>
          <w:b w:val="false"/>
          <w:i w:val="false"/>
          <w:color w:val="000000"/>
          <w:sz w:val="28"/>
        </w:rPr>
        <w:t>      </w:t>
      </w:r>
    </w:p>
    <w:bookmarkStart w:name="z223" w:id="69"/>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3 шілдедегі</w:t>
      </w:r>
      <w:r>
        <w:br/>
      </w:r>
      <w:r>
        <w:rPr>
          <w:rFonts w:ascii="Times New Roman"/>
          <w:b w:val="false"/>
          <w:i w:val="false"/>
          <w:color w:val="000000"/>
          <w:sz w:val="28"/>
        </w:rPr>
        <w:t>
№ 234 қаулысымен</w:t>
      </w:r>
      <w:r>
        <w:br/>
      </w:r>
      <w:r>
        <w:rPr>
          <w:rFonts w:ascii="Times New Roman"/>
          <w:b w:val="false"/>
          <w:i w:val="false"/>
          <w:color w:val="000000"/>
          <w:sz w:val="28"/>
        </w:rPr>
        <w:t>
бекітілген</w:t>
      </w:r>
    </w:p>
    <w:bookmarkEnd w:id="69"/>
    <w:p>
      <w:pPr>
        <w:spacing w:after="0"/>
        <w:ind w:left="0"/>
        <w:jc w:val="left"/>
      </w:pPr>
      <w:r>
        <w:rPr>
          <w:rFonts w:ascii="Times New Roman"/>
          <w:b/>
          <w:i w:val="false"/>
          <w:color w:val="000000"/>
        </w:rPr>
        <w:t xml:space="preserve"> «Кәмелетке толмаған балаларға тиесiлi тұрғын үй алаңын айырбастауға немесе сатуға рұқсат беру үшiн нотариалды кеңсеге анықтамалар беру» мемлекеттік қызмет көрсету регламенті</w:t>
      </w:r>
    </w:p>
    <w:bookmarkStart w:name="z224" w:id="70"/>
    <w:p>
      <w:pPr>
        <w:spacing w:after="0"/>
        <w:ind w:left="0"/>
        <w:jc w:val="left"/>
      </w:pPr>
      <w:r>
        <w:rPr>
          <w:rFonts w:ascii="Times New Roman"/>
          <w:b/>
          <w:i w:val="false"/>
          <w:color w:val="000000"/>
        </w:rPr>
        <w:t xml:space="preserve"> 
1. Жалпы ұғымдар</w:t>
      </w:r>
    </w:p>
    <w:bookmarkEnd w:id="70"/>
    <w:bookmarkStart w:name="z225" w:id="71"/>
    <w:p>
      <w:pPr>
        <w:spacing w:after="0"/>
        <w:ind w:left="0"/>
        <w:jc w:val="both"/>
      </w:pPr>
      <w:r>
        <w:rPr>
          <w:rFonts w:ascii="Times New Roman"/>
          <w:b w:val="false"/>
          <w:i w:val="false"/>
          <w:color w:val="000000"/>
          <w:sz w:val="28"/>
        </w:rPr>
        <w:t>
      1. Пайдаланылатын терминдер мен аббревиатуралардың анықтамалары:</w:t>
      </w:r>
      <w:r>
        <w:br/>
      </w:r>
      <w:r>
        <w:rPr>
          <w:rFonts w:ascii="Times New Roman"/>
          <w:b w:val="false"/>
          <w:i w:val="false"/>
          <w:color w:val="000000"/>
          <w:sz w:val="28"/>
        </w:rPr>
        <w:t>
</w:t>
      </w:r>
      <w:r>
        <w:rPr>
          <w:rFonts w:ascii="Times New Roman"/>
          <w:b w:val="false"/>
          <w:i w:val="false"/>
          <w:color w:val="000000"/>
          <w:sz w:val="28"/>
        </w:rPr>
        <w:t>
      1) қорғаншылық және қамқоршылық органы – республикалық маңызы бар қала, астана, аудан (облыстық маңызы бар қала) жергілікті атқарушы органы;</w:t>
      </w:r>
      <w:r>
        <w:br/>
      </w:r>
      <w:r>
        <w:rPr>
          <w:rFonts w:ascii="Times New Roman"/>
          <w:b w:val="false"/>
          <w:i w:val="false"/>
          <w:color w:val="000000"/>
          <w:sz w:val="28"/>
        </w:rPr>
        <w:t>
</w:t>
      </w:r>
      <w:r>
        <w:rPr>
          <w:rFonts w:ascii="Times New Roman"/>
          <w:b w:val="false"/>
          <w:i w:val="false"/>
          <w:color w:val="000000"/>
          <w:sz w:val="28"/>
        </w:rPr>
        <w:t>
      2) қорғаншы (қамқоршы) - қорғаншылық пен қамқоршылық жөнiндегi мiндеттердi жүзеге асыру үшiн заңда белгiленген тәртiппен тағайындалған адам;</w:t>
      </w:r>
      <w:r>
        <w:br/>
      </w:r>
      <w:r>
        <w:rPr>
          <w:rFonts w:ascii="Times New Roman"/>
          <w:b w:val="false"/>
          <w:i w:val="false"/>
          <w:color w:val="000000"/>
          <w:sz w:val="28"/>
        </w:rPr>
        <w:t>
</w:t>
      </w:r>
      <w:r>
        <w:rPr>
          <w:rFonts w:ascii="Times New Roman"/>
          <w:b w:val="false"/>
          <w:i w:val="false"/>
          <w:color w:val="000000"/>
          <w:sz w:val="28"/>
        </w:rPr>
        <w:t>
      3) қорғаншылық (қамқоршылық) - кәмелетке толмағандардың және сот әрекетке қабiлетсiз (әрекет қабiлеттiлiгi шектеулi) деп таныған адамдардың құқықтары мен мүдделерiн қорғаудың құқықтық нысаны;</w:t>
      </w:r>
      <w:r>
        <w:br/>
      </w:r>
      <w:r>
        <w:rPr>
          <w:rFonts w:ascii="Times New Roman"/>
          <w:b w:val="false"/>
          <w:i w:val="false"/>
          <w:color w:val="000000"/>
          <w:sz w:val="28"/>
        </w:rPr>
        <w:t>
</w:t>
      </w:r>
      <w:r>
        <w:rPr>
          <w:rFonts w:ascii="Times New Roman"/>
          <w:b w:val="false"/>
          <w:i w:val="false"/>
          <w:color w:val="000000"/>
          <w:sz w:val="28"/>
        </w:rPr>
        <w:t>
      4) патронат - уәкілетті мемлекеттік орган мен баланы тәрбиелеуге алуға тілек білдірген адамның (патронат тәрбиешінің) жасасқан шарты бойынша ата-анасының қамқорлығынсыз қалған балалар азаматтардың отбасына тәрбиелеуге берілетін тәрбие нысаны;</w:t>
      </w:r>
      <w:r>
        <w:br/>
      </w:r>
      <w:r>
        <w:rPr>
          <w:rFonts w:ascii="Times New Roman"/>
          <w:b w:val="false"/>
          <w:i w:val="false"/>
          <w:color w:val="000000"/>
          <w:sz w:val="28"/>
        </w:rPr>
        <w:t>
</w:t>
      </w:r>
      <w:r>
        <w:rPr>
          <w:rFonts w:ascii="Times New Roman"/>
          <w:b w:val="false"/>
          <w:i w:val="false"/>
          <w:color w:val="000000"/>
          <w:sz w:val="28"/>
        </w:rPr>
        <w:t>
      5) ДЕК - дербес есепке алу карточкасы;</w:t>
      </w:r>
      <w:r>
        <w:br/>
      </w:r>
      <w:r>
        <w:rPr>
          <w:rFonts w:ascii="Times New Roman"/>
          <w:b w:val="false"/>
          <w:i w:val="false"/>
          <w:color w:val="000000"/>
          <w:sz w:val="28"/>
        </w:rPr>
        <w:t>
</w:t>
      </w:r>
      <w:r>
        <w:rPr>
          <w:rFonts w:ascii="Times New Roman"/>
          <w:b w:val="false"/>
          <w:i w:val="false"/>
          <w:color w:val="000000"/>
          <w:sz w:val="28"/>
        </w:rPr>
        <w:t>
      6) ҚФБ – құрылымдық - 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p>
    <w:bookmarkEnd w:id="71"/>
    <w:bookmarkStart w:name="z232" w:id="72"/>
    <w:p>
      <w:pPr>
        <w:spacing w:after="0"/>
        <w:ind w:left="0"/>
        <w:jc w:val="left"/>
      </w:pPr>
      <w:r>
        <w:rPr>
          <w:rFonts w:ascii="Times New Roman"/>
          <w:b/>
          <w:i w:val="false"/>
          <w:color w:val="000000"/>
        </w:rPr>
        <w:t xml:space="preserve"> 
2. Жалпы ережелер </w:t>
      </w:r>
    </w:p>
    <w:bookmarkEnd w:id="72"/>
    <w:bookmarkStart w:name="z233" w:id="73"/>
    <w:p>
      <w:pPr>
        <w:spacing w:after="0"/>
        <w:ind w:left="0"/>
        <w:jc w:val="both"/>
      </w:pPr>
      <w:r>
        <w:rPr>
          <w:rFonts w:ascii="Times New Roman"/>
          <w:b w:val="false"/>
          <w:i w:val="false"/>
          <w:color w:val="000000"/>
          <w:sz w:val="28"/>
        </w:rPr>
        <w:t>
      2. Мемлекеттік қызметтің нормативтік құқықтық анықтамасы: Кәмелетке толмаған балаларға тиесiлi тұрғын үй алаңын айырбастауға немесе сатуға рұқсат беру үшiн нотариалды кеңсеге анықтамалар беру.</w:t>
      </w:r>
      <w:r>
        <w:br/>
      </w:r>
      <w:r>
        <w:rPr>
          <w:rFonts w:ascii="Times New Roman"/>
          <w:b w:val="false"/>
          <w:i w:val="false"/>
          <w:color w:val="000000"/>
          <w:sz w:val="28"/>
        </w:rPr>
        <w:t>
</w:t>
      </w:r>
      <w:r>
        <w:rPr>
          <w:rFonts w:ascii="Times New Roman"/>
          <w:b w:val="false"/>
          <w:i w:val="false"/>
          <w:color w:val="000000"/>
          <w:sz w:val="28"/>
        </w:rPr>
        <w:t>
      3. «Кәмелетке толмаған балаларға тиесiлi тұрғын үй алаңын айырбастауға немесе сатуға рұқсат беру үшiн нотариалды кеңсеге анықтамалар беру» мемлекеттік қызмет тұтынушының тұрғылықты жері бойынша Ақтөбе қалалық және аудандық білім беру бөлімдері (бұдан әрі – уәкілетті орган), сонымен қатар, балама негізінде халыққа қызмет көрсету орталықтары (бұдан әрі – Орталық) көрсетеді. Аталған қызмет Қазақстан Республикасы Үкiметiнiң 2010 жылғы 26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«Кәмелетке толмаған балаларға тиесiлi тұрғын үй алаңын айырбастауға немесе сатуға рұқсат беру үшiн нотариалды кеңсеге анықтамалар беру» мемелекеттік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Уәкілетті органдардың мекен-жай тізбесі осы мемлекеттік қызмет көрсету Регламентінің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1994 жылғы 27 желтоқсандағы Азаматтық </w:t>
      </w:r>
      <w:r>
        <w:rPr>
          <w:rFonts w:ascii="Times New Roman"/>
          <w:b w:val="false"/>
          <w:i w:val="false"/>
          <w:color w:val="000000"/>
          <w:sz w:val="28"/>
        </w:rPr>
        <w:t>кодексiнiң</w:t>
      </w:r>
      <w:r>
        <w:rPr>
          <w:rFonts w:ascii="Times New Roman"/>
          <w:b w:val="false"/>
          <w:i w:val="false"/>
          <w:color w:val="000000"/>
          <w:sz w:val="28"/>
        </w:rPr>
        <w:t xml:space="preserve"> 22 - 24-баптары, Қазақстан Республикасының 1997 жылғы 16 сәуірдегі «Тұрғын үй қатынастары туралы» Заңының 13-бабының </w:t>
      </w:r>
      <w:r>
        <w:rPr>
          <w:rFonts w:ascii="Times New Roman"/>
          <w:b w:val="false"/>
          <w:i w:val="false"/>
          <w:color w:val="000000"/>
          <w:sz w:val="28"/>
        </w:rPr>
        <w:t>3-тармағы</w:t>
      </w:r>
      <w:r>
        <w:rPr>
          <w:rFonts w:ascii="Times New Roman"/>
          <w:b w:val="false"/>
          <w:i w:val="false"/>
          <w:color w:val="000000"/>
          <w:sz w:val="28"/>
        </w:rPr>
        <w:t>, Қазақстан Республикасының 2011 жылғы 26 желтоқсандағы «Неке (ерлі-зайыптылық) және отбасы туралы»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128 - баптары</w:t>
      </w:r>
      <w:r>
        <w:rPr>
          <w:rFonts w:ascii="Times New Roman"/>
          <w:b w:val="false"/>
          <w:i w:val="false"/>
          <w:color w:val="000000"/>
          <w:sz w:val="28"/>
        </w:rPr>
        <w:t xml:space="preserve"> және Қазақстан Республикасы Үкiметiнiң 2007 жылғы 5 қаңтардағы № 1 «Қазақстан Республикасы Әдiлет министрлiгiнiң мемлекеттiк мекемелерiн - халыққа қызмет көрсету орталықтарын құру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нысаны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балаларға тиесiлi тұрғын үй алаңын айырбастауға немесе сатуға рұқсат беру үшiн нотариалды кеңсеге қағаз жүзінде анықтамалар беру (бұдан әрi - анықтама) немесе қызмет көрсетуден бас тартудың дәлелдi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Бұл мемлекеттік қызметтің Регламенті мемлекеттік органдардың және өзге де субъектілердің келісуін қажет етпейді. </w:t>
      </w:r>
    </w:p>
    <w:bookmarkEnd w:id="73"/>
    <w:bookmarkStart w:name="z239" w:id="74"/>
    <w:p>
      <w:pPr>
        <w:spacing w:after="0"/>
        <w:ind w:left="0"/>
        <w:jc w:val="left"/>
      </w:pPr>
      <w:r>
        <w:rPr>
          <w:rFonts w:ascii="Times New Roman"/>
          <w:b/>
          <w:i w:val="false"/>
          <w:color w:val="000000"/>
        </w:rPr>
        <w:t xml:space="preserve"> 
3. Мемлекеттік қызмет көрсету тәртібінің талаптары</w:t>
      </w:r>
    </w:p>
    <w:bookmarkEnd w:id="74"/>
    <w:bookmarkStart w:name="z240" w:id="75"/>
    <w:p>
      <w:pPr>
        <w:spacing w:after="0"/>
        <w:ind w:left="0"/>
        <w:jc w:val="both"/>
      </w:pPr>
      <w:r>
        <w:rPr>
          <w:rFonts w:ascii="Times New Roman"/>
          <w:b w:val="false"/>
          <w:i w:val="false"/>
          <w:color w:val="000000"/>
          <w:sz w:val="28"/>
        </w:rPr>
        <w:t>
      8. Мемлекеттік қызмет көрсетудің тәртібі және қажетті құжаттардың тізімі туралы толық ақпаратты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білім беру бөлімдерінің және халыққа қызмет көрсету орталықтарының стенділерінде, Қазақстан Республикасы Білім және ғылым министрлігінің </w:t>
      </w:r>
      <w:r>
        <w:rPr>
          <w:rFonts w:ascii="Times New Roman"/>
          <w:b w:val="false"/>
          <w:i w:val="false"/>
          <w:color w:val="000000"/>
          <w:sz w:val="28"/>
          <w:u w:val="single"/>
        </w:rPr>
        <w:t>http://www.edu.gov.kz</w:t>
      </w:r>
      <w:r>
        <w:rPr>
          <w:rFonts w:ascii="Times New Roman"/>
          <w:b w:val="false"/>
          <w:i w:val="false"/>
          <w:color w:val="000000"/>
          <w:sz w:val="28"/>
        </w:rPr>
        <w:t xml:space="preserve"> ғаламтор - ресурсында орналастырылады.</w:t>
      </w:r>
      <w:r>
        <w:br/>
      </w:r>
      <w:r>
        <w:rPr>
          <w:rFonts w:ascii="Times New Roman"/>
          <w:b w:val="false"/>
          <w:i w:val="false"/>
          <w:color w:val="000000"/>
          <w:sz w:val="28"/>
        </w:rPr>
        <w:t>
      Уәкілетті органда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көрсетудiң мерзiмдерi:</w:t>
      </w:r>
      <w:r>
        <w:br/>
      </w:r>
      <w:r>
        <w:rPr>
          <w:rFonts w:ascii="Times New Roman"/>
          <w:b w:val="false"/>
          <w:i w:val="false"/>
          <w:color w:val="000000"/>
          <w:sz w:val="28"/>
        </w:rPr>
        <w:t>
</w:t>
      </w:r>
      <w:r>
        <w:rPr>
          <w:rFonts w:ascii="Times New Roman"/>
          <w:b w:val="false"/>
          <w:i w:val="false"/>
          <w:color w:val="000000"/>
          <w:sz w:val="28"/>
        </w:rPr>
        <w:t>
      1) тұтынушы қажеттi құжаттарды тапсырған сәттен бастап бес жұмыс күнiн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w:t>
      </w:r>
      <w:r>
        <w:rPr>
          <w:rFonts w:ascii="Times New Roman"/>
          <w:b w:val="false"/>
          <w:i w:val="false"/>
          <w:color w:val="000000"/>
          <w:sz w:val="28"/>
        </w:rPr>
        <w:t>
      2) өтiнiш берушi өтiнiш берген күнi сол жерде көрсетiлетiн мемлекеттiк қызметтi алуға дейiн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өтiнiш берушi өтiнiш берген күнi сол жерде көрсетiлетiн мемлекеттiк қызметтi алушыға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көрсетудi тоқтата тұру немесе мемлекеттiк қызметтi ұсынудан бас тарту негiзi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үшін тұтынушыдан сұраныс алған сәттен бастап және мемлекеттік қызметтер нәтижелерін берген сәтке дейінгі мемлекеттік қызметті көрсету кезеңдері:</w:t>
      </w:r>
      <w:r>
        <w:br/>
      </w:r>
      <w:r>
        <w:rPr>
          <w:rFonts w:ascii="Times New Roman"/>
          <w:b w:val="false"/>
          <w:i w:val="false"/>
          <w:color w:val="000000"/>
          <w:sz w:val="28"/>
        </w:rPr>
        <w:t>
      Тұтынушының уәкілетті органына жүгінген кезде:</w:t>
      </w:r>
      <w:r>
        <w:br/>
      </w:r>
      <w:r>
        <w:rPr>
          <w:rFonts w:ascii="Times New Roman"/>
          <w:b w:val="false"/>
          <w:i w:val="false"/>
          <w:color w:val="000000"/>
          <w:sz w:val="28"/>
        </w:rPr>
        <w:t>
</w:t>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қоса жалғап, уәкілетті органға арызын тапсырады; </w:t>
      </w:r>
      <w:r>
        <w:br/>
      </w:r>
      <w:r>
        <w:rPr>
          <w:rFonts w:ascii="Times New Roman"/>
          <w:b w:val="false"/>
          <w:i w:val="false"/>
          <w:color w:val="000000"/>
          <w:sz w:val="28"/>
        </w:rPr>
        <w:t>
</w:t>
      </w:r>
      <w:r>
        <w:rPr>
          <w:rFonts w:ascii="Times New Roman"/>
          <w:b w:val="false"/>
          <w:i w:val="false"/>
          <w:color w:val="000000"/>
          <w:sz w:val="28"/>
        </w:rPr>
        <w:t xml:space="preserve">
      2) уәкілетті органның кеңсе қызметкері құжаттарды қабылдауды және тіркеуді жүзеге асырып, уәкілетті органның басшысына ұсынады; </w:t>
      </w:r>
      <w:r>
        <w:br/>
      </w:r>
      <w:r>
        <w:rPr>
          <w:rFonts w:ascii="Times New Roman"/>
          <w:b w:val="false"/>
          <w:i w:val="false"/>
          <w:color w:val="000000"/>
          <w:sz w:val="28"/>
        </w:rPr>
        <w:t>
</w:t>
      </w:r>
      <w:r>
        <w:rPr>
          <w:rFonts w:ascii="Times New Roman"/>
          <w:b w:val="false"/>
          <w:i w:val="false"/>
          <w:color w:val="000000"/>
          <w:sz w:val="28"/>
        </w:rPr>
        <w:t>
      3) уәкілетті органның басшысы құжаттарды уәкілетті органның маманына қарау үшін жолдайды;</w:t>
      </w:r>
      <w:r>
        <w:br/>
      </w:r>
      <w:r>
        <w:rPr>
          <w:rFonts w:ascii="Times New Roman"/>
          <w:b w:val="false"/>
          <w:i w:val="false"/>
          <w:color w:val="000000"/>
          <w:sz w:val="28"/>
        </w:rPr>
        <w:t>
</w:t>
      </w:r>
      <w:r>
        <w:rPr>
          <w:rFonts w:ascii="Times New Roman"/>
          <w:b w:val="false"/>
          <w:i w:val="false"/>
          <w:color w:val="000000"/>
          <w:sz w:val="28"/>
        </w:rPr>
        <w:t>
      4) уәкілетті органның маманы келіп түскен құжаттарды қарайды және басшымен келістіре отырып, мемлекеттік қызметті ұсыну немесе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5) оң шешім қабылдаған кезде уәкілетті орган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 үлгі бойынша, сол органның басшысымен қол қойылған анықтама береді. Уәкілетті органның маманы тұтынушыға анықтаманы ұсынады;</w:t>
      </w:r>
      <w:r>
        <w:br/>
      </w:r>
      <w:r>
        <w:rPr>
          <w:rFonts w:ascii="Times New Roman"/>
          <w:b w:val="false"/>
          <w:i w:val="false"/>
          <w:color w:val="000000"/>
          <w:sz w:val="28"/>
        </w:rPr>
        <w:t>
</w:t>
      </w:r>
      <w:r>
        <w:rPr>
          <w:rFonts w:ascii="Times New Roman"/>
          <w:b w:val="false"/>
          <w:i w:val="false"/>
          <w:color w:val="000000"/>
          <w:sz w:val="28"/>
        </w:rPr>
        <w:t>
      6) балаларға тиесiлi тұрғын үй алаңын айырбастауға немесе сатуға рұқсат беру анықтамасын беруден бас тартқан кезде уәкілетті органның басшысы бас тартудың себебі көрсетілген анықтамаға қол қояды. Уәкілетті органның маманы тұтынушыға анықтаманы ұсынады.</w:t>
      </w:r>
      <w:r>
        <w:br/>
      </w:r>
      <w:r>
        <w:rPr>
          <w:rFonts w:ascii="Times New Roman"/>
          <w:b w:val="false"/>
          <w:i w:val="false"/>
          <w:color w:val="000000"/>
          <w:sz w:val="28"/>
        </w:rPr>
        <w:t>
      Тұтынушының Орталыққа жүгінген кезде:</w:t>
      </w:r>
      <w:r>
        <w:br/>
      </w:r>
      <w:r>
        <w:rPr>
          <w:rFonts w:ascii="Times New Roman"/>
          <w:b w:val="false"/>
          <w:i w:val="false"/>
          <w:color w:val="000000"/>
          <w:sz w:val="28"/>
        </w:rPr>
        <w:t>
</w:t>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қоса жалғап, Орталыққа арызын тапсырады;</w:t>
      </w:r>
      <w:r>
        <w:br/>
      </w:r>
      <w:r>
        <w:rPr>
          <w:rFonts w:ascii="Times New Roman"/>
          <w:b w:val="false"/>
          <w:i w:val="false"/>
          <w:color w:val="000000"/>
          <w:sz w:val="28"/>
        </w:rPr>
        <w:t>
</w:t>
      </w:r>
      <w:r>
        <w:rPr>
          <w:rFonts w:ascii="Times New Roman"/>
          <w:b w:val="false"/>
          <w:i w:val="false"/>
          <w:color w:val="000000"/>
          <w:sz w:val="28"/>
        </w:rPr>
        <w:t>
      2) Орталықтың қызметкері құжаттарды тіркеуді жүзеге асырып, тиiстi құжаттардың қабылданғаны туралы қолхат береді, уәкілетті органға қарау үшін жолдайды;</w:t>
      </w:r>
      <w:r>
        <w:br/>
      </w:r>
      <w:r>
        <w:rPr>
          <w:rFonts w:ascii="Times New Roman"/>
          <w:b w:val="false"/>
          <w:i w:val="false"/>
          <w:color w:val="000000"/>
          <w:sz w:val="28"/>
        </w:rPr>
        <w:t>
</w:t>
      </w:r>
      <w:r>
        <w:rPr>
          <w:rFonts w:ascii="Times New Roman"/>
          <w:b w:val="false"/>
          <w:i w:val="false"/>
          <w:color w:val="000000"/>
          <w:sz w:val="28"/>
        </w:rPr>
        <w:t xml:space="preserve">
      3) уәкілетті органның кеңсе қызметкері құжаттарды тіркеуді жүзеге асырып, уәкілетті органның басшысына ұсынады; </w:t>
      </w:r>
      <w:r>
        <w:br/>
      </w:r>
      <w:r>
        <w:rPr>
          <w:rFonts w:ascii="Times New Roman"/>
          <w:b w:val="false"/>
          <w:i w:val="false"/>
          <w:color w:val="000000"/>
          <w:sz w:val="28"/>
        </w:rPr>
        <w:t>
</w:t>
      </w:r>
      <w:r>
        <w:rPr>
          <w:rFonts w:ascii="Times New Roman"/>
          <w:b w:val="false"/>
          <w:i w:val="false"/>
          <w:color w:val="000000"/>
          <w:sz w:val="28"/>
        </w:rPr>
        <w:t>
      4) уәкілетті органның басшысы құжаттарды уәкілетті органның маманына қарау үшін жолдайды;</w:t>
      </w:r>
      <w:r>
        <w:br/>
      </w:r>
      <w:r>
        <w:rPr>
          <w:rFonts w:ascii="Times New Roman"/>
          <w:b w:val="false"/>
          <w:i w:val="false"/>
          <w:color w:val="000000"/>
          <w:sz w:val="28"/>
        </w:rPr>
        <w:t>
</w:t>
      </w:r>
      <w:r>
        <w:rPr>
          <w:rFonts w:ascii="Times New Roman"/>
          <w:b w:val="false"/>
          <w:i w:val="false"/>
          <w:color w:val="000000"/>
          <w:sz w:val="28"/>
        </w:rPr>
        <w:t>
      5) уәкілетті органның қызметкері келіп түскен құжаттарды қарайды және басшымен келістіре отырып, мемлекеттік қызметті ұсыну немесе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6) оң шешім қабылдаған кезде уәкілетті орган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 үлгі бойынша, сол органның басшысымен қол қойылған анықтама береді. Уәкілетті органның маманы анықтаманы Орталыққа жолдайды;</w:t>
      </w:r>
      <w:r>
        <w:br/>
      </w:r>
      <w:r>
        <w:rPr>
          <w:rFonts w:ascii="Times New Roman"/>
          <w:b w:val="false"/>
          <w:i w:val="false"/>
          <w:color w:val="000000"/>
          <w:sz w:val="28"/>
        </w:rPr>
        <w:t>
</w:t>
      </w:r>
      <w:r>
        <w:rPr>
          <w:rFonts w:ascii="Times New Roman"/>
          <w:b w:val="false"/>
          <w:i w:val="false"/>
          <w:color w:val="000000"/>
          <w:sz w:val="28"/>
        </w:rPr>
        <w:t>
      7) балаларға тиесiлi тұрғын үй алаңын айырбастауға немесе сатуға рұқсат беру анықтамасын беруден бас тартқан кезде уәкілетті органның басшысы бас тартудың себебі көрсетілген анықтамаға қол қояды. Уәкілетті органның қызметкері анықтаманы Орталыққа жолдайды;</w:t>
      </w:r>
      <w:r>
        <w:br/>
      </w:r>
      <w:r>
        <w:rPr>
          <w:rFonts w:ascii="Times New Roman"/>
          <w:b w:val="false"/>
          <w:i w:val="false"/>
          <w:color w:val="000000"/>
          <w:sz w:val="28"/>
        </w:rPr>
        <w:t>
</w:t>
      </w:r>
      <w:r>
        <w:rPr>
          <w:rFonts w:ascii="Times New Roman"/>
          <w:b w:val="false"/>
          <w:i w:val="false"/>
          <w:color w:val="000000"/>
          <w:sz w:val="28"/>
        </w:rPr>
        <w:t>
      8) Орталық анықтаманы немесе бас тарту туралы шешімді тұтынушыға ұсынады.</w:t>
      </w:r>
      <w:r>
        <w:br/>
      </w:r>
      <w:r>
        <w:rPr>
          <w:rFonts w:ascii="Times New Roman"/>
          <w:b w:val="false"/>
          <w:i w:val="false"/>
          <w:color w:val="000000"/>
          <w:sz w:val="28"/>
        </w:rPr>
        <w:t>
</w:t>
      </w:r>
      <w:r>
        <w:rPr>
          <w:rFonts w:ascii="Times New Roman"/>
          <w:b w:val="false"/>
          <w:i w:val="false"/>
          <w:color w:val="000000"/>
          <w:sz w:val="28"/>
        </w:rPr>
        <w:t xml:space="preserve">
      12. Мемлекеттік қызметті көрсету үшін құжаттарды қабылдау уәкілетті органнның бір маманымен және Орталықтың бір маманымен жүзеге асады. </w:t>
      </w:r>
      <w:r>
        <w:br/>
      </w:r>
      <w:r>
        <w:rPr>
          <w:rFonts w:ascii="Times New Roman"/>
          <w:b w:val="false"/>
          <w:i w:val="false"/>
          <w:color w:val="000000"/>
          <w:sz w:val="28"/>
        </w:rPr>
        <w:t>
</w:t>
      </w:r>
      <w:r>
        <w:rPr>
          <w:rFonts w:ascii="Times New Roman"/>
          <w:b w:val="false"/>
          <w:i w:val="false"/>
          <w:color w:val="000000"/>
          <w:sz w:val="28"/>
        </w:rPr>
        <w:t>
      13. Мемлекеттік қызмет тегін көрсетіледі. </w:t>
      </w:r>
    </w:p>
    <w:bookmarkEnd w:id="75"/>
    <w:bookmarkStart w:name="z263" w:id="76"/>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End w:id="76"/>
    <w:bookmarkStart w:name="z264" w:id="77"/>
    <w:p>
      <w:pPr>
        <w:spacing w:after="0"/>
        <w:ind w:left="0"/>
        <w:jc w:val="both"/>
      </w:pPr>
      <w:r>
        <w:rPr>
          <w:rFonts w:ascii="Times New Roman"/>
          <w:b w:val="false"/>
          <w:i w:val="false"/>
          <w:color w:val="000000"/>
          <w:sz w:val="28"/>
        </w:rPr>
        <w:t xml:space="preserve">
      14. Кіріс құжаттарды тіркеу тәртібі (соның ішінде электрондық) тұтынушының анықтама беруге ықпал жасау үшін өтініш уәкілетті органға жасаған күні жасалады, ол туралы мәліметтер өтініштерді тіркейтін журналға тіркеледі. </w:t>
      </w:r>
      <w:r>
        <w:br/>
      </w:r>
      <w:r>
        <w:rPr>
          <w:rFonts w:ascii="Times New Roman"/>
          <w:b w:val="false"/>
          <w:i w:val="false"/>
          <w:color w:val="000000"/>
          <w:sz w:val="28"/>
        </w:rPr>
        <w:t>
      Мемлекеттiк қызметi алу үшiн барлық құжаттарды тапсырған кезде тұтынушыға:</w:t>
      </w:r>
      <w:r>
        <w:br/>
      </w:r>
      <w:r>
        <w:rPr>
          <w:rFonts w:ascii="Times New Roman"/>
          <w:b w:val="false"/>
          <w:i w:val="false"/>
          <w:color w:val="000000"/>
          <w:sz w:val="28"/>
        </w:rPr>
        <w:t>
      уәкілетті органына өтiнiш бiлдiрген кезде - барлық құжаттарды алғаны туралы қолхат, онда тұтынушының мемлекеттiк қызметтi алатын күнi көрсетiледi;</w:t>
      </w:r>
      <w:r>
        <w:br/>
      </w:r>
      <w:r>
        <w:rPr>
          <w:rFonts w:ascii="Times New Roman"/>
          <w:b w:val="false"/>
          <w:i w:val="false"/>
          <w:color w:val="000000"/>
          <w:sz w:val="28"/>
        </w:rPr>
        <w:t>
      Орталыққа өтiнiш бiлдiрген кезде - тиiстi құжаттардың қабылданғаны туралы қолхат берiледi.</w:t>
      </w:r>
      <w:r>
        <w:br/>
      </w:r>
      <w:r>
        <w:rPr>
          <w:rFonts w:ascii="Times New Roman"/>
          <w:b w:val="false"/>
          <w:i w:val="false"/>
          <w:color w:val="000000"/>
          <w:sz w:val="28"/>
        </w:rPr>
        <w:t xml:space="preserve">
      Уәкілетті органда қажетті құжаттардың барлығы тапсырылғаннан кейін уәкілетті органның тіркеуді және есепке алуды жүзеге асыратын қызметкері тұтынушының деректерін дербес есепке алу карточкасына (компьютерлік дерекқорға) енгізеді. </w:t>
      </w:r>
      <w:r>
        <w:br/>
      </w:r>
      <w:r>
        <w:rPr>
          <w:rFonts w:ascii="Times New Roman"/>
          <w:b w:val="false"/>
          <w:i w:val="false"/>
          <w:color w:val="000000"/>
          <w:sz w:val="28"/>
        </w:rPr>
        <w:t>
      Мемлекеттік қызмет көрсету нәтижесі туралы хабарлау өтініш берушінің тұрғылықты жеріндегі уәкілетті органға немесе Орталыққа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үрдісінде қатысатын құрылымдық-функционалдық бірліктер тізбесі және сипаттамасы (бұдан әрі - ҚФБ),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Орталықтың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кеңсе қызметкері;</w:t>
      </w:r>
      <w:r>
        <w:br/>
      </w:r>
      <w:r>
        <w:rPr>
          <w:rFonts w:ascii="Times New Roman"/>
          <w:b w:val="false"/>
          <w:i w:val="false"/>
          <w:color w:val="000000"/>
          <w:sz w:val="28"/>
        </w:rPr>
        <w:t>
</w:t>
      </w:r>
      <w:r>
        <w:rPr>
          <w:rFonts w:ascii="Times New Roman"/>
          <w:b w:val="false"/>
          <w:i w:val="false"/>
          <w:color w:val="000000"/>
          <w:sz w:val="28"/>
        </w:rPr>
        <w:t xml:space="preserve">
      3) уәкілетті органның басшысы; </w:t>
      </w:r>
      <w:r>
        <w:br/>
      </w:r>
      <w:r>
        <w:rPr>
          <w:rFonts w:ascii="Times New Roman"/>
          <w:b w:val="false"/>
          <w:i w:val="false"/>
          <w:color w:val="000000"/>
          <w:sz w:val="28"/>
        </w:rPr>
        <w:t>
</w:t>
      </w:r>
      <w:r>
        <w:rPr>
          <w:rFonts w:ascii="Times New Roman"/>
          <w:b w:val="false"/>
          <w:i w:val="false"/>
          <w:color w:val="000000"/>
          <w:sz w:val="28"/>
        </w:rPr>
        <w:t>
      4) уәкілетті органның қызметкері.</w:t>
      </w:r>
      <w:r>
        <w:br/>
      </w:r>
      <w:r>
        <w:rPr>
          <w:rFonts w:ascii="Times New Roman"/>
          <w:b w:val="false"/>
          <w:i w:val="false"/>
          <w:color w:val="000000"/>
          <w:sz w:val="28"/>
        </w:rPr>
        <w:t>
</w:t>
      </w:r>
      <w:r>
        <w:rPr>
          <w:rFonts w:ascii="Times New Roman"/>
          <w:b w:val="false"/>
          <w:i w:val="false"/>
          <w:color w:val="000000"/>
          <w:sz w:val="28"/>
        </w:rPr>
        <w:t>
      16. Әрбір әкімшілік іс-әрекеттердің (рәсімдер) орындалу мерзімін көрсете отырып, әрбір ҚФБ-нің әкімшілік іс-әрекеттер (рәсімдер) реттілігінің және қарым қатынасының мәтіндік кестелік сипаттамасы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үрдісінде әкімшілік іс-әрекеттердің қисынды реттілігі мен ҚФБ арасындағы өзара байланысты көрсететін схема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  </w:t>
      </w:r>
    </w:p>
    <w:bookmarkEnd w:id="77"/>
    <w:bookmarkStart w:name="z272" w:id="78"/>
    <w:p>
      <w:pPr>
        <w:spacing w:after="0"/>
        <w:ind w:left="0"/>
        <w:jc w:val="left"/>
      </w:pPr>
      <w:r>
        <w:rPr>
          <w:rFonts w:ascii="Times New Roman"/>
          <w:b/>
          <w:i w:val="false"/>
          <w:color w:val="000000"/>
        </w:rPr>
        <w:t xml:space="preserve"> 
5. Мемлекеттік қызметтер көрсететін лауазымды азаматтардың жауапкершілігі</w:t>
      </w:r>
    </w:p>
    <w:bookmarkEnd w:id="78"/>
    <w:bookmarkStart w:name="z273" w:id="79"/>
    <w:p>
      <w:pPr>
        <w:spacing w:after="0"/>
        <w:ind w:left="0"/>
        <w:jc w:val="both"/>
      </w:pPr>
      <w:r>
        <w:rPr>
          <w:rFonts w:ascii="Times New Roman"/>
          <w:b w:val="false"/>
          <w:i w:val="false"/>
          <w:color w:val="000000"/>
          <w:sz w:val="28"/>
        </w:rPr>
        <w:t xml:space="preserve">
      18. Уәкілетті органның лауазымды қызметкері мен басшысы мемлекеттік қызметтер көрсету барысында өздері қабылдаған шешімдері мен іс - әрекеттері (әрекетсіздігі) үшін Қазақстан Республикасы заңнамасында көзделген тәртіппен жауапты. </w:t>
      </w:r>
    </w:p>
    <w:bookmarkEnd w:id="79"/>
    <w:bookmarkStart w:name="z274" w:id="80"/>
    <w:p>
      <w:pPr>
        <w:spacing w:after="0"/>
        <w:ind w:left="0"/>
        <w:jc w:val="both"/>
      </w:pPr>
      <w:r>
        <w:rPr>
          <w:rFonts w:ascii="Times New Roman"/>
          <w:b w:val="false"/>
          <w:i w:val="false"/>
          <w:color w:val="000000"/>
          <w:sz w:val="28"/>
        </w:rPr>
        <w:t>
«Кәмелетке толмаған балаларға тиесiлi</w:t>
      </w:r>
      <w:r>
        <w:br/>
      </w:r>
      <w:r>
        <w:rPr>
          <w:rFonts w:ascii="Times New Roman"/>
          <w:b w:val="false"/>
          <w:i w:val="false"/>
          <w:color w:val="000000"/>
          <w:sz w:val="28"/>
        </w:rPr>
        <w:t>
тұрғын үй алаңын айырбастауға</w:t>
      </w:r>
      <w:r>
        <w:br/>
      </w:r>
      <w:r>
        <w:rPr>
          <w:rFonts w:ascii="Times New Roman"/>
          <w:b w:val="false"/>
          <w:i w:val="false"/>
          <w:color w:val="000000"/>
          <w:sz w:val="28"/>
        </w:rPr>
        <w:t>
немесе сатуға рұқсат беру үшiн</w:t>
      </w:r>
      <w:r>
        <w:br/>
      </w:r>
      <w:r>
        <w:rPr>
          <w:rFonts w:ascii="Times New Roman"/>
          <w:b w:val="false"/>
          <w:i w:val="false"/>
          <w:color w:val="000000"/>
          <w:sz w:val="28"/>
        </w:rPr>
        <w:t>
нотариалды кеңсеге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80"/>
    <w:p>
      <w:pPr>
        <w:spacing w:after="0"/>
        <w:ind w:left="0"/>
        <w:jc w:val="left"/>
      </w:pPr>
      <w:r>
        <w:rPr>
          <w:rFonts w:ascii="Times New Roman"/>
          <w:b/>
          <w:i w:val="false"/>
          <w:color w:val="000000"/>
        </w:rPr>
        <w:t xml:space="preserve"> Уәкілетті органдардың мекенжайлар тізбесі</w:t>
      </w:r>
      <w:r>
        <w:br/>
      </w:r>
      <w:r>
        <w:rPr>
          <w:rFonts w:ascii="Times New Roman"/>
          <w:b/>
          <w:i w:val="false"/>
          <w:color w:val="000000"/>
        </w:rPr>
        <w:t>
Ақтөбе облысының аудандық, қалалық білім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4090"/>
        <w:gridCol w:w="4337"/>
        <w:gridCol w:w="2173"/>
        <w:gridCol w:w="2209"/>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Уәкілетті органның атауы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Уәкілетті органның орналасқан заңды мекенжайы (қала, аудан, көше, үйдің (пәтердің) №, электрондық пошта мекенжайы)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коды және телефон нөмірі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кестесі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ауданы, Алға қаласы, С.Сейфуллин көшесі, 13 </w:t>
            </w:r>
            <w:r>
              <w:rPr>
                <w:rFonts w:ascii="Times New Roman"/>
                <w:b w:val="false"/>
                <w:i w:val="false"/>
                <w:color w:val="000000"/>
                <w:sz w:val="20"/>
                <w:u w:val="single"/>
              </w:rPr>
              <w:t>alga_roo_@mail.ru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8-(71337)-4-39-95</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«Әйтекеби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Әйтекеби ауданы, Комсомол ауылы, Жүргенов көш, 52 </w:t>
            </w:r>
            <w:r>
              <w:rPr>
                <w:rFonts w:ascii="Times New Roman"/>
                <w:b w:val="false"/>
                <w:i w:val="false"/>
                <w:color w:val="000000"/>
                <w:sz w:val="20"/>
                <w:u w:val="single"/>
              </w:rPr>
              <w:t>aitekebioo@rambler.ru</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8-(71339)-22-5-34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Д.Қонаев көш, 36</w:t>
            </w:r>
            <w:r>
              <w:rPr>
                <w:rFonts w:ascii="Times New Roman"/>
                <w:b w:val="false"/>
                <w:i w:val="false"/>
                <w:color w:val="000000"/>
                <w:sz w:val="20"/>
                <w:u w:val="single"/>
              </w:rPr>
              <w:t>baiganin@mail.ru</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8-(71345)-74-3-22</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Ырғыз а., Ы.Алтынсарин көш,12 үй, </w:t>
            </w:r>
            <w:r>
              <w:rPr>
                <w:rFonts w:ascii="Times New Roman"/>
                <w:b w:val="false"/>
                <w:i w:val="false"/>
                <w:color w:val="000000"/>
                <w:sz w:val="20"/>
                <w:u w:val="single"/>
              </w:rPr>
              <w:t>irgizraioo@mail.ru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8-(71343)-21-5-63</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Бадамша а., Цыбульчик көш, 2, </w:t>
            </w:r>
            <w:r>
              <w:rPr>
                <w:rFonts w:ascii="Times New Roman"/>
                <w:b w:val="false"/>
                <w:i w:val="false"/>
                <w:color w:val="000000"/>
                <w:sz w:val="20"/>
                <w:u w:val="single"/>
              </w:rPr>
              <w:t>kroo_bad@mail.ru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8-71342- 22-33-3</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 Абылхайыр хан көш, 53.</w:t>
            </w:r>
            <w:r>
              <w:rPr>
                <w:rFonts w:ascii="Times New Roman"/>
                <w:b w:val="false"/>
                <w:i w:val="false"/>
                <w:color w:val="000000"/>
                <w:sz w:val="20"/>
                <w:u w:val="single"/>
              </w:rPr>
              <w:t>Kobda.roo@rambler.ru</w:t>
            </w: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8-71341- 22-0-39</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ауданы, Мәртөк а., С.Сейфуллин көш 38, </w:t>
            </w:r>
            <w:r>
              <w:rPr>
                <w:rFonts w:ascii="Times New Roman"/>
                <w:b w:val="false"/>
                <w:i w:val="false"/>
                <w:color w:val="000000"/>
                <w:sz w:val="20"/>
                <w:u w:val="single"/>
              </w:rPr>
              <w:t>martuk_roo@mail.ru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8-71331- 21-0-63</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 Қандыағаш қ., Гагарин көш,6 </w:t>
            </w:r>
            <w:r>
              <w:rPr>
                <w:rFonts w:ascii="Times New Roman"/>
                <w:b w:val="false"/>
                <w:i w:val="false"/>
                <w:color w:val="000000"/>
                <w:sz w:val="20"/>
                <w:u w:val="single"/>
              </w:rPr>
              <w:t>mgl_raioo@mail.ru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8-71333- 3-62-14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ауданы, Шұбарқұдық кенті, Киреев көш, 4, </w:t>
            </w:r>
            <w:r>
              <w:rPr>
                <w:rFonts w:ascii="Times New Roman"/>
                <w:b w:val="false"/>
                <w:i w:val="false"/>
                <w:color w:val="000000"/>
                <w:sz w:val="20"/>
                <w:u w:val="single"/>
              </w:rPr>
              <w:t xml:space="preserve">2212552@rambler.ru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8-71346- 22-7-84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 Жолмырзаев көш, 64</w:t>
            </w:r>
            <w:r>
              <w:rPr>
                <w:rFonts w:ascii="Times New Roman"/>
                <w:b w:val="false"/>
                <w:i w:val="false"/>
                <w:color w:val="000000"/>
                <w:sz w:val="20"/>
                <w:u w:val="single"/>
              </w:rPr>
              <w:t>uilraioo@rambler.ru</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8-71332- 21-7-32</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Хромтау қ., Спортивная көш., 2, </w:t>
            </w:r>
            <w:r>
              <w:rPr>
                <w:rFonts w:ascii="Times New Roman"/>
                <w:b w:val="false"/>
                <w:i w:val="false"/>
                <w:color w:val="000000"/>
                <w:sz w:val="20"/>
                <w:u w:val="single"/>
              </w:rPr>
              <w:t>raioo@rambler.ru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8-(71336)-21-6-52 </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 Шалқар қ., Е.Көтібарұлы көш., 84, </w:t>
            </w:r>
            <w:r>
              <w:rPr>
                <w:rFonts w:ascii="Times New Roman"/>
                <w:b w:val="false"/>
                <w:i w:val="false"/>
                <w:color w:val="000000"/>
                <w:sz w:val="20"/>
                <w:u w:val="single"/>
              </w:rPr>
              <w:t>Yesen.isa@rambler.ru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-22-2-50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білім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Ы.Алтынсарин көш., 2, </w:t>
            </w:r>
            <w:r>
              <w:rPr>
                <w:rFonts w:ascii="Times New Roman"/>
                <w:b w:val="false"/>
                <w:i w:val="false"/>
                <w:color w:val="000000"/>
                <w:sz w:val="20"/>
                <w:u w:val="single"/>
              </w:rPr>
              <w:t>aktgoroo@rambler.ru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8-7132- 21-36-20</w:t>
            </w:r>
          </w:p>
        </w:tc>
        <w:tc>
          <w:tcPr>
            <w:tcW w:w="0" w:type="auto"/>
            <w:vMerge/>
            <w:tcBorders>
              <w:top w:val="nil"/>
              <w:left w:val="single" w:color="cfcfcf" w:sz="5"/>
              <w:bottom w:val="single" w:color="cfcfcf" w:sz="5"/>
              <w:right w:val="single" w:color="cfcfcf" w:sz="5"/>
            </w:tcBorders>
          </w:tcPr>
          <w:p/>
        </w:tc>
      </w:tr>
    </w:tbl>
    <w:bookmarkStart w:name="z275" w:id="81"/>
    <w:p>
      <w:pPr>
        <w:spacing w:after="0"/>
        <w:ind w:left="0"/>
        <w:jc w:val="left"/>
      </w:pPr>
      <w:r>
        <w:rPr>
          <w:rFonts w:ascii="Times New Roman"/>
          <w:b/>
          <w:i w:val="false"/>
          <w:color w:val="000000"/>
        </w:rPr>
        <w:t xml:space="preserve"> 
Ақтөбе облысы бойынша Халыққа қызмет көрсету орталықтары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3869"/>
        <w:gridCol w:w="4545"/>
        <w:gridCol w:w="2291"/>
        <w:gridCol w:w="2204"/>
      </w:tblGrid>
      <w:tr>
        <w:trPr>
          <w:trHeight w:val="8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ХҚКО атауы</w:t>
            </w:r>
          </w:p>
          <w:p>
            <w:pPr>
              <w:spacing w:after="20"/>
              <w:ind w:left="20"/>
              <w:jc w:val="both"/>
            </w:pPr>
            <w:r>
              <w:rPr>
                <w:rFonts w:ascii="Times New Roman"/>
                <w:b/>
                <w:i w:val="false"/>
                <w:color w:val="000000"/>
                <w:sz w:val="20"/>
              </w:rPr>
              <w:t>(толық аталуы)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Толық мекен-жайы, электронды мекен-жай </w:t>
            </w:r>
          </w:p>
          <w:p>
            <w:pPr>
              <w:spacing w:after="20"/>
              <w:ind w:left="20"/>
              <w:jc w:val="both"/>
            </w:pPr>
            <w:r>
              <w:rPr>
                <w:rFonts w:ascii="Times New Roman"/>
                <w:b/>
                <w:i w:val="false"/>
                <w:color w:val="000000"/>
                <w:sz w:val="20"/>
              </w:rPr>
              <w:t>(е-mail)</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Қабылдау бөлімінің телефоны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Жұмыс кестесі</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 Тургенев көш. 109 (</w:t>
            </w:r>
            <w:r>
              <w:rPr>
                <w:rFonts w:ascii="Times New Roman"/>
                <w:b w:val="false"/>
                <w:i w:val="false"/>
                <w:color w:val="000000"/>
                <w:sz w:val="20"/>
                <w:u w:val="single"/>
              </w:rPr>
              <w:t>Com_aktobe@mail.ru</w:t>
            </w: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55-13-55</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9-00-ден 20-00-ге дейін, түскі асқа үзіліссіз, филиалдар мен өкілдіктер үшін жұмыс кестесі 9-00-ден 19-00 ге дейін бір сағаттық түскі үзіліспен белгіленеді, демалыс күні – жексенбі.</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Алға филиалы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Алға қаласы, Р.Аимбаев көшесі, № 23</w:t>
            </w:r>
          </w:p>
          <w:p>
            <w:pPr>
              <w:spacing w:after="20"/>
              <w:ind w:left="20"/>
              <w:jc w:val="both"/>
            </w:pPr>
            <w:r>
              <w:rPr>
                <w:rFonts w:ascii="Times New Roman"/>
                <w:b w:val="false"/>
                <w:i w:val="false"/>
                <w:color w:val="000000"/>
                <w:sz w:val="20"/>
              </w:rPr>
              <w:t>Con-alga@ mail.ru</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4-20-79</w:t>
            </w:r>
          </w:p>
        </w:tc>
        <w:tc>
          <w:tcPr>
            <w:tcW w:w="0" w:type="auto"/>
            <w:vMerge/>
            <w:tcBorders>
              <w:top w:val="nil"/>
              <w:left w:val="single" w:color="cfcfcf" w:sz="5"/>
              <w:bottom w:val="single" w:color="cfcfcf" w:sz="5"/>
              <w:right w:val="single" w:color="cfcfcf" w:sz="5"/>
            </w:tcBorders>
          </w:tcPr>
          <w:p/>
        </w:tc>
      </w:tr>
      <w:tr>
        <w:trPr>
          <w:trHeight w:val="7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халыққа қызмет көрсету орталығы» Республикалық мемлекеттік мекемесінің Әйтекеби филиалы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Әйтекеби ауданы, Комсомол ауылы, Балдырған көшесі, 10</w:t>
            </w:r>
          </w:p>
          <w:p>
            <w:pPr>
              <w:spacing w:after="20"/>
              <w:ind w:left="20"/>
              <w:jc w:val="both"/>
            </w:pPr>
            <w:r>
              <w:rPr>
                <w:rFonts w:ascii="Times New Roman"/>
                <w:b w:val="false"/>
                <w:i w:val="false"/>
                <w:color w:val="000000"/>
                <w:sz w:val="20"/>
              </w:rPr>
              <w:t>сon_aitekebi@ mail.ru</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p>
        </w:tc>
        <w:tc>
          <w:tcPr>
            <w:tcW w:w="0" w:type="auto"/>
            <w:vMerge/>
            <w:tcBorders>
              <w:top w:val="nil"/>
              <w:left w:val="single" w:color="cfcfcf" w:sz="5"/>
              <w:bottom w:val="single" w:color="cfcfcf" w:sz="5"/>
              <w:right w:val="single" w:color="cfcfcf" w:sz="5"/>
            </w:tcBorders>
          </w:tcPr>
          <w:p/>
        </w:tc>
      </w:tr>
      <w:tr>
        <w:trPr>
          <w:trHeight w:val="7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Байғанин филиалы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ауданы, Қарауылкелді ауылы, Барақ – батыр көшесі, 41 А</w:t>
            </w:r>
          </w:p>
          <w:p>
            <w:pPr>
              <w:spacing w:after="20"/>
              <w:ind w:left="20"/>
              <w:jc w:val="both"/>
            </w:pPr>
            <w:r>
              <w:rPr>
                <w:rFonts w:ascii="Times New Roman"/>
                <w:b w:val="false"/>
                <w:i w:val="false"/>
                <w:color w:val="000000"/>
                <w:sz w:val="20"/>
              </w:rPr>
              <w:t>con_baiganin@ mail.ru</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p>
        </w:tc>
        <w:tc>
          <w:tcPr>
            <w:tcW w:w="0" w:type="auto"/>
            <w:vMerge/>
            <w:tcBorders>
              <w:top w:val="nil"/>
              <w:left w:val="single" w:color="cfcfcf" w:sz="5"/>
              <w:bottom w:val="single" w:color="cfcfcf" w:sz="5"/>
              <w:right w:val="single" w:color="cfcfcf" w:sz="5"/>
            </w:tcBorders>
          </w:tcPr>
          <w:p/>
        </w:tc>
      </w:tr>
      <w:tr>
        <w:trPr>
          <w:trHeight w:val="7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филиалы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 Қарғалы ауылы, Сәтпаев көшесі,10 con_s.kargalinsk@ mail.ru</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98-60-05</w:t>
            </w:r>
          </w:p>
        </w:tc>
        <w:tc>
          <w:tcPr>
            <w:tcW w:w="0" w:type="auto"/>
            <w:vMerge/>
            <w:tcBorders>
              <w:top w:val="nil"/>
              <w:left w:val="single" w:color="cfcfcf" w:sz="5"/>
              <w:bottom w:val="single" w:color="cfcfcf" w:sz="5"/>
              <w:right w:val="single" w:color="cfcfcf" w:sz="5"/>
            </w:tcBorders>
          </w:tcPr>
          <w:p/>
        </w:tc>
      </w:tr>
      <w:tr>
        <w:trPr>
          <w:trHeight w:val="3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Ырғыз филиалы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Жангельдин көшесі, 7</w:t>
            </w:r>
          </w:p>
          <w:p>
            <w:pPr>
              <w:spacing w:after="20"/>
              <w:ind w:left="20"/>
              <w:jc w:val="both"/>
            </w:pPr>
            <w:r>
              <w:rPr>
                <w:rFonts w:ascii="Times New Roman"/>
                <w:b w:val="false"/>
                <w:i w:val="false"/>
                <w:color w:val="000000"/>
                <w:sz w:val="20"/>
              </w:rPr>
              <w:t>con_irgiz@ mail.ru</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c>
          <w:tcPr>
            <w:tcW w:w="0" w:type="auto"/>
            <w:vMerge/>
            <w:tcBorders>
              <w:top w:val="nil"/>
              <w:left w:val="single" w:color="cfcfcf" w:sz="5"/>
              <w:bottom w:val="single" w:color="cfcfcf" w:sz="5"/>
              <w:right w:val="single" w:color="cfcfcf" w:sz="5"/>
            </w:tcBorders>
          </w:tcP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Қарғалы ауылы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Бадамша ауылы, Әйтеке би көшесі, 27</w:t>
            </w:r>
          </w:p>
          <w:p>
            <w:pPr>
              <w:spacing w:after="20"/>
              <w:ind w:left="20"/>
              <w:jc w:val="both"/>
            </w:pPr>
            <w:r>
              <w:rPr>
                <w:rFonts w:ascii="Times New Roman"/>
                <w:b w:val="false"/>
                <w:i w:val="false"/>
                <w:color w:val="000000"/>
                <w:sz w:val="20"/>
              </w:rPr>
              <w:t>badamcha_con_27@ mail.ru</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p>
        </w:tc>
        <w:tc>
          <w:tcPr>
            <w:tcW w:w="0" w:type="auto"/>
            <w:vMerge/>
            <w:tcBorders>
              <w:top w:val="nil"/>
              <w:left w:val="single" w:color="cfcfcf" w:sz="5"/>
              <w:bottom w:val="single" w:color="cfcfcf" w:sz="5"/>
              <w:right w:val="single" w:color="cfcfcf" w:sz="5"/>
            </w:tcBorders>
          </w:tcP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Қобда филиалы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Қобда ауданы, Қобда ауылы, Нурумжанов көшесі, 2 </w:t>
            </w:r>
          </w:p>
          <w:p>
            <w:pPr>
              <w:spacing w:after="20"/>
              <w:ind w:left="20"/>
              <w:jc w:val="both"/>
            </w:pPr>
            <w:r>
              <w:rPr>
                <w:rFonts w:ascii="Times New Roman"/>
                <w:b w:val="false"/>
                <w:i w:val="false"/>
                <w:color w:val="000000"/>
                <w:sz w:val="20"/>
              </w:rPr>
              <w:t>psckobda@mail.ru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p>
        </w:tc>
        <w:tc>
          <w:tcPr>
            <w:tcW w:w="0" w:type="auto"/>
            <w:vMerge/>
            <w:tcBorders>
              <w:top w:val="nil"/>
              <w:left w:val="single" w:color="cfcfcf" w:sz="5"/>
              <w:bottom w:val="single" w:color="cfcfcf" w:sz="5"/>
              <w:right w:val="single" w:color="cfcfcf" w:sz="5"/>
            </w:tcBorders>
          </w:tcPr>
          <w:p/>
        </w:tc>
      </w:tr>
      <w:tr>
        <w:trPr>
          <w:trHeight w:val="8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Қандыағаш филиалы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Қандыағаш қаласы, Молодежная көшесі, 47 «В»</w:t>
            </w:r>
          </w:p>
          <w:p>
            <w:pPr>
              <w:spacing w:after="20"/>
              <w:ind w:left="20"/>
              <w:jc w:val="both"/>
            </w:pPr>
            <w:r>
              <w:rPr>
                <w:rFonts w:ascii="Times New Roman"/>
                <w:b w:val="false"/>
                <w:i w:val="false"/>
                <w:color w:val="000000"/>
                <w:sz w:val="20"/>
              </w:rPr>
              <w:t>Kenzhebai22@mail.ru</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p>
        </w:tc>
        <w:tc>
          <w:tcPr>
            <w:tcW w:w="0" w:type="auto"/>
            <w:vMerge/>
            <w:tcBorders>
              <w:top w:val="nil"/>
              <w:left w:val="single" w:color="cfcfcf" w:sz="5"/>
              <w:bottom w:val="single" w:color="cfcfcf" w:sz="5"/>
              <w:right w:val="single" w:color="cfcfcf" w:sz="5"/>
            </w:tcBorders>
          </w:tcP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Мәртөк филиалы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ауданы, Мәртөк ауылы, Байтұрсынов көшесі, 1 «б»</w:t>
            </w:r>
          </w:p>
          <w:p>
            <w:pPr>
              <w:spacing w:after="20"/>
              <w:ind w:left="20"/>
              <w:jc w:val="both"/>
            </w:pPr>
            <w:r>
              <w:rPr>
                <w:rFonts w:ascii="Times New Roman"/>
                <w:b w:val="false"/>
                <w:i w:val="false"/>
                <w:color w:val="000000"/>
                <w:sz w:val="20"/>
              </w:rPr>
              <w:t>com-martuk@ mail.ru</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p>
        </w:tc>
        <w:tc>
          <w:tcPr>
            <w:tcW w:w="0" w:type="auto"/>
            <w:vMerge/>
            <w:tcBorders>
              <w:top w:val="nil"/>
              <w:left w:val="single" w:color="cfcfcf" w:sz="5"/>
              <w:bottom w:val="single" w:color="cfcfcf" w:sz="5"/>
              <w:right w:val="single" w:color="cfcfcf" w:sz="5"/>
            </w:tcBorders>
          </w:tcP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Темірдегі филиалы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 Шұбарқұдық кенті, Байғанин көш. 15</w:t>
            </w:r>
          </w:p>
          <w:p>
            <w:pPr>
              <w:spacing w:after="20"/>
              <w:ind w:left="20"/>
              <w:jc w:val="both"/>
            </w:pPr>
            <w:r>
              <w:rPr>
                <w:rFonts w:ascii="Times New Roman"/>
                <w:b w:val="false"/>
                <w:i w:val="false"/>
                <w:color w:val="000000"/>
                <w:sz w:val="20"/>
              </w:rPr>
              <w:t>abzalzhalgasov@ mail.ru</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p>
        </w:tc>
        <w:tc>
          <w:tcPr>
            <w:tcW w:w="0" w:type="auto"/>
            <w:vMerge/>
            <w:tcBorders>
              <w:top w:val="nil"/>
              <w:left w:val="single" w:color="cfcfcf" w:sz="5"/>
              <w:bottom w:val="single" w:color="cfcfcf" w:sz="5"/>
              <w:right w:val="single" w:color="cfcfcf" w:sz="5"/>
            </w:tcBorders>
          </w:tcP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Ойылдағы филиалы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 Ойыл ауылы, Көкжар көш., 69</w:t>
            </w:r>
            <w:r>
              <w:br/>
            </w:r>
            <w:r>
              <w:rPr>
                <w:rFonts w:ascii="Times New Roman"/>
                <w:b w:val="false"/>
                <w:i w:val="false"/>
                <w:color w:val="000000"/>
                <w:sz w:val="20"/>
              </w:rPr>
              <w:t>
</w:t>
            </w:r>
            <w:r>
              <w:rPr>
                <w:rFonts w:ascii="Times New Roman"/>
                <w:b w:val="false"/>
                <w:i w:val="false"/>
                <w:color w:val="000000"/>
                <w:sz w:val="20"/>
              </w:rPr>
              <w:t>con_uil@mail.ru</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p>
        </w:tc>
        <w:tc>
          <w:tcPr>
            <w:tcW w:w="0" w:type="auto"/>
            <w:vMerge/>
            <w:tcBorders>
              <w:top w:val="nil"/>
              <w:left w:val="single" w:color="cfcfcf" w:sz="5"/>
              <w:bottom w:val="single" w:color="cfcfcf" w:sz="5"/>
              <w:right w:val="single" w:color="cfcfcf" w:sz="5"/>
            </w:tcBorders>
          </w:tcP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Хромтаудағы филиалы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Хромтау қаласы, Абай даңғ., 12 Con7chrom@yandex.ru</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p>
        </w:tc>
        <w:tc>
          <w:tcPr>
            <w:tcW w:w="0" w:type="auto"/>
            <w:vMerge/>
            <w:tcBorders>
              <w:top w:val="nil"/>
              <w:left w:val="single" w:color="cfcfcf" w:sz="5"/>
              <w:bottom w:val="single" w:color="cfcfcf" w:sz="5"/>
              <w:right w:val="single" w:color="cfcfcf" w:sz="5"/>
            </w:tcBorders>
          </w:tcP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Жем қаласындағы филиал</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Жем қаласы, Ж.Тлепбергенов көш., 1 emba@mail.ru</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c>
          <w:tcPr>
            <w:tcW w:w="0" w:type="auto"/>
            <w:vMerge/>
            <w:tcBorders>
              <w:top w:val="nil"/>
              <w:left w:val="single" w:color="cfcfcf" w:sz="5"/>
              <w:bottom w:val="single" w:color="cfcfcf" w:sz="5"/>
              <w:right w:val="single" w:color="cfcfcf" w:sz="5"/>
            </w:tcBorders>
          </w:tcP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Шалқардағы филиалы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район, Шалқар қаласы, Әйтеке би көшесі, № 63 saulehan_kuntleuova@mail.ru</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(71-335)23-6-10</w:t>
            </w:r>
          </w:p>
        </w:tc>
        <w:tc>
          <w:tcPr>
            <w:tcW w:w="0" w:type="auto"/>
            <w:vMerge/>
            <w:tcBorders>
              <w:top w:val="nil"/>
              <w:left w:val="single" w:color="cfcfcf" w:sz="5"/>
              <w:bottom w:val="single" w:color="cfcfcf" w:sz="5"/>
              <w:right w:val="single" w:color="cfcfcf" w:sz="5"/>
            </w:tcBorders>
          </w:tcPr>
          <w:p/>
        </w:tc>
      </w:tr>
    </w:tbl>
    <w:bookmarkStart w:name="z276" w:id="82"/>
    <w:p>
      <w:pPr>
        <w:spacing w:after="0"/>
        <w:ind w:left="0"/>
        <w:jc w:val="both"/>
      </w:pPr>
      <w:r>
        <w:rPr>
          <w:rFonts w:ascii="Times New Roman"/>
          <w:b w:val="false"/>
          <w:i w:val="false"/>
          <w:color w:val="000000"/>
          <w:sz w:val="28"/>
        </w:rPr>
        <w:t>
«Кәмелетке толмаған балаларға тиесiлi</w:t>
      </w:r>
      <w:r>
        <w:br/>
      </w:r>
      <w:r>
        <w:rPr>
          <w:rFonts w:ascii="Times New Roman"/>
          <w:b w:val="false"/>
          <w:i w:val="false"/>
          <w:color w:val="000000"/>
          <w:sz w:val="28"/>
        </w:rPr>
        <w:t>
тұрғын үй алаңын айырбастауға</w:t>
      </w:r>
      <w:r>
        <w:br/>
      </w:r>
      <w:r>
        <w:rPr>
          <w:rFonts w:ascii="Times New Roman"/>
          <w:b w:val="false"/>
          <w:i w:val="false"/>
          <w:color w:val="000000"/>
          <w:sz w:val="28"/>
        </w:rPr>
        <w:t>
немесе сатуға рұқсат беру үшiн</w:t>
      </w:r>
      <w:r>
        <w:br/>
      </w:r>
      <w:r>
        <w:rPr>
          <w:rFonts w:ascii="Times New Roman"/>
          <w:b w:val="false"/>
          <w:i w:val="false"/>
          <w:color w:val="000000"/>
          <w:sz w:val="28"/>
        </w:rPr>
        <w:t>
нотариалды кеңсеге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82"/>
    <w:p>
      <w:pPr>
        <w:spacing w:after="0"/>
        <w:ind w:left="0"/>
        <w:jc w:val="both"/>
      </w:pPr>
      <w:r>
        <w:rPr>
          <w:rFonts w:ascii="Times New Roman"/>
          <w:b w:val="false"/>
          <w:i w:val="false"/>
          <w:color w:val="000080"/>
          <w:sz w:val="28"/>
        </w:rPr>
        <w:t>Үлгi</w:t>
      </w:r>
    </w:p>
    <w:p>
      <w:pPr>
        <w:spacing w:after="0"/>
        <w:ind w:left="0"/>
        <w:jc w:val="both"/>
      </w:pPr>
      <w:r>
        <w:rPr>
          <w:rFonts w:ascii="Times New Roman"/>
          <w:b w:val="false"/>
          <w:i w:val="false"/>
          <w:color w:val="000000"/>
          <w:sz w:val="28"/>
        </w:rPr>
        <w:t>      Қорғаншылық және қамқоршылық органдарының функцияларын өзiне қамтитын аудандық, қалалық бiлiм бөлiмi кәмелетке толмаған балалар мүддесiне әрекет ететiн Қазақстан Республикасы Азаматтық кодексiнiң 22-24-баптарына, «Тұрғын үй қатынастары туралы» Қазақстан Республикасы Заңының 13-бабының 3-тармағына, Неке (ерлі-зайыптылық) және отбасы туралы» Қазақстан Республикасының Кодексінің 66, 128 - баптарына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____________________________________________________мекенжайы бойынша</w:t>
      </w:r>
      <w:r>
        <w:br/>
      </w:r>
      <w:r>
        <w:rPr>
          <w:rFonts w:ascii="Times New Roman"/>
          <w:b w:val="false"/>
          <w:i w:val="false"/>
          <w:color w:val="000000"/>
          <w:sz w:val="28"/>
        </w:rPr>
        <w:t>
№____ үй, №____ пәтердi_________________________________рұқсат бередi</w:t>
      </w:r>
    </w:p>
    <w:p>
      <w:pPr>
        <w:spacing w:after="0"/>
        <w:ind w:left="0"/>
        <w:jc w:val="both"/>
      </w:pPr>
      <w:r>
        <w:rPr>
          <w:rFonts w:ascii="Times New Roman"/>
          <w:b w:val="false"/>
          <w:i w:val="false"/>
          <w:color w:val="000000"/>
          <w:sz w:val="28"/>
        </w:rPr>
        <w:t>Аудандық, қалалық бiлiм</w:t>
      </w:r>
      <w:r>
        <w:br/>
      </w:r>
      <w:r>
        <w:rPr>
          <w:rFonts w:ascii="Times New Roman"/>
          <w:b w:val="false"/>
          <w:i w:val="false"/>
          <w:color w:val="000000"/>
          <w:sz w:val="28"/>
        </w:rPr>
        <w:t>
бөлiмi бастығының орынбасары _________ қолы (Т.А.Ә.)</w:t>
      </w:r>
    </w:p>
    <w:p>
      <w:pPr>
        <w:spacing w:after="0"/>
        <w:ind w:left="0"/>
        <w:jc w:val="both"/>
      </w:pPr>
      <w:r>
        <w:rPr>
          <w:rFonts w:ascii="Times New Roman"/>
          <w:b w:val="false"/>
          <w:i w:val="false"/>
          <w:color w:val="000000"/>
          <w:sz w:val="28"/>
        </w:rPr>
        <w:t>      М.О.</w:t>
      </w:r>
    </w:p>
    <w:bookmarkStart w:name="z277" w:id="83"/>
    <w:p>
      <w:pPr>
        <w:spacing w:after="0"/>
        <w:ind w:left="0"/>
        <w:jc w:val="both"/>
      </w:pPr>
      <w:r>
        <w:rPr>
          <w:rFonts w:ascii="Times New Roman"/>
          <w:b w:val="false"/>
          <w:i w:val="false"/>
          <w:color w:val="000000"/>
          <w:sz w:val="28"/>
        </w:rPr>
        <w:t>
«Кәмелетке толмаған балаларға тиесiлi</w:t>
      </w:r>
      <w:r>
        <w:br/>
      </w:r>
      <w:r>
        <w:rPr>
          <w:rFonts w:ascii="Times New Roman"/>
          <w:b w:val="false"/>
          <w:i w:val="false"/>
          <w:color w:val="000000"/>
          <w:sz w:val="28"/>
        </w:rPr>
        <w:t>
тұрғын үй алаңын айырбастауға</w:t>
      </w:r>
      <w:r>
        <w:br/>
      </w:r>
      <w:r>
        <w:rPr>
          <w:rFonts w:ascii="Times New Roman"/>
          <w:b w:val="false"/>
          <w:i w:val="false"/>
          <w:color w:val="000000"/>
          <w:sz w:val="28"/>
        </w:rPr>
        <w:t>
немесе сатуға рұқсат беру үшiн</w:t>
      </w:r>
      <w:r>
        <w:br/>
      </w:r>
      <w:r>
        <w:rPr>
          <w:rFonts w:ascii="Times New Roman"/>
          <w:b w:val="false"/>
          <w:i w:val="false"/>
          <w:color w:val="000000"/>
          <w:sz w:val="28"/>
        </w:rPr>
        <w:t>
нотариалды кеңсеге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83"/>
    <w:p>
      <w:pPr>
        <w:spacing w:after="0"/>
        <w:ind w:left="0"/>
        <w:jc w:val="left"/>
      </w:pPr>
      <w:r>
        <w:rPr>
          <w:rFonts w:ascii="Times New Roman"/>
          <w:b/>
          <w:i w:val="false"/>
          <w:color w:val="000000"/>
        </w:rPr>
        <w:t xml:space="preserve"> Мемлекеттік қызмет көрсету үдерісінде қатысатын құрылымдық-функционалдық бірліктер тізбесі және сипаттамасы</w:t>
      </w:r>
    </w:p>
    <w:p>
      <w:pPr>
        <w:spacing w:after="0"/>
        <w:ind w:left="0"/>
        <w:jc w:val="both"/>
      </w:pPr>
      <w:r>
        <w:rPr>
          <w:rFonts w:ascii="Times New Roman"/>
          <w:b w:val="false"/>
          <w:i w:val="false"/>
          <w:color w:val="000000"/>
          <w:sz w:val="28"/>
        </w:rPr>
        <w:t>      Орталықтың қызметкері (ҚФБ 1):</w:t>
      </w:r>
      <w:r>
        <w:br/>
      </w:r>
      <w:r>
        <w:rPr>
          <w:rFonts w:ascii="Times New Roman"/>
          <w:b w:val="false"/>
          <w:i w:val="false"/>
          <w:color w:val="000000"/>
          <w:sz w:val="28"/>
        </w:rPr>
        <w:t>
      1) Құжаттардың толық болуын тексереді;</w:t>
      </w:r>
      <w:r>
        <w:br/>
      </w:r>
      <w:r>
        <w:rPr>
          <w:rFonts w:ascii="Times New Roman"/>
          <w:b w:val="false"/>
          <w:i w:val="false"/>
          <w:color w:val="000000"/>
          <w:sz w:val="28"/>
        </w:rPr>
        <w:t>
      2) Құжаттарды қабылдайды және алғаны туралы қолхат береді;</w:t>
      </w:r>
    </w:p>
    <w:p>
      <w:pPr>
        <w:spacing w:after="0"/>
        <w:ind w:left="0"/>
        <w:jc w:val="both"/>
      </w:pPr>
      <w:r>
        <w:rPr>
          <w:rFonts w:ascii="Times New Roman"/>
          <w:b w:val="false"/>
          <w:i w:val="false"/>
          <w:color w:val="000000"/>
          <w:sz w:val="28"/>
        </w:rPr>
        <w:t>      Уәкілетті органның кеңсе қызметкері (ҚФБ 2):</w:t>
      </w:r>
      <w:r>
        <w:br/>
      </w:r>
      <w:r>
        <w:rPr>
          <w:rFonts w:ascii="Times New Roman"/>
          <w:b w:val="false"/>
          <w:i w:val="false"/>
          <w:color w:val="000000"/>
          <w:sz w:val="28"/>
        </w:rPr>
        <w:t>
      1) тұтынушының арызын тіркейді, уәкілетті органның басшысына ұсынады;</w:t>
      </w:r>
    </w:p>
    <w:p>
      <w:pPr>
        <w:spacing w:after="0"/>
        <w:ind w:left="0"/>
        <w:jc w:val="both"/>
      </w:pPr>
      <w:r>
        <w:rPr>
          <w:rFonts w:ascii="Times New Roman"/>
          <w:b w:val="false"/>
          <w:i w:val="false"/>
          <w:color w:val="000000"/>
          <w:sz w:val="28"/>
        </w:rPr>
        <w:t>      Уәкілеті органның басшысы (ҚФБ 3):</w:t>
      </w:r>
      <w:r>
        <w:br/>
      </w:r>
      <w:r>
        <w:rPr>
          <w:rFonts w:ascii="Times New Roman"/>
          <w:b w:val="false"/>
          <w:i w:val="false"/>
          <w:color w:val="000000"/>
          <w:sz w:val="28"/>
        </w:rPr>
        <w:t>
      1) қарайды, уәкілетті органның қызметкеріне қарау үшін жолдайды, рұқсат беру немесе бас тарту туралы шешімге қол қояды;</w:t>
      </w:r>
    </w:p>
    <w:p>
      <w:pPr>
        <w:spacing w:after="0"/>
        <w:ind w:left="0"/>
        <w:jc w:val="both"/>
      </w:pPr>
      <w:r>
        <w:rPr>
          <w:rFonts w:ascii="Times New Roman"/>
          <w:b w:val="false"/>
          <w:i w:val="false"/>
          <w:color w:val="000000"/>
          <w:sz w:val="28"/>
        </w:rPr>
        <w:t>      Уәкілетті органның маманы (ҚФБ 4):</w:t>
      </w:r>
      <w:r>
        <w:br/>
      </w:r>
      <w:r>
        <w:rPr>
          <w:rFonts w:ascii="Times New Roman"/>
          <w:b w:val="false"/>
          <w:i w:val="false"/>
          <w:color w:val="000000"/>
          <w:sz w:val="28"/>
        </w:rPr>
        <w:t>
      1) барлық құжаттардың болуын тексереді;</w:t>
      </w:r>
      <w:r>
        <w:br/>
      </w:r>
      <w:r>
        <w:rPr>
          <w:rFonts w:ascii="Times New Roman"/>
          <w:b w:val="false"/>
          <w:i w:val="false"/>
          <w:color w:val="000000"/>
          <w:sz w:val="28"/>
        </w:rPr>
        <w:t>
      2) кәмелетке толмаған балаларға тиесiлi тұрғын үй алаңын айырбастауға немесе сатуға рұқсат беру немесе бас тарту үшiн анықтамалар беру немесе бас тарту туралы шешiм дайындайды және ұсынады, жеке есепке алу карточкасына мәлiметтер енгiзеді.</w:t>
      </w:r>
    </w:p>
    <w:bookmarkStart w:name="z278" w:id="84"/>
    <w:p>
      <w:pPr>
        <w:spacing w:after="0"/>
        <w:ind w:left="0"/>
        <w:jc w:val="both"/>
      </w:pPr>
      <w:r>
        <w:rPr>
          <w:rFonts w:ascii="Times New Roman"/>
          <w:b w:val="false"/>
          <w:i w:val="false"/>
          <w:color w:val="000000"/>
          <w:sz w:val="28"/>
        </w:rPr>
        <w:t>
«Кәмелетке толмаған балаларға тиесiлi</w:t>
      </w:r>
      <w:r>
        <w:br/>
      </w:r>
      <w:r>
        <w:rPr>
          <w:rFonts w:ascii="Times New Roman"/>
          <w:b w:val="false"/>
          <w:i w:val="false"/>
          <w:color w:val="000000"/>
          <w:sz w:val="28"/>
        </w:rPr>
        <w:t>
тұрғын үй алаңын айырбастауға</w:t>
      </w:r>
      <w:r>
        <w:br/>
      </w:r>
      <w:r>
        <w:rPr>
          <w:rFonts w:ascii="Times New Roman"/>
          <w:b w:val="false"/>
          <w:i w:val="false"/>
          <w:color w:val="000000"/>
          <w:sz w:val="28"/>
        </w:rPr>
        <w:t>
немесе сатуға рұқсат беру үшiн</w:t>
      </w:r>
      <w:r>
        <w:br/>
      </w:r>
      <w:r>
        <w:rPr>
          <w:rFonts w:ascii="Times New Roman"/>
          <w:b w:val="false"/>
          <w:i w:val="false"/>
          <w:color w:val="000000"/>
          <w:sz w:val="28"/>
        </w:rPr>
        <w:t>
нотариалды кеңсеге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84"/>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3"/>
        <w:gridCol w:w="3354"/>
        <w:gridCol w:w="2808"/>
        <w:gridCol w:w="33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 әрекеттері (барысы, жұмыс ағыны)</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(жұмыс барысының, ағынының)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 </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(үрдістің, рәсімнің, операцияның) атауы және оның сипаттамалары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 уәкілетті органға бағыттау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бұрыштама салу</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 өкімдік шешім)</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құжаттарды жолдау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басшысына ұсыну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қызметкеріне жолдау </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6"/>
        <w:gridCol w:w="3265"/>
        <w:gridCol w:w="3224"/>
        <w:gridCol w:w="30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 әрекеттері (барысы, жұмыс ағыны)</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(жұмыс барысының, ағынының)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ҚФБ 4</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(үрдістің, рәсімнің, операцияның) атауы және оның сипаттамалары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бас тарту туралы шешімді дайындау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Орталыққа жолдау немесе тұтынушыға ұсыну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тіркеу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 өкімдік шешім)</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немесе бас тарту туралы шешім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құжаттарды бағыттау немесе ұсыну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ұсыну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3165"/>
        <w:gridCol w:w="3145"/>
        <w:gridCol w:w="37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үрдіс (жұмыс барысы, ағыны)</w:t>
            </w:r>
          </w:p>
        </w:tc>
      </w:tr>
      <w:tr>
        <w:trPr>
          <w:trHeight w:val="40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1.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2.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3.</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4.</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әрекет.</w:t>
            </w:r>
          </w:p>
          <w:p>
            <w:pPr>
              <w:spacing w:after="20"/>
              <w:ind w:left="20"/>
              <w:jc w:val="both"/>
            </w:pPr>
            <w:r>
              <w:rPr>
                <w:rFonts w:ascii="Times New Roman"/>
                <w:b w:val="false"/>
                <w:i w:val="false"/>
                <w:color w:val="000000"/>
                <w:sz w:val="20"/>
              </w:rPr>
              <w:t>Құжаттарды қабылдау және тіркеу, қажетті құжаттардың болуын қарау.</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 xml:space="preserve">Құжаттарды қабылдау және тіркеу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 әрекет</w:t>
            </w:r>
          </w:p>
          <w:p>
            <w:pPr>
              <w:spacing w:after="20"/>
              <w:ind w:left="20"/>
              <w:jc w:val="both"/>
            </w:pPr>
            <w:r>
              <w:rPr>
                <w:rFonts w:ascii="Times New Roman"/>
                <w:b w:val="false"/>
                <w:i w:val="false"/>
                <w:color w:val="000000"/>
                <w:sz w:val="20"/>
              </w:rPr>
              <w:t xml:space="preserve">Құжаттарды қарау, бұрыштама салу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Іс әрекет </w:t>
            </w:r>
          </w:p>
          <w:p>
            <w:pPr>
              <w:spacing w:after="20"/>
              <w:ind w:left="20"/>
              <w:jc w:val="both"/>
            </w:pPr>
            <w:r>
              <w:rPr>
                <w:rFonts w:ascii="Times New Roman"/>
                <w:b w:val="false"/>
                <w:i w:val="false"/>
                <w:color w:val="000000"/>
                <w:sz w:val="20"/>
              </w:rPr>
              <w:t xml:space="preserve">Құжаттарды қарау және анықтаманы дайындау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 әрекет. </w:t>
            </w:r>
          </w:p>
          <w:p>
            <w:pPr>
              <w:spacing w:after="20"/>
              <w:ind w:left="20"/>
              <w:jc w:val="both"/>
            </w:pPr>
            <w:r>
              <w:rPr>
                <w:rFonts w:ascii="Times New Roman"/>
                <w:b w:val="false"/>
                <w:i w:val="false"/>
                <w:color w:val="000000"/>
                <w:sz w:val="20"/>
              </w:rPr>
              <w:t xml:space="preserve">Уәкілетті органға бағыттау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әрекет</w:t>
            </w:r>
          </w:p>
          <w:p>
            <w:pPr>
              <w:spacing w:after="20"/>
              <w:ind w:left="20"/>
              <w:jc w:val="both"/>
            </w:pPr>
            <w:r>
              <w:rPr>
                <w:rFonts w:ascii="Times New Roman"/>
                <w:b w:val="false"/>
                <w:i w:val="false"/>
                <w:color w:val="000000"/>
                <w:sz w:val="20"/>
              </w:rPr>
              <w:t xml:space="preserve">Уәкілетті органның басшысына ұсыну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 xml:space="preserve">Уәкілетті органның қызметкеріне жолдау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 әрекет</w:t>
            </w:r>
          </w:p>
          <w:p>
            <w:pPr>
              <w:spacing w:after="20"/>
              <w:ind w:left="20"/>
              <w:jc w:val="both"/>
            </w:pPr>
            <w:r>
              <w:rPr>
                <w:rFonts w:ascii="Times New Roman"/>
                <w:b w:val="false"/>
                <w:i w:val="false"/>
                <w:color w:val="000000"/>
                <w:sz w:val="20"/>
              </w:rPr>
              <w:t>Анықтаманы Орталыққа жолдау немесе тұтынушыға ұсыну</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Іс әрекет</w:t>
            </w:r>
          </w:p>
          <w:p>
            <w:pPr>
              <w:spacing w:after="20"/>
              <w:ind w:left="20"/>
              <w:jc w:val="both"/>
            </w:pPr>
            <w:r>
              <w:rPr>
                <w:rFonts w:ascii="Times New Roman"/>
                <w:b w:val="false"/>
                <w:i w:val="false"/>
                <w:color w:val="000000"/>
                <w:sz w:val="20"/>
              </w:rPr>
              <w:t xml:space="preserve">Тұтынушыға анықтаманы ұсыну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3 кесте. Пайдалану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2888"/>
        <w:gridCol w:w="2951"/>
        <w:gridCol w:w="42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үрдіс (жұмыс барысы, ағыны)</w:t>
            </w:r>
          </w:p>
        </w:tc>
      </w:tr>
      <w:tr>
        <w:trPr>
          <w:trHeight w:val="405"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1.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2.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3.</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4.</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әрекет.</w:t>
            </w:r>
          </w:p>
          <w:p>
            <w:pPr>
              <w:spacing w:after="20"/>
              <w:ind w:left="20"/>
              <w:jc w:val="both"/>
            </w:pPr>
            <w:r>
              <w:rPr>
                <w:rFonts w:ascii="Times New Roman"/>
                <w:b w:val="false"/>
                <w:i w:val="false"/>
                <w:color w:val="000000"/>
                <w:sz w:val="20"/>
              </w:rPr>
              <w:t>Құжаттарды қабылдау және тіркеу, қажетті құжаттардың болуын қарау.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 xml:space="preserve">Құжаттарды қабылдау және тіркеу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 әрекет</w:t>
            </w:r>
          </w:p>
          <w:p>
            <w:pPr>
              <w:spacing w:after="20"/>
              <w:ind w:left="20"/>
              <w:jc w:val="both"/>
            </w:pPr>
            <w:r>
              <w:rPr>
                <w:rFonts w:ascii="Times New Roman"/>
                <w:b w:val="false"/>
                <w:i w:val="false"/>
                <w:color w:val="000000"/>
                <w:sz w:val="20"/>
              </w:rPr>
              <w:t xml:space="preserve">Құжаттарды қарау, бұрыштама салу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Іс әрекет </w:t>
            </w:r>
          </w:p>
          <w:p>
            <w:pPr>
              <w:spacing w:after="20"/>
              <w:ind w:left="20"/>
              <w:jc w:val="both"/>
            </w:pPr>
            <w:r>
              <w:rPr>
                <w:rFonts w:ascii="Times New Roman"/>
                <w:b w:val="false"/>
                <w:i w:val="false"/>
                <w:color w:val="000000"/>
                <w:sz w:val="20"/>
              </w:rPr>
              <w:t>Құжаттарды қарау және негізі бар бас тарту туралы анықтаманы дайындау</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 әрекет. </w:t>
            </w:r>
          </w:p>
          <w:p>
            <w:pPr>
              <w:spacing w:after="20"/>
              <w:ind w:left="20"/>
              <w:jc w:val="both"/>
            </w:pPr>
            <w:r>
              <w:rPr>
                <w:rFonts w:ascii="Times New Roman"/>
                <w:b w:val="false"/>
                <w:i w:val="false"/>
                <w:color w:val="000000"/>
                <w:sz w:val="20"/>
              </w:rPr>
              <w:t xml:space="preserve">Уәкілетті органға бағыттау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әрекет</w:t>
            </w:r>
          </w:p>
          <w:p>
            <w:pPr>
              <w:spacing w:after="20"/>
              <w:ind w:left="20"/>
              <w:jc w:val="both"/>
            </w:pPr>
            <w:r>
              <w:rPr>
                <w:rFonts w:ascii="Times New Roman"/>
                <w:b w:val="false"/>
                <w:i w:val="false"/>
                <w:color w:val="000000"/>
                <w:sz w:val="20"/>
              </w:rPr>
              <w:t xml:space="preserve">Уәкілетті органның басшысына ұсыну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 xml:space="preserve">Уәкілетті органның қызметкеріне жолдау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 әрекет</w:t>
            </w:r>
          </w:p>
          <w:p>
            <w:pPr>
              <w:spacing w:after="20"/>
              <w:ind w:left="20"/>
              <w:jc w:val="both"/>
            </w:pPr>
            <w:r>
              <w:rPr>
                <w:rFonts w:ascii="Times New Roman"/>
                <w:b w:val="false"/>
                <w:i w:val="false"/>
                <w:color w:val="000000"/>
                <w:sz w:val="20"/>
              </w:rPr>
              <w:t>Негізі бар бас тарту туралы анықтаманы Орталыққа жолдау немесе тұтынушыға ұсыну</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Іс әрекет</w:t>
            </w:r>
          </w:p>
          <w:p>
            <w:pPr>
              <w:spacing w:after="20"/>
              <w:ind w:left="20"/>
              <w:jc w:val="both"/>
            </w:pPr>
            <w:r>
              <w:rPr>
                <w:rFonts w:ascii="Times New Roman"/>
                <w:b w:val="false"/>
                <w:i w:val="false"/>
                <w:color w:val="000000"/>
                <w:sz w:val="20"/>
              </w:rPr>
              <w:t>Тұтынушыға бас тарту туралы анықтаманы ұсыну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 w:id="85"/>
    <w:p>
      <w:pPr>
        <w:spacing w:after="0"/>
        <w:ind w:left="0"/>
        <w:jc w:val="both"/>
      </w:pPr>
      <w:r>
        <w:rPr>
          <w:rFonts w:ascii="Times New Roman"/>
          <w:b w:val="false"/>
          <w:i w:val="false"/>
          <w:color w:val="000000"/>
          <w:sz w:val="28"/>
        </w:rPr>
        <w:t>
«Кәмелетке толмаған балаларға тиесiлi тұрғын үй алаңын</w:t>
      </w:r>
      <w:r>
        <w:br/>
      </w:r>
      <w:r>
        <w:rPr>
          <w:rFonts w:ascii="Times New Roman"/>
          <w:b w:val="false"/>
          <w:i w:val="false"/>
          <w:color w:val="000000"/>
          <w:sz w:val="28"/>
        </w:rPr>
        <w:t>
айырбастауға немесе сатуға рұқсат беру</w:t>
      </w:r>
      <w:r>
        <w:br/>
      </w:r>
      <w:r>
        <w:rPr>
          <w:rFonts w:ascii="Times New Roman"/>
          <w:b w:val="false"/>
          <w:i w:val="false"/>
          <w:color w:val="000000"/>
          <w:sz w:val="28"/>
        </w:rPr>
        <w:t>
үшiн нотариалды кеңсеге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 қосымша</w:t>
      </w:r>
    </w:p>
    <w:bookmarkEnd w:id="85"/>
    <w:p>
      <w:pPr>
        <w:spacing w:after="0"/>
        <w:ind w:left="0"/>
        <w:jc w:val="left"/>
      </w:pPr>
      <w:r>
        <w:rPr>
          <w:rFonts w:ascii="Times New Roman"/>
          <w:b/>
          <w:i w:val="false"/>
          <w:color w:val="000000"/>
        </w:rPr>
        <w:t xml:space="preserve"> Мемлекеттік қызмет көрсету үрдісінде әкімшілік іс-әрекеттердің қисынды реттілігі мен ҚФБ арасындағы өзара байланысты көрсететін схема</w:t>
      </w:r>
    </w:p>
    <w:p>
      <w:pPr>
        <w:spacing w:after="0"/>
        <w:ind w:left="0"/>
        <w:jc w:val="both"/>
      </w:pPr>
      <w:r>
        <w:drawing>
          <wp:inline distT="0" distB="0" distL="0" distR="0">
            <wp:extent cx="78740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74000" cy="6807200"/>
                    </a:xfrm>
                    <a:prstGeom prst="rect">
                      <a:avLst/>
                    </a:prstGeom>
                  </pic:spPr>
                </pic:pic>
              </a:graphicData>
            </a:graphic>
          </wp:inline>
        </w:drawing>
      </w:r>
    </w:p>
    <w:bookmarkStart w:name="z280" w:id="86"/>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3 шілдедегі</w:t>
      </w:r>
      <w:r>
        <w:br/>
      </w:r>
      <w:r>
        <w:rPr>
          <w:rFonts w:ascii="Times New Roman"/>
          <w:b w:val="false"/>
          <w:i w:val="false"/>
          <w:color w:val="000000"/>
          <w:sz w:val="28"/>
        </w:rPr>
        <w:t>
№ 234 қаулысымен</w:t>
      </w:r>
      <w:r>
        <w:br/>
      </w:r>
      <w:r>
        <w:rPr>
          <w:rFonts w:ascii="Times New Roman"/>
          <w:b w:val="false"/>
          <w:i w:val="false"/>
          <w:color w:val="000000"/>
          <w:sz w:val="28"/>
        </w:rPr>
        <w:t>
бекітілген</w:t>
      </w:r>
    </w:p>
    <w:bookmarkEnd w:id="86"/>
    <w:p>
      <w:pPr>
        <w:spacing w:after="0"/>
        <w:ind w:left="0"/>
        <w:jc w:val="left"/>
      </w:pPr>
      <w:r>
        <w:rPr>
          <w:rFonts w:ascii="Times New Roman"/>
          <w:b/>
          <w:i w:val="false"/>
          <w:color w:val="000000"/>
        </w:rPr>
        <w:t xml:space="preserve"> «Зейнетақы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 мемлекеттік қызмет көрсету регламенті</w:t>
      </w:r>
    </w:p>
    <w:bookmarkStart w:name="z281" w:id="87"/>
    <w:p>
      <w:pPr>
        <w:spacing w:after="0"/>
        <w:ind w:left="0"/>
        <w:jc w:val="left"/>
      </w:pPr>
      <w:r>
        <w:rPr>
          <w:rFonts w:ascii="Times New Roman"/>
          <w:b/>
          <w:i w:val="false"/>
          <w:color w:val="000000"/>
        </w:rPr>
        <w:t xml:space="preserve"> 
1. Жалпы ұғымдар</w:t>
      </w:r>
    </w:p>
    <w:bookmarkEnd w:id="87"/>
    <w:bookmarkStart w:name="z282" w:id="88"/>
    <w:p>
      <w:pPr>
        <w:spacing w:after="0"/>
        <w:ind w:left="0"/>
        <w:jc w:val="both"/>
      </w:pPr>
      <w:r>
        <w:rPr>
          <w:rFonts w:ascii="Times New Roman"/>
          <w:b w:val="false"/>
          <w:i w:val="false"/>
          <w:color w:val="000000"/>
          <w:sz w:val="28"/>
        </w:rPr>
        <w:t>
      1. Пайдаланылатын терминдер мен аббревиатуралардың анықтамалары:</w:t>
      </w:r>
      <w:r>
        <w:br/>
      </w:r>
      <w:r>
        <w:rPr>
          <w:rFonts w:ascii="Times New Roman"/>
          <w:b w:val="false"/>
          <w:i w:val="false"/>
          <w:color w:val="000000"/>
          <w:sz w:val="28"/>
        </w:rPr>
        <w:t>
</w:t>
      </w:r>
      <w:r>
        <w:rPr>
          <w:rFonts w:ascii="Times New Roman"/>
          <w:b w:val="false"/>
          <w:i w:val="false"/>
          <w:color w:val="000000"/>
          <w:sz w:val="28"/>
        </w:rPr>
        <w:t>
      1) қорғаншылық және қамқоршылық органы – республикалық маңызы бар қала, астана, аудан (облыстық маңызы бар қала) жергілікті атқарушы органы;</w:t>
      </w:r>
      <w:r>
        <w:br/>
      </w:r>
      <w:r>
        <w:rPr>
          <w:rFonts w:ascii="Times New Roman"/>
          <w:b w:val="false"/>
          <w:i w:val="false"/>
          <w:color w:val="000000"/>
          <w:sz w:val="28"/>
        </w:rPr>
        <w:t>
</w:t>
      </w:r>
      <w:r>
        <w:rPr>
          <w:rFonts w:ascii="Times New Roman"/>
          <w:b w:val="false"/>
          <w:i w:val="false"/>
          <w:color w:val="000000"/>
          <w:sz w:val="28"/>
        </w:rPr>
        <w:t>
      2) ДЕК - дербес есепке алу карточкасы;</w:t>
      </w:r>
      <w:r>
        <w:br/>
      </w:r>
      <w:r>
        <w:rPr>
          <w:rFonts w:ascii="Times New Roman"/>
          <w:b w:val="false"/>
          <w:i w:val="false"/>
          <w:color w:val="000000"/>
          <w:sz w:val="28"/>
        </w:rPr>
        <w:t>
</w:t>
      </w:r>
      <w:r>
        <w:rPr>
          <w:rFonts w:ascii="Times New Roman"/>
          <w:b w:val="false"/>
          <w:i w:val="false"/>
          <w:color w:val="000000"/>
          <w:sz w:val="28"/>
        </w:rPr>
        <w:t>
      3) ҚФБ - құрылымдық- 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p>
    <w:bookmarkEnd w:id="88"/>
    <w:bookmarkStart w:name="z286" w:id="89"/>
    <w:p>
      <w:pPr>
        <w:spacing w:after="0"/>
        <w:ind w:left="0"/>
        <w:jc w:val="left"/>
      </w:pPr>
      <w:r>
        <w:rPr>
          <w:rFonts w:ascii="Times New Roman"/>
          <w:b/>
          <w:i w:val="false"/>
          <w:color w:val="000000"/>
        </w:rPr>
        <w:t xml:space="preserve"> 
2. Жалпы ережелер</w:t>
      </w:r>
    </w:p>
    <w:bookmarkEnd w:id="89"/>
    <w:bookmarkStart w:name="z287" w:id="90"/>
    <w:p>
      <w:pPr>
        <w:spacing w:after="0"/>
        <w:ind w:left="0"/>
        <w:jc w:val="both"/>
      </w:pPr>
      <w:r>
        <w:rPr>
          <w:rFonts w:ascii="Times New Roman"/>
          <w:b w:val="false"/>
          <w:i w:val="false"/>
          <w:color w:val="000000"/>
          <w:sz w:val="28"/>
        </w:rPr>
        <w:t>
      2. Мемлекеттік қызметтің нормативтік құқықтық анықтамасы: 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w:t>
      </w:r>
      <w:r>
        <w:br/>
      </w:r>
      <w:r>
        <w:rPr>
          <w:rFonts w:ascii="Times New Roman"/>
          <w:b w:val="false"/>
          <w:i w:val="false"/>
          <w:color w:val="000000"/>
          <w:sz w:val="28"/>
        </w:rPr>
        <w:t>
</w:t>
      </w:r>
      <w:r>
        <w:rPr>
          <w:rFonts w:ascii="Times New Roman"/>
          <w:b w:val="false"/>
          <w:i w:val="false"/>
          <w:color w:val="000000"/>
          <w:sz w:val="28"/>
        </w:rPr>
        <w:t>
      3. «Зейнетақы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 мемлекеттік қызмет тұтынушының тұрғылықты жері бойынша Ақтөбе қалалық және аудандық білім беру бөлімдері (бұдан әрі – уәкілетті орган), сонымен қатар, балама негізінде халыққа қызмет көрсету орталықтары (бұдан әрі – орталықтар) көрсетеді. Аталған қызмет Қазақстан Республикасы Үкiметiнiң 2010 жылғы 26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 мемелекеттік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 Уәкілетті органдардың мекен-жай тізбесі осы мемлекеттік қызмет көрсету Регламентінің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2011 жылғы 26 желтоқсандағы «Неке (ерлі-зайыптылық) және отбасы туралы» Кодексінің </w:t>
      </w:r>
      <w:r>
        <w:rPr>
          <w:rFonts w:ascii="Times New Roman"/>
          <w:b w:val="false"/>
          <w:i w:val="false"/>
          <w:color w:val="000000"/>
          <w:sz w:val="28"/>
        </w:rPr>
        <w:t>128 бабына</w:t>
      </w:r>
      <w:r>
        <w:rPr>
          <w:rFonts w:ascii="Times New Roman"/>
          <w:b w:val="false"/>
          <w:i w:val="false"/>
          <w:color w:val="000000"/>
          <w:sz w:val="28"/>
        </w:rPr>
        <w:t>, Қазақстан Республикасы Үкiметiнiң 2007 жылғы 5 қаңтардағы № 1 «Қазақстан Республикасы Әдiлет министрлiгiнiң мемлекеттiк мекемелерiн - халыққа қызмет көрсету орталықтарын құру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 көрсетудің аяқталу нысаны осы Регламенттің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 қосымшаларына</w:t>
      </w:r>
      <w:r>
        <w:rPr>
          <w:rFonts w:ascii="Times New Roman"/>
          <w:b w:val="false"/>
          <w:i w:val="false"/>
          <w:color w:val="000000"/>
          <w:sz w:val="28"/>
        </w:rPr>
        <w:t xml:space="preserve"> сәйкес зейнетақы жинақтарын алуға анықтама, Iшкі істер министрлігі Жол полициясы комитетiнiң аумақтық бөлiмшелерiне кәмелетке толмаған балаларға тиесiлi мүлiкпен әрекеттi жүзеге асыруға қағаз жүзінде анықтама - келiсiм беру (бұдан әрi - анықтамалар) немесе мемлекеттік қызмет көрсетуден бас тартудың дәлелдi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Бұл мемлекеттік қызметтің Регламенті мемлекеттік органдардың және өзге де субъектілердің келісуін қажет етпейді. </w:t>
      </w:r>
    </w:p>
    <w:bookmarkEnd w:id="90"/>
    <w:bookmarkStart w:name="z293" w:id="91"/>
    <w:p>
      <w:pPr>
        <w:spacing w:after="0"/>
        <w:ind w:left="0"/>
        <w:jc w:val="left"/>
      </w:pPr>
      <w:r>
        <w:rPr>
          <w:rFonts w:ascii="Times New Roman"/>
          <w:b/>
          <w:i w:val="false"/>
          <w:color w:val="000000"/>
        </w:rPr>
        <w:t xml:space="preserve"> 
3. Мемлекеттік қызмет көрсету тәртібінің талаптары</w:t>
      </w:r>
    </w:p>
    <w:bookmarkEnd w:id="91"/>
    <w:bookmarkStart w:name="z294" w:id="92"/>
    <w:p>
      <w:pPr>
        <w:spacing w:after="0"/>
        <w:ind w:left="0"/>
        <w:jc w:val="both"/>
      </w:pPr>
      <w:r>
        <w:rPr>
          <w:rFonts w:ascii="Times New Roman"/>
          <w:b w:val="false"/>
          <w:i w:val="false"/>
          <w:color w:val="000000"/>
          <w:sz w:val="28"/>
        </w:rPr>
        <w:t>
      8. Мемлекеттік қызмет көрсетудің тәртібі және қажетті құжаттардың тізімі туралы толық ақпаратты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білім беру бөлімдерінің және халыққа қызмет көрсету орталықтарының фойесінде орналасқан стенділерде, сонымен қатар Қазақстан Республикасы Білім және ғылым министрлігінің </w:t>
      </w:r>
      <w:r>
        <w:rPr>
          <w:rFonts w:ascii="Times New Roman"/>
          <w:b w:val="false"/>
          <w:i w:val="false"/>
          <w:color w:val="000000"/>
          <w:sz w:val="28"/>
          <w:u w:val="single"/>
        </w:rPr>
        <w:t>http://www.edu.gov.kz</w:t>
      </w:r>
      <w:r>
        <w:rPr>
          <w:rFonts w:ascii="Times New Roman"/>
          <w:b w:val="false"/>
          <w:i w:val="false"/>
          <w:color w:val="000000"/>
          <w:sz w:val="28"/>
        </w:rPr>
        <w:t xml:space="preserve"> ғаламтор - ресурсында орналастырылады.</w:t>
      </w:r>
      <w:r>
        <w:br/>
      </w:r>
      <w:r>
        <w:rPr>
          <w:rFonts w:ascii="Times New Roman"/>
          <w:b w:val="false"/>
          <w:i w:val="false"/>
          <w:color w:val="000000"/>
          <w:sz w:val="28"/>
        </w:rPr>
        <w:t>
      Уәкілетті органда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көрсетудiң мерзiмдерi:</w:t>
      </w:r>
      <w:r>
        <w:br/>
      </w:r>
      <w:r>
        <w:rPr>
          <w:rFonts w:ascii="Times New Roman"/>
          <w:b w:val="false"/>
          <w:i w:val="false"/>
          <w:color w:val="000000"/>
          <w:sz w:val="28"/>
        </w:rPr>
        <w:t>
</w:t>
      </w:r>
      <w:r>
        <w:rPr>
          <w:rFonts w:ascii="Times New Roman"/>
          <w:b w:val="false"/>
          <w:i w:val="false"/>
          <w:color w:val="000000"/>
          <w:sz w:val="28"/>
        </w:rPr>
        <w:t>
      1) тұтынушы қажеттi құжаттарды тапсырған сәттен бастап бес жұмыс күнiн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w:t>
      </w:r>
      <w:r>
        <w:rPr>
          <w:rFonts w:ascii="Times New Roman"/>
          <w:b w:val="false"/>
          <w:i w:val="false"/>
          <w:color w:val="000000"/>
          <w:sz w:val="28"/>
        </w:rPr>
        <w:t>
      2) өтiнiш берушi өтiнiш берген күнi сол жерде көрсетiлетiн мемлекеттiк қызметтi алуға дейiн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өтiнiш берушi өтiнiш берген күнi сол жерде көрсетiлетiн мемлекеттiк қызметтi алушыға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көрсетудi тоқтата тұрудың немесе мемлекеттiк қызметтi ұсынудан бас тартудың негiзi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үшін тұтынушыдан сұраныс алған сәттен бастап және мемлекеттік қызметтер нәтижелерін берген сәтке дейінгі мемлекеттік қызметті көрсету кезеңдері:</w:t>
      </w:r>
      <w:r>
        <w:br/>
      </w:r>
      <w:r>
        <w:rPr>
          <w:rFonts w:ascii="Times New Roman"/>
          <w:b w:val="false"/>
          <w:i w:val="false"/>
          <w:color w:val="000000"/>
          <w:sz w:val="28"/>
        </w:rPr>
        <w:t>
      Тұтынушының уәкілетті органына жүгінген кезде:</w:t>
      </w:r>
      <w:r>
        <w:br/>
      </w:r>
      <w:r>
        <w:rPr>
          <w:rFonts w:ascii="Times New Roman"/>
          <w:b w:val="false"/>
          <w:i w:val="false"/>
          <w:color w:val="000000"/>
          <w:sz w:val="28"/>
        </w:rPr>
        <w:t>
</w:t>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қоса жалғап, уәкілетті органға арызын тапсырады; </w:t>
      </w:r>
      <w:r>
        <w:br/>
      </w:r>
      <w:r>
        <w:rPr>
          <w:rFonts w:ascii="Times New Roman"/>
          <w:b w:val="false"/>
          <w:i w:val="false"/>
          <w:color w:val="000000"/>
          <w:sz w:val="28"/>
        </w:rPr>
        <w:t>
</w:t>
      </w:r>
      <w:r>
        <w:rPr>
          <w:rFonts w:ascii="Times New Roman"/>
          <w:b w:val="false"/>
          <w:i w:val="false"/>
          <w:color w:val="000000"/>
          <w:sz w:val="28"/>
        </w:rPr>
        <w:t xml:space="preserve">
      2) уәкілетті органның кеңсе қызметкері құжаттарды тіркеуді жүзеге асырып, уәкілетті органның басшысына ұсынады; </w:t>
      </w:r>
      <w:r>
        <w:br/>
      </w:r>
      <w:r>
        <w:rPr>
          <w:rFonts w:ascii="Times New Roman"/>
          <w:b w:val="false"/>
          <w:i w:val="false"/>
          <w:color w:val="000000"/>
          <w:sz w:val="28"/>
        </w:rPr>
        <w:t>
</w:t>
      </w:r>
      <w:r>
        <w:rPr>
          <w:rFonts w:ascii="Times New Roman"/>
          <w:b w:val="false"/>
          <w:i w:val="false"/>
          <w:color w:val="000000"/>
          <w:sz w:val="28"/>
        </w:rPr>
        <w:t>
      3) уәкілетті органның басшысы осы органның қызметкеріне қарау үшін жолдайды;</w:t>
      </w:r>
      <w:r>
        <w:br/>
      </w:r>
      <w:r>
        <w:rPr>
          <w:rFonts w:ascii="Times New Roman"/>
          <w:b w:val="false"/>
          <w:i w:val="false"/>
          <w:color w:val="000000"/>
          <w:sz w:val="28"/>
        </w:rPr>
        <w:t>
</w:t>
      </w:r>
      <w:r>
        <w:rPr>
          <w:rFonts w:ascii="Times New Roman"/>
          <w:b w:val="false"/>
          <w:i w:val="false"/>
          <w:color w:val="000000"/>
          <w:sz w:val="28"/>
        </w:rPr>
        <w:t>
      4) уәкілетті органның қызметкері келіп түскен құжаттарды қарайды және басшымен келістіре отырып, мемлекеттік қызметті ұсыну немесе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5) оң шешім қабылдаған кезде уәкілетті орган осы Регламенттің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қосымшаларында</w:t>
      </w:r>
      <w:r>
        <w:rPr>
          <w:rFonts w:ascii="Times New Roman"/>
          <w:b w:val="false"/>
          <w:i w:val="false"/>
          <w:color w:val="000000"/>
          <w:sz w:val="28"/>
        </w:rPr>
        <w:t xml:space="preserve"> көрсетілген үлгі бойынша, сол органның басшысымен қол қойылған анықтама береді. Уәкілетті органның қызметкері тұтынушыға анықтаманы ұсынады;</w:t>
      </w:r>
      <w:r>
        <w:br/>
      </w:r>
      <w:r>
        <w:rPr>
          <w:rFonts w:ascii="Times New Roman"/>
          <w:b w:val="false"/>
          <w:i w:val="false"/>
          <w:color w:val="000000"/>
          <w:sz w:val="28"/>
        </w:rPr>
        <w:t>
</w:t>
      </w:r>
      <w:r>
        <w:rPr>
          <w:rFonts w:ascii="Times New Roman"/>
          <w:b w:val="false"/>
          <w:i w:val="false"/>
          <w:color w:val="000000"/>
          <w:sz w:val="28"/>
        </w:rPr>
        <w:t>
      6) анықтаманы беруден бас тартқан кезде уәкілетті органның басшысы бас тартудың себебі көрсетілген анықтамаға қол қояды. Уәкілетті органның қызметкері тұтынушыға анықтаманы ұсынады.</w:t>
      </w:r>
      <w:r>
        <w:br/>
      </w:r>
      <w:r>
        <w:rPr>
          <w:rFonts w:ascii="Times New Roman"/>
          <w:b w:val="false"/>
          <w:i w:val="false"/>
          <w:color w:val="000000"/>
          <w:sz w:val="28"/>
        </w:rPr>
        <w:t>
      Тұтынушының Орталыққа жүгінген кезде:</w:t>
      </w:r>
      <w:r>
        <w:br/>
      </w:r>
      <w:r>
        <w:rPr>
          <w:rFonts w:ascii="Times New Roman"/>
          <w:b w:val="false"/>
          <w:i w:val="false"/>
          <w:color w:val="000000"/>
          <w:sz w:val="28"/>
        </w:rPr>
        <w:t>
</w:t>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қоса жалғап, Орталыққа арызын тапсырады;</w:t>
      </w:r>
      <w:r>
        <w:br/>
      </w:r>
      <w:r>
        <w:rPr>
          <w:rFonts w:ascii="Times New Roman"/>
          <w:b w:val="false"/>
          <w:i w:val="false"/>
          <w:color w:val="000000"/>
          <w:sz w:val="28"/>
        </w:rPr>
        <w:t>
</w:t>
      </w:r>
      <w:r>
        <w:rPr>
          <w:rFonts w:ascii="Times New Roman"/>
          <w:b w:val="false"/>
          <w:i w:val="false"/>
          <w:color w:val="000000"/>
          <w:sz w:val="28"/>
        </w:rPr>
        <w:t>
      2) Орталықтың қызметкері құжаттарды тіркеуді жүзеге асырып, тиiстi құжаттардың қабылданғаны туралы қолхат береді, уәкілетті органға қарау үшін жолдайды;</w:t>
      </w:r>
      <w:r>
        <w:br/>
      </w:r>
      <w:r>
        <w:rPr>
          <w:rFonts w:ascii="Times New Roman"/>
          <w:b w:val="false"/>
          <w:i w:val="false"/>
          <w:color w:val="000000"/>
          <w:sz w:val="28"/>
        </w:rPr>
        <w:t>
</w:t>
      </w:r>
      <w:r>
        <w:rPr>
          <w:rFonts w:ascii="Times New Roman"/>
          <w:b w:val="false"/>
          <w:i w:val="false"/>
          <w:color w:val="000000"/>
          <w:sz w:val="28"/>
        </w:rPr>
        <w:t xml:space="preserve">
      3) уәкілетті органның кеңсе қызметкері құжаттарды тіркеуді жүзеге асырады және уәкілетті органның басшылығына ұсынады; </w:t>
      </w:r>
      <w:r>
        <w:br/>
      </w:r>
      <w:r>
        <w:rPr>
          <w:rFonts w:ascii="Times New Roman"/>
          <w:b w:val="false"/>
          <w:i w:val="false"/>
          <w:color w:val="000000"/>
          <w:sz w:val="28"/>
        </w:rPr>
        <w:t>
</w:t>
      </w:r>
      <w:r>
        <w:rPr>
          <w:rFonts w:ascii="Times New Roman"/>
          <w:b w:val="false"/>
          <w:i w:val="false"/>
          <w:color w:val="000000"/>
          <w:sz w:val="28"/>
        </w:rPr>
        <w:t>
      4) уәкілетті органның басшысы осы органның қызметкеріне қарау үшін жолдайды;</w:t>
      </w:r>
      <w:r>
        <w:br/>
      </w:r>
      <w:r>
        <w:rPr>
          <w:rFonts w:ascii="Times New Roman"/>
          <w:b w:val="false"/>
          <w:i w:val="false"/>
          <w:color w:val="000000"/>
          <w:sz w:val="28"/>
        </w:rPr>
        <w:t>
</w:t>
      </w:r>
      <w:r>
        <w:rPr>
          <w:rFonts w:ascii="Times New Roman"/>
          <w:b w:val="false"/>
          <w:i w:val="false"/>
          <w:color w:val="000000"/>
          <w:sz w:val="28"/>
        </w:rPr>
        <w:t>
      5) уәкілетті органның қызметкері келіп түскен құжаттарды қарайды және басшымен келістіре отырып, мемлекеттік қызметті ұсыну немесе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6) оң шешім қабылдаған кезде уәкілетті орган осы Регламенттің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қосымшаларында</w:t>
      </w:r>
      <w:r>
        <w:rPr>
          <w:rFonts w:ascii="Times New Roman"/>
          <w:b w:val="false"/>
          <w:i w:val="false"/>
          <w:color w:val="000000"/>
          <w:sz w:val="28"/>
        </w:rPr>
        <w:t xml:space="preserve"> көрсетілген үлгі бойынша, сол органның басшысымен қол қойылған анықтама береді. Уәкілетті органның қызметкері анықтаманы Орталыққа жолдайды;</w:t>
      </w:r>
      <w:r>
        <w:br/>
      </w:r>
      <w:r>
        <w:rPr>
          <w:rFonts w:ascii="Times New Roman"/>
          <w:b w:val="false"/>
          <w:i w:val="false"/>
          <w:color w:val="000000"/>
          <w:sz w:val="28"/>
        </w:rPr>
        <w:t>
</w:t>
      </w:r>
      <w:r>
        <w:rPr>
          <w:rFonts w:ascii="Times New Roman"/>
          <w:b w:val="false"/>
          <w:i w:val="false"/>
          <w:color w:val="000000"/>
          <w:sz w:val="28"/>
        </w:rPr>
        <w:t>
      7) анықтаманы беруден бас тартқан кезде уәкілетті органның басшысы бас тартудың себебі көрсетілген анықтамаға қол қояды. Уәкілетті органның қызметкері анықтаманы Орталыққа жолдайды;</w:t>
      </w:r>
      <w:r>
        <w:br/>
      </w:r>
      <w:r>
        <w:rPr>
          <w:rFonts w:ascii="Times New Roman"/>
          <w:b w:val="false"/>
          <w:i w:val="false"/>
          <w:color w:val="000000"/>
          <w:sz w:val="28"/>
        </w:rPr>
        <w:t>
</w:t>
      </w:r>
      <w:r>
        <w:rPr>
          <w:rFonts w:ascii="Times New Roman"/>
          <w:b w:val="false"/>
          <w:i w:val="false"/>
          <w:color w:val="000000"/>
          <w:sz w:val="28"/>
        </w:rPr>
        <w:t>
      8) Орталық анықтаманы тұтынушыға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құжаттарды қабылдау уәкілетті органнның бір қызмтекерімен және Орталықтың бір қызметкерімен жүзеге асады.</w:t>
      </w:r>
      <w:r>
        <w:br/>
      </w:r>
      <w:r>
        <w:rPr>
          <w:rFonts w:ascii="Times New Roman"/>
          <w:b w:val="false"/>
          <w:i w:val="false"/>
          <w:color w:val="000000"/>
          <w:sz w:val="28"/>
        </w:rPr>
        <w:t>
</w:t>
      </w:r>
      <w:r>
        <w:rPr>
          <w:rFonts w:ascii="Times New Roman"/>
          <w:b w:val="false"/>
          <w:i w:val="false"/>
          <w:color w:val="000000"/>
          <w:sz w:val="28"/>
        </w:rPr>
        <w:t>
      13. Мемлекеттік қызмет тегін көрсетіледі. </w:t>
      </w:r>
    </w:p>
    <w:bookmarkEnd w:id="92"/>
    <w:bookmarkStart w:name="z317" w:id="93"/>
    <w:p>
      <w:pPr>
        <w:spacing w:after="0"/>
        <w:ind w:left="0"/>
        <w:jc w:val="left"/>
      </w:pPr>
      <w:r>
        <w:rPr>
          <w:rFonts w:ascii="Times New Roman"/>
          <w:b/>
          <w:i w:val="false"/>
          <w:color w:val="000000"/>
        </w:rPr>
        <w:t xml:space="preserve"> 
4. Мемлекеттік қызмет көрсету үрдісіндегі іс-әрекет (өзара іс-қимыл) тәртібін сипаттау</w:t>
      </w:r>
    </w:p>
    <w:bookmarkEnd w:id="93"/>
    <w:bookmarkStart w:name="z318" w:id="94"/>
    <w:p>
      <w:pPr>
        <w:spacing w:after="0"/>
        <w:ind w:left="0"/>
        <w:jc w:val="both"/>
      </w:pPr>
      <w:r>
        <w:rPr>
          <w:rFonts w:ascii="Times New Roman"/>
          <w:b w:val="false"/>
          <w:i w:val="false"/>
          <w:color w:val="000000"/>
          <w:sz w:val="28"/>
        </w:rPr>
        <w:t>
      14. Кіріс құжаттарды тіркеу тәртібі (соның ішінде электрондық) тұтынушының анықтама беруге ықпал жасау үшін өтініш уәкілетті органға жасаған күні жасалады, ол туралы мәліметтер өтініштерді тіркейтін журналға тіркеледі.</w:t>
      </w:r>
      <w:r>
        <w:br/>
      </w:r>
      <w:r>
        <w:rPr>
          <w:rFonts w:ascii="Times New Roman"/>
          <w:b w:val="false"/>
          <w:i w:val="false"/>
          <w:color w:val="000000"/>
          <w:sz w:val="28"/>
        </w:rPr>
        <w:t>
      Мемлекеттiк қызметi алу үшiн бар барлық құжаттарды тапсырған кезде тұтынушыға:</w:t>
      </w:r>
      <w:r>
        <w:br/>
      </w:r>
      <w:r>
        <w:rPr>
          <w:rFonts w:ascii="Times New Roman"/>
          <w:b w:val="false"/>
          <w:i w:val="false"/>
          <w:color w:val="000000"/>
          <w:sz w:val="28"/>
        </w:rPr>
        <w:t>
      уәкілетті органына өтiнiш бiлдiрген кезде - барлық құжаттарды алғаны туралы қолхат беріледі;</w:t>
      </w:r>
      <w:r>
        <w:br/>
      </w:r>
      <w:r>
        <w:rPr>
          <w:rFonts w:ascii="Times New Roman"/>
          <w:b w:val="false"/>
          <w:i w:val="false"/>
          <w:color w:val="000000"/>
          <w:sz w:val="28"/>
        </w:rPr>
        <w:t>
      орталыққа өтiнiш бiлдiрген кезде - тиiстi құжаттардың қабылданғаны туралы қолхат берiледi.</w:t>
      </w:r>
      <w:r>
        <w:br/>
      </w:r>
      <w:r>
        <w:rPr>
          <w:rFonts w:ascii="Times New Roman"/>
          <w:b w:val="false"/>
          <w:i w:val="false"/>
          <w:color w:val="000000"/>
          <w:sz w:val="28"/>
        </w:rPr>
        <w:t>
      Уәкілетті органда қажетті құжаттардың барлығы тапсырылғаннан кейін уәкілетті органның тіркеуді және есепке алуды жүзеге асыратын қызметкері тұтынушының деректерін дербес есепке алу карточкасына (компьютерлік дерекқорға) енгізеді.</w:t>
      </w:r>
      <w:r>
        <w:br/>
      </w:r>
      <w:r>
        <w:rPr>
          <w:rFonts w:ascii="Times New Roman"/>
          <w:b w:val="false"/>
          <w:i w:val="false"/>
          <w:color w:val="000000"/>
          <w:sz w:val="28"/>
        </w:rPr>
        <w:t>
      Мемлекеттік қызмет көрсету нәтижесі туралы хабарлау өтініш берушінің тұрғылықты жеріндегі уәкілетті органға немесе Орталыққа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үрдісінде қатысатын құрылымдық-функционалдық бірліктер тізбесі және сипаттамасы (бұдан әрі - ҚФБ),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Орталықтың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кеңсе қызметкері;</w:t>
      </w:r>
      <w:r>
        <w:br/>
      </w:r>
      <w:r>
        <w:rPr>
          <w:rFonts w:ascii="Times New Roman"/>
          <w:b w:val="false"/>
          <w:i w:val="false"/>
          <w:color w:val="000000"/>
          <w:sz w:val="28"/>
        </w:rPr>
        <w:t>
</w:t>
      </w:r>
      <w:r>
        <w:rPr>
          <w:rFonts w:ascii="Times New Roman"/>
          <w:b w:val="false"/>
          <w:i w:val="false"/>
          <w:color w:val="000000"/>
          <w:sz w:val="28"/>
        </w:rPr>
        <w:t>
      3) уәкілетті органның басшылығы;</w:t>
      </w:r>
      <w:r>
        <w:br/>
      </w:r>
      <w:r>
        <w:rPr>
          <w:rFonts w:ascii="Times New Roman"/>
          <w:b w:val="false"/>
          <w:i w:val="false"/>
          <w:color w:val="000000"/>
          <w:sz w:val="28"/>
        </w:rPr>
        <w:t>
</w:t>
      </w:r>
      <w:r>
        <w:rPr>
          <w:rFonts w:ascii="Times New Roman"/>
          <w:b w:val="false"/>
          <w:i w:val="false"/>
          <w:color w:val="000000"/>
          <w:sz w:val="28"/>
        </w:rPr>
        <w:t>
      4) уәкілетті органның қызметкері.</w:t>
      </w:r>
      <w:r>
        <w:br/>
      </w:r>
      <w:r>
        <w:rPr>
          <w:rFonts w:ascii="Times New Roman"/>
          <w:b w:val="false"/>
          <w:i w:val="false"/>
          <w:color w:val="000000"/>
          <w:sz w:val="28"/>
        </w:rPr>
        <w:t>
</w:t>
      </w:r>
      <w:r>
        <w:rPr>
          <w:rFonts w:ascii="Times New Roman"/>
          <w:b w:val="false"/>
          <w:i w:val="false"/>
          <w:color w:val="000000"/>
          <w:sz w:val="28"/>
        </w:rPr>
        <w:t>
      16. Әрбір әкімшілік іс-әрекеттердің (рәсімдер) орындалу мерзімін көрсете отырып, әрбір ҚФБ-нің әкімшілік іс-әрекеттер (рәсімдер) реттілігінің және қарым-қатынасының мәтіндік кестелік сипаттамасы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үрдісінде әкімшілік іс-әрекеттердің қисынды реттілігі мен ҚФБ арасындағы өзара байланысты көрсететін схема осы Регламенттің </w:t>
      </w:r>
      <w:r>
        <w:rPr>
          <w:rFonts w:ascii="Times New Roman"/>
          <w:b w:val="false"/>
          <w:i w:val="false"/>
          <w:color w:val="000000"/>
          <w:sz w:val="28"/>
        </w:rPr>
        <w:t>6 қосымшасында</w:t>
      </w:r>
      <w:r>
        <w:rPr>
          <w:rFonts w:ascii="Times New Roman"/>
          <w:b w:val="false"/>
          <w:i w:val="false"/>
          <w:color w:val="000000"/>
          <w:sz w:val="28"/>
        </w:rPr>
        <w:t xml:space="preserve"> көрсетілген. </w:t>
      </w:r>
    </w:p>
    <w:bookmarkEnd w:id="94"/>
    <w:bookmarkStart w:name="z326" w:id="95"/>
    <w:p>
      <w:pPr>
        <w:spacing w:after="0"/>
        <w:ind w:left="0"/>
        <w:jc w:val="left"/>
      </w:pPr>
      <w:r>
        <w:rPr>
          <w:rFonts w:ascii="Times New Roman"/>
          <w:b/>
          <w:i w:val="false"/>
          <w:color w:val="000000"/>
        </w:rPr>
        <w:t xml:space="preserve"> 
5. Мемлекеттік қызметтер көрсететін лауазымды азаматтардың жауапкершілігі</w:t>
      </w:r>
    </w:p>
    <w:bookmarkEnd w:id="95"/>
    <w:bookmarkStart w:name="z327" w:id="96"/>
    <w:p>
      <w:pPr>
        <w:spacing w:after="0"/>
        <w:ind w:left="0"/>
        <w:jc w:val="both"/>
      </w:pPr>
      <w:r>
        <w:rPr>
          <w:rFonts w:ascii="Times New Roman"/>
          <w:b w:val="false"/>
          <w:i w:val="false"/>
          <w:color w:val="000000"/>
          <w:sz w:val="28"/>
        </w:rPr>
        <w:t>
      18. Уәкілетті органның лауазымды қызметкері мен басшысы мемлекеттік қызметтер көрсету барысында өздері қабылдаған шешімдері мен іс - әрекеттері (әрекетсіздігі) үшін Қазақстан Республикасы заңнамасында көзделген тәртіппен жауапты.</w:t>
      </w:r>
    </w:p>
    <w:bookmarkEnd w:id="96"/>
    <w:bookmarkStart w:name="z328" w:id="97"/>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Iшкi iстер министрлiгi Жол полициясы комитетiнiң</w:t>
      </w:r>
      <w:r>
        <w:br/>
      </w:r>
      <w:r>
        <w:rPr>
          <w:rFonts w:ascii="Times New Roman"/>
          <w:b w:val="false"/>
          <w:i w:val="false"/>
          <w:color w:val="000000"/>
          <w:sz w:val="28"/>
        </w:rPr>
        <w:t>
аумақтық бөлiмшелерiне кәмелетке толмаған балаларға</w:t>
      </w:r>
      <w:r>
        <w:br/>
      </w:r>
      <w:r>
        <w:rPr>
          <w:rFonts w:ascii="Times New Roman"/>
          <w:b w:val="false"/>
          <w:i w:val="false"/>
          <w:color w:val="000000"/>
          <w:sz w:val="28"/>
        </w:rPr>
        <w:t>
мұраны ресiмдеу үшiн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97"/>
    <w:p>
      <w:pPr>
        <w:spacing w:after="0"/>
        <w:ind w:left="0"/>
        <w:jc w:val="left"/>
      </w:pPr>
      <w:r>
        <w:rPr>
          <w:rFonts w:ascii="Times New Roman"/>
          <w:b/>
          <w:i w:val="false"/>
          <w:color w:val="000000"/>
        </w:rPr>
        <w:t xml:space="preserve"> Уәкілетті органдардың мекенжайлар тізбесі Ақтөбе облысының аудандық, қалалық білім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4090"/>
        <w:gridCol w:w="4337"/>
        <w:gridCol w:w="2173"/>
        <w:gridCol w:w="2209"/>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Уәкілетті органның атауы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Уәкілетті органның орналасқан заңды мекенжайы (қала, аудан, көше, үйдің (пәтердің) №, электрондық пошта мекенжайы)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коды және телефон нөмірі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кестесі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w:t>
            </w:r>
            <w:r>
              <w:br/>
            </w:r>
            <w:r>
              <w:rPr>
                <w:rFonts w:ascii="Times New Roman"/>
                <w:b w:val="false"/>
                <w:i w:val="false"/>
                <w:color w:val="000000"/>
                <w:sz w:val="20"/>
              </w:rPr>
              <w:t>
</w:t>
            </w:r>
            <w:r>
              <w:rPr>
                <w:rFonts w:ascii="Times New Roman"/>
                <w:b w:val="false"/>
                <w:i w:val="false"/>
                <w:color w:val="000000"/>
                <w:sz w:val="20"/>
              </w:rPr>
              <w:t xml:space="preserve">Алға қаласы, С.Сейфуллин көшесі, 13 </w:t>
            </w:r>
            <w:r>
              <w:rPr>
                <w:rFonts w:ascii="Times New Roman"/>
                <w:b w:val="false"/>
                <w:i w:val="false"/>
                <w:color w:val="000000"/>
                <w:sz w:val="20"/>
                <w:u w:val="single"/>
              </w:rPr>
              <w:t>alga_roo_@mail.ru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8-(71337)-4-39-95</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«Әйтекеби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Әйтекеби ауданы, Комсомол ауылы, Жүргенов көш, 52 </w:t>
            </w:r>
            <w:r>
              <w:rPr>
                <w:rFonts w:ascii="Times New Roman"/>
                <w:b w:val="false"/>
                <w:i w:val="false"/>
                <w:color w:val="000000"/>
                <w:sz w:val="20"/>
                <w:u w:val="single"/>
              </w:rPr>
              <w:t>aitekebioo@rambler.ru</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8-(71339)-22-5-34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Д.Қонаев көш, 36</w:t>
            </w:r>
            <w:r>
              <w:rPr>
                <w:rFonts w:ascii="Times New Roman"/>
                <w:b w:val="false"/>
                <w:i w:val="false"/>
                <w:color w:val="000000"/>
                <w:sz w:val="20"/>
                <w:u w:val="single"/>
              </w:rPr>
              <w:t>baiganin@mail.ru</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8-(71345)-74-3-22</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Ырғыз а., Ы.Алтынсарин көш,12 үй, </w:t>
            </w:r>
            <w:r>
              <w:rPr>
                <w:rFonts w:ascii="Times New Roman"/>
                <w:b w:val="false"/>
                <w:i w:val="false"/>
                <w:color w:val="000000"/>
                <w:sz w:val="20"/>
                <w:u w:val="single"/>
              </w:rPr>
              <w:t>irgizraioo@mail.ru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8-(71343)-21-5-63</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Бадамша а., Цыбульчик көш, 2, </w:t>
            </w:r>
            <w:r>
              <w:rPr>
                <w:rFonts w:ascii="Times New Roman"/>
                <w:b w:val="false"/>
                <w:i w:val="false"/>
                <w:color w:val="000000"/>
                <w:sz w:val="20"/>
                <w:u w:val="single"/>
              </w:rPr>
              <w:t>kroo_bad@mail.ru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8-71342- 22-33-3</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 Абылхайыр хан көш, 53.</w:t>
            </w:r>
            <w:r>
              <w:rPr>
                <w:rFonts w:ascii="Times New Roman"/>
                <w:b w:val="false"/>
                <w:i w:val="false"/>
                <w:color w:val="000000"/>
                <w:sz w:val="20"/>
                <w:u w:val="single"/>
              </w:rPr>
              <w:t>Kobda.roo@rambler.ru</w:t>
            </w: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8-71341- 22-0-39</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ауданы, Мәртөк а., С.Сейфуллин көш 38, </w:t>
            </w:r>
            <w:r>
              <w:rPr>
                <w:rFonts w:ascii="Times New Roman"/>
                <w:b w:val="false"/>
                <w:i w:val="false"/>
                <w:color w:val="000000"/>
                <w:sz w:val="20"/>
                <w:u w:val="single"/>
              </w:rPr>
              <w:t>martuk_roo@mail.ru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8-71331- 21-0-63</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 Қандыағаш қ., Гагарин көш,6 </w:t>
            </w:r>
            <w:r>
              <w:rPr>
                <w:rFonts w:ascii="Times New Roman"/>
                <w:b w:val="false"/>
                <w:i w:val="false"/>
                <w:color w:val="000000"/>
                <w:sz w:val="20"/>
                <w:u w:val="single"/>
              </w:rPr>
              <w:t>mgl_raioo@mail.ru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8-71333- 3-62-14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ауданы, Шұбарқұдық кенті, Киреев көш, 4, </w:t>
            </w:r>
            <w:r>
              <w:rPr>
                <w:rFonts w:ascii="Times New Roman"/>
                <w:b w:val="false"/>
                <w:i w:val="false"/>
                <w:color w:val="000000"/>
                <w:sz w:val="20"/>
                <w:u w:val="single"/>
              </w:rPr>
              <w:t xml:space="preserve">2212552@rambler.ru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8-71346- 22-7-84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 Жолмырзаев көш, 64</w:t>
            </w:r>
            <w:r>
              <w:rPr>
                <w:rFonts w:ascii="Times New Roman"/>
                <w:b w:val="false"/>
                <w:i w:val="false"/>
                <w:color w:val="000000"/>
                <w:sz w:val="20"/>
                <w:u w:val="single"/>
              </w:rPr>
              <w:t>uilraioo@rambler.ru</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8-71332- 21-7-32</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Хромтау қ., Спортивная көш., 2, </w:t>
            </w:r>
            <w:r>
              <w:rPr>
                <w:rFonts w:ascii="Times New Roman"/>
                <w:b w:val="false"/>
                <w:i w:val="false"/>
                <w:color w:val="000000"/>
                <w:sz w:val="20"/>
                <w:u w:val="single"/>
              </w:rPr>
              <w:t>raioo@rambler.ru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8-(71336)-21-6-52 </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 Шалқар қ., Е.Көтібарұлы көш., 84, </w:t>
            </w:r>
            <w:r>
              <w:rPr>
                <w:rFonts w:ascii="Times New Roman"/>
                <w:b w:val="false"/>
                <w:i w:val="false"/>
                <w:color w:val="000000"/>
                <w:sz w:val="20"/>
                <w:u w:val="single"/>
              </w:rPr>
              <w:t>Yesen.isa@rambler.ru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-22-2-50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білім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Ы.Алтынсарин көш., 2, </w:t>
            </w:r>
            <w:r>
              <w:rPr>
                <w:rFonts w:ascii="Times New Roman"/>
                <w:b w:val="false"/>
                <w:i w:val="false"/>
                <w:color w:val="000000"/>
                <w:sz w:val="20"/>
                <w:u w:val="single"/>
              </w:rPr>
              <w:t>aktgoroo@rambler.ru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8-7132- 21-36-20</w:t>
            </w:r>
          </w:p>
        </w:tc>
        <w:tc>
          <w:tcPr>
            <w:tcW w:w="0" w:type="auto"/>
            <w:vMerge/>
            <w:tcBorders>
              <w:top w:val="nil"/>
              <w:left w:val="single" w:color="cfcfcf" w:sz="5"/>
              <w:bottom w:val="single" w:color="cfcfcf" w:sz="5"/>
              <w:right w:val="single" w:color="cfcfcf" w:sz="5"/>
            </w:tcBorders>
          </w:tcPr>
          <w:p/>
        </w:tc>
      </w:tr>
    </w:tbl>
    <w:bookmarkStart w:name="z329" w:id="98"/>
    <w:p>
      <w:pPr>
        <w:spacing w:after="0"/>
        <w:ind w:left="0"/>
        <w:jc w:val="left"/>
      </w:pPr>
      <w:r>
        <w:rPr>
          <w:rFonts w:ascii="Times New Roman"/>
          <w:b/>
          <w:i w:val="false"/>
          <w:color w:val="000000"/>
        </w:rPr>
        <w:t xml:space="preserve"> 
Ақтөбе облысы бойынша Халыққа қызмет көрсету орталықтары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3450"/>
        <w:gridCol w:w="3533"/>
        <w:gridCol w:w="2753"/>
        <w:gridCol w:w="2932"/>
      </w:tblGrid>
      <w:tr>
        <w:trPr>
          <w:trHeight w:val="8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ХҚКО атауы</w:t>
            </w:r>
          </w:p>
          <w:p>
            <w:pPr>
              <w:spacing w:after="20"/>
              <w:ind w:left="20"/>
              <w:jc w:val="both"/>
            </w:pPr>
            <w:r>
              <w:rPr>
                <w:rFonts w:ascii="Times New Roman"/>
                <w:b/>
                <w:i w:val="false"/>
                <w:color w:val="000000"/>
                <w:sz w:val="20"/>
              </w:rPr>
              <w:t>(толық аталуы)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мекен-жайы, электронды мекен-жай (е-mail)</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Қабылдау бөлімінің телефоны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Жұмыс кестесі</w:t>
            </w:r>
          </w:p>
        </w:tc>
      </w:tr>
      <w:tr>
        <w:trPr>
          <w:trHeight w:val="5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 Тургенев көш. 109</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u w:val="single"/>
              </w:rPr>
              <w:t>Com_aktobe@mail.ru</w:t>
            </w: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55-13-55</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9-00-ден 20-00-ге дейін, түскі асқа үзіліссіз, филиалдар мен өкілдіктер үшін жұмыс кестесі 9-00-ден 19-00 ге дейін бір сағаттық түскі үзіліспен белгіленеді, демалыс күні – жексенбі.</w:t>
            </w:r>
          </w:p>
        </w:tc>
      </w:tr>
      <w:tr>
        <w:trPr>
          <w:trHeight w:val="5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Алға филиалы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Алға қаласы, Р.Аимбаев көшесі, № 23</w:t>
            </w:r>
            <w:r>
              <w:br/>
            </w:r>
            <w:r>
              <w:rPr>
                <w:rFonts w:ascii="Times New Roman"/>
                <w:b w:val="false"/>
                <w:i w:val="false"/>
                <w:color w:val="000000"/>
                <w:sz w:val="20"/>
              </w:rPr>
              <w:t>
</w:t>
            </w:r>
            <w:r>
              <w:rPr>
                <w:rFonts w:ascii="Times New Roman"/>
                <w:b w:val="false"/>
                <w:i w:val="false"/>
                <w:color w:val="000000"/>
                <w:sz w:val="20"/>
              </w:rPr>
              <w:t>Con-alga@ mail.ru</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4-20-79</w:t>
            </w:r>
          </w:p>
        </w:tc>
        <w:tc>
          <w:tcPr>
            <w:tcW w:w="0" w:type="auto"/>
            <w:vMerge/>
            <w:tcBorders>
              <w:top w:val="nil"/>
              <w:left w:val="single" w:color="cfcfcf" w:sz="5"/>
              <w:bottom w:val="single" w:color="cfcfcf" w:sz="5"/>
              <w:right w:val="single" w:color="cfcfcf" w:sz="5"/>
            </w:tcBorders>
          </w:tcPr>
          <w:p/>
        </w:tc>
      </w:tr>
      <w:tr>
        <w:trPr>
          <w:trHeight w:val="76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халыққа қызмет көрсету орталығы» Республикалық мемлекеттік мекемесінің Әйтекеби филиалы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Әйтекеби ауданы, Комсомол ауылы, Балдырған көшесі, 10</w:t>
            </w:r>
            <w:r>
              <w:br/>
            </w:r>
            <w:r>
              <w:rPr>
                <w:rFonts w:ascii="Times New Roman"/>
                <w:b w:val="false"/>
                <w:i w:val="false"/>
                <w:color w:val="000000"/>
                <w:sz w:val="20"/>
              </w:rPr>
              <w:t>
</w:t>
            </w:r>
            <w:r>
              <w:rPr>
                <w:rFonts w:ascii="Times New Roman"/>
                <w:b w:val="false"/>
                <w:i w:val="false"/>
                <w:color w:val="000000"/>
                <w:sz w:val="20"/>
              </w:rPr>
              <w:t>сon_aitekebi@ mail.ru</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p>
        </w:tc>
        <w:tc>
          <w:tcPr>
            <w:tcW w:w="0" w:type="auto"/>
            <w:vMerge/>
            <w:tcBorders>
              <w:top w:val="nil"/>
              <w:left w:val="single" w:color="cfcfcf" w:sz="5"/>
              <w:bottom w:val="single" w:color="cfcfcf" w:sz="5"/>
              <w:right w:val="single" w:color="cfcfcf" w:sz="5"/>
            </w:tcBorders>
          </w:tcPr>
          <w:p/>
        </w:tc>
      </w:tr>
      <w:tr>
        <w:trPr>
          <w:trHeight w:val="76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Байғанин филиалы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ауданы, Қарауылкелді ауылы, Барақ – батыр көшесі, 41 А</w:t>
            </w:r>
            <w:r>
              <w:br/>
            </w:r>
            <w:r>
              <w:rPr>
                <w:rFonts w:ascii="Times New Roman"/>
                <w:b w:val="false"/>
                <w:i w:val="false"/>
                <w:color w:val="000000"/>
                <w:sz w:val="20"/>
              </w:rPr>
              <w:t>
</w:t>
            </w:r>
            <w:r>
              <w:rPr>
                <w:rFonts w:ascii="Times New Roman"/>
                <w:b w:val="false"/>
                <w:i w:val="false"/>
                <w:color w:val="000000"/>
                <w:sz w:val="20"/>
              </w:rPr>
              <w:t>con_baiganin@ mail.ru</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p>
        </w:tc>
        <w:tc>
          <w:tcPr>
            <w:tcW w:w="0" w:type="auto"/>
            <w:vMerge/>
            <w:tcBorders>
              <w:top w:val="nil"/>
              <w:left w:val="single" w:color="cfcfcf" w:sz="5"/>
              <w:bottom w:val="single" w:color="cfcfcf" w:sz="5"/>
              <w:right w:val="single" w:color="cfcfcf" w:sz="5"/>
            </w:tcBorders>
          </w:tcPr>
          <w:p/>
        </w:tc>
      </w:tr>
      <w:tr>
        <w:trPr>
          <w:trHeight w:val="76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филиалы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 Қарғалы ауылы, Сәтпаев көшесі,10 con_s.kargalinsk@ mail.ru</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98-60-05</w:t>
            </w:r>
          </w:p>
        </w:tc>
        <w:tc>
          <w:tcPr>
            <w:tcW w:w="0" w:type="auto"/>
            <w:vMerge/>
            <w:tcBorders>
              <w:top w:val="nil"/>
              <w:left w:val="single" w:color="cfcfcf" w:sz="5"/>
              <w:bottom w:val="single" w:color="cfcfcf" w:sz="5"/>
              <w:right w:val="single" w:color="cfcfcf" w:sz="5"/>
            </w:tcBorders>
          </w:tcPr>
          <w:p/>
        </w:tc>
      </w:tr>
      <w:tr>
        <w:trPr>
          <w:trHeight w:val="5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Ырғыз филиалы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Жангельдин көшесі, 7</w:t>
            </w:r>
            <w:r>
              <w:br/>
            </w:r>
            <w:r>
              <w:rPr>
                <w:rFonts w:ascii="Times New Roman"/>
                <w:b w:val="false"/>
                <w:i w:val="false"/>
                <w:color w:val="000000"/>
                <w:sz w:val="20"/>
              </w:rPr>
              <w:t>
</w:t>
            </w:r>
            <w:r>
              <w:rPr>
                <w:rFonts w:ascii="Times New Roman"/>
                <w:b w:val="false"/>
                <w:i w:val="false"/>
                <w:color w:val="000000"/>
                <w:sz w:val="20"/>
              </w:rPr>
              <w:t>con_irgiz@ mail.ru</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c>
          <w:tcPr>
            <w:tcW w:w="0" w:type="auto"/>
            <w:vMerge/>
            <w:tcBorders>
              <w:top w:val="nil"/>
              <w:left w:val="single" w:color="cfcfcf" w:sz="5"/>
              <w:bottom w:val="single" w:color="cfcfcf" w:sz="5"/>
              <w:right w:val="single" w:color="cfcfcf" w:sz="5"/>
            </w:tcBorders>
          </w:tcPr>
          <w:p/>
        </w:tc>
      </w:tr>
      <w:tr>
        <w:trPr>
          <w:trHeight w:val="5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Қарғалы ауылы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Бадамша ауылы, Әйтеке би көшесі, 27</w:t>
            </w:r>
            <w:r>
              <w:br/>
            </w:r>
            <w:r>
              <w:rPr>
                <w:rFonts w:ascii="Times New Roman"/>
                <w:b w:val="false"/>
                <w:i w:val="false"/>
                <w:color w:val="000000"/>
                <w:sz w:val="20"/>
              </w:rPr>
              <w:t>
</w:t>
            </w:r>
            <w:r>
              <w:rPr>
                <w:rFonts w:ascii="Times New Roman"/>
                <w:b w:val="false"/>
                <w:i w:val="false"/>
                <w:color w:val="000000"/>
                <w:sz w:val="20"/>
              </w:rPr>
              <w:t>badamcha_con_27@ mail.ru</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p>
        </w:tc>
        <w:tc>
          <w:tcPr>
            <w:tcW w:w="0" w:type="auto"/>
            <w:vMerge/>
            <w:tcBorders>
              <w:top w:val="nil"/>
              <w:left w:val="single" w:color="cfcfcf" w:sz="5"/>
              <w:bottom w:val="single" w:color="cfcfcf" w:sz="5"/>
              <w:right w:val="single" w:color="cfcfcf" w:sz="5"/>
            </w:tcBorders>
          </w:tcPr>
          <w:p/>
        </w:tc>
      </w:tr>
      <w:tr>
        <w:trPr>
          <w:trHeight w:val="5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Қобда филиалы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Қобда ауданы, Қобда ауылы, Нурумжанов көшесі, 2 psckobda@mail.ru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p>
        </w:tc>
        <w:tc>
          <w:tcPr>
            <w:tcW w:w="0" w:type="auto"/>
            <w:vMerge/>
            <w:tcBorders>
              <w:top w:val="nil"/>
              <w:left w:val="single" w:color="cfcfcf" w:sz="5"/>
              <w:bottom w:val="single" w:color="cfcfcf" w:sz="5"/>
              <w:right w:val="single" w:color="cfcfcf" w:sz="5"/>
            </w:tcBorders>
          </w:tcPr>
          <w:p/>
        </w:tc>
      </w:tr>
      <w:tr>
        <w:trPr>
          <w:trHeight w:val="8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Қандыағаш филиалы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Қандыағаш қаласы, Молодежная көшесі, 47 «В»</w:t>
            </w:r>
            <w:r>
              <w:br/>
            </w:r>
            <w:r>
              <w:rPr>
                <w:rFonts w:ascii="Times New Roman"/>
                <w:b w:val="false"/>
                <w:i w:val="false"/>
                <w:color w:val="000000"/>
                <w:sz w:val="20"/>
              </w:rPr>
              <w:t>
</w:t>
            </w:r>
            <w:r>
              <w:rPr>
                <w:rFonts w:ascii="Times New Roman"/>
                <w:b w:val="false"/>
                <w:i w:val="false"/>
                <w:color w:val="000000"/>
                <w:sz w:val="20"/>
              </w:rPr>
              <w:t>Kenzhebai22@mail.ru</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p>
        </w:tc>
        <w:tc>
          <w:tcPr>
            <w:tcW w:w="0" w:type="auto"/>
            <w:vMerge/>
            <w:tcBorders>
              <w:top w:val="nil"/>
              <w:left w:val="single" w:color="cfcfcf" w:sz="5"/>
              <w:bottom w:val="single" w:color="cfcfcf" w:sz="5"/>
              <w:right w:val="single" w:color="cfcfcf" w:sz="5"/>
            </w:tcBorders>
          </w:tcPr>
          <w:p/>
        </w:tc>
      </w:tr>
      <w:tr>
        <w:trPr>
          <w:trHeight w:val="5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Мәртөк филиалы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ауданы, Мәртөк ауылы, Байтұрсынов көшесі, 1 «б»</w:t>
            </w:r>
            <w:r>
              <w:br/>
            </w:r>
            <w:r>
              <w:rPr>
                <w:rFonts w:ascii="Times New Roman"/>
                <w:b w:val="false"/>
                <w:i w:val="false"/>
                <w:color w:val="000000"/>
                <w:sz w:val="20"/>
              </w:rPr>
              <w:t>
</w:t>
            </w:r>
            <w:r>
              <w:rPr>
                <w:rFonts w:ascii="Times New Roman"/>
                <w:b w:val="false"/>
                <w:i w:val="false"/>
                <w:color w:val="000000"/>
                <w:sz w:val="20"/>
              </w:rPr>
              <w:t>com-martuk@ mail.ru</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p>
        </w:tc>
        <w:tc>
          <w:tcPr>
            <w:tcW w:w="0" w:type="auto"/>
            <w:vMerge/>
            <w:tcBorders>
              <w:top w:val="nil"/>
              <w:left w:val="single" w:color="cfcfcf" w:sz="5"/>
              <w:bottom w:val="single" w:color="cfcfcf" w:sz="5"/>
              <w:right w:val="single" w:color="cfcfcf" w:sz="5"/>
            </w:tcBorders>
          </w:tcPr>
          <w:p/>
        </w:tc>
      </w:tr>
      <w:tr>
        <w:trPr>
          <w:trHeight w:val="5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Темірдегі филиалы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 Шұбарқұдық кенті, Байғанин көш. 15</w:t>
            </w:r>
            <w:r>
              <w:br/>
            </w:r>
            <w:r>
              <w:rPr>
                <w:rFonts w:ascii="Times New Roman"/>
                <w:b w:val="false"/>
                <w:i w:val="false"/>
                <w:color w:val="000000"/>
                <w:sz w:val="20"/>
              </w:rPr>
              <w:t>
</w:t>
            </w:r>
            <w:r>
              <w:rPr>
                <w:rFonts w:ascii="Times New Roman"/>
                <w:b w:val="false"/>
                <w:i w:val="false"/>
                <w:color w:val="000000"/>
                <w:sz w:val="20"/>
              </w:rPr>
              <w:t>abzalzhalgasov@ mail.ru</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p>
        </w:tc>
        <w:tc>
          <w:tcPr>
            <w:tcW w:w="0" w:type="auto"/>
            <w:vMerge/>
            <w:tcBorders>
              <w:top w:val="nil"/>
              <w:left w:val="single" w:color="cfcfcf" w:sz="5"/>
              <w:bottom w:val="single" w:color="cfcfcf" w:sz="5"/>
              <w:right w:val="single" w:color="cfcfcf" w:sz="5"/>
            </w:tcBorders>
          </w:tcPr>
          <w:p/>
        </w:tc>
      </w:tr>
      <w:tr>
        <w:trPr>
          <w:trHeight w:val="5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Ойылдағы филиалы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 Ойыл ауылы, Көкжар көш., 69 con_uil@mail.ru</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p>
        </w:tc>
        <w:tc>
          <w:tcPr>
            <w:tcW w:w="0" w:type="auto"/>
            <w:vMerge/>
            <w:tcBorders>
              <w:top w:val="nil"/>
              <w:left w:val="single" w:color="cfcfcf" w:sz="5"/>
              <w:bottom w:val="single" w:color="cfcfcf" w:sz="5"/>
              <w:right w:val="single" w:color="cfcfcf" w:sz="5"/>
            </w:tcBorders>
          </w:tcPr>
          <w:p/>
        </w:tc>
      </w:tr>
      <w:tr>
        <w:trPr>
          <w:trHeight w:val="5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Хромтаудағы филиалы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Хромтау қаласы, Абай даңғ., 12 Con7chrom@yandex.ru</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p>
        </w:tc>
        <w:tc>
          <w:tcPr>
            <w:tcW w:w="0" w:type="auto"/>
            <w:vMerge/>
            <w:tcBorders>
              <w:top w:val="nil"/>
              <w:left w:val="single" w:color="cfcfcf" w:sz="5"/>
              <w:bottom w:val="single" w:color="cfcfcf" w:sz="5"/>
              <w:right w:val="single" w:color="cfcfcf" w:sz="5"/>
            </w:tcBorders>
          </w:tcPr>
          <w:p/>
        </w:tc>
      </w:tr>
      <w:tr>
        <w:trPr>
          <w:trHeight w:val="5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Жем қаласындағы филиал</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Жем қаласы, Ж.Тлепбергенов көш., 1</w:t>
            </w:r>
            <w:r>
              <w:br/>
            </w:r>
            <w:r>
              <w:rPr>
                <w:rFonts w:ascii="Times New Roman"/>
                <w:b w:val="false"/>
                <w:i w:val="false"/>
                <w:color w:val="000000"/>
                <w:sz w:val="20"/>
              </w:rPr>
              <w:t>
</w:t>
            </w:r>
            <w:r>
              <w:rPr>
                <w:rFonts w:ascii="Times New Roman"/>
                <w:b w:val="false"/>
                <w:i w:val="false"/>
                <w:color w:val="000000"/>
                <w:sz w:val="20"/>
              </w:rPr>
              <w:t>emba@mail.ru</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c>
          <w:tcPr>
            <w:tcW w:w="0" w:type="auto"/>
            <w:vMerge/>
            <w:tcBorders>
              <w:top w:val="nil"/>
              <w:left w:val="single" w:color="cfcfcf" w:sz="5"/>
              <w:bottom w:val="single" w:color="cfcfcf" w:sz="5"/>
              <w:right w:val="single" w:color="cfcfcf" w:sz="5"/>
            </w:tcBorders>
          </w:tcPr>
          <w:p/>
        </w:tc>
      </w:tr>
      <w:tr>
        <w:trPr>
          <w:trHeight w:val="5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Шалқардағы филиалы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район, Шалқар қаласы, Әйтеке би көшесі, № 63 saulehan_kuntleuova@mail.ru</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(71-335)23-6-10</w:t>
            </w:r>
          </w:p>
        </w:tc>
        <w:tc>
          <w:tcPr>
            <w:tcW w:w="0" w:type="auto"/>
            <w:vMerge/>
            <w:tcBorders>
              <w:top w:val="nil"/>
              <w:left w:val="single" w:color="cfcfcf" w:sz="5"/>
              <w:bottom w:val="single" w:color="cfcfcf" w:sz="5"/>
              <w:right w:val="single" w:color="cfcfcf" w:sz="5"/>
            </w:tcBorders>
          </w:tcPr>
          <w:p/>
        </w:tc>
      </w:tr>
    </w:tbl>
    <w:bookmarkStart w:name="z330" w:id="99"/>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Iшкi iстер министрлiгi Жол полициясы комитетiнiң</w:t>
      </w:r>
      <w:r>
        <w:br/>
      </w:r>
      <w:r>
        <w:rPr>
          <w:rFonts w:ascii="Times New Roman"/>
          <w:b w:val="false"/>
          <w:i w:val="false"/>
          <w:color w:val="000000"/>
          <w:sz w:val="28"/>
        </w:rPr>
        <w:t>
аумақтық бөлiмшелерiне кәмелетке толмаған балаларға</w:t>
      </w:r>
      <w:r>
        <w:br/>
      </w:r>
      <w:r>
        <w:rPr>
          <w:rFonts w:ascii="Times New Roman"/>
          <w:b w:val="false"/>
          <w:i w:val="false"/>
          <w:color w:val="000000"/>
          <w:sz w:val="28"/>
        </w:rPr>
        <w:t>
мұраны ресiмдеу үшiн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99"/>
    <w:p>
      <w:pPr>
        <w:spacing w:after="0"/>
        <w:ind w:left="0"/>
        <w:jc w:val="both"/>
      </w:pPr>
      <w:r>
        <w:rPr>
          <w:rFonts w:ascii="Times New Roman"/>
          <w:b w:val="false"/>
          <w:i w:val="false"/>
          <w:color w:val="000080"/>
          <w:sz w:val="28"/>
        </w:rPr>
        <w:t>Үлгi</w:t>
      </w:r>
    </w:p>
    <w:p>
      <w:pPr>
        <w:spacing w:after="0"/>
        <w:ind w:left="0"/>
        <w:jc w:val="both"/>
      </w:pPr>
      <w:r>
        <w:rPr>
          <w:rFonts w:ascii="Times New Roman"/>
          <w:b w:val="false"/>
          <w:i w:val="false"/>
          <w:color w:val="000000"/>
          <w:sz w:val="28"/>
        </w:rPr>
        <w:t>Жинақтаушы зейнетақы</w:t>
      </w:r>
      <w:r>
        <w:br/>
      </w:r>
      <w:r>
        <w:rPr>
          <w:rFonts w:ascii="Times New Roman"/>
          <w:b w:val="false"/>
          <w:i w:val="false"/>
          <w:color w:val="000000"/>
          <w:sz w:val="28"/>
        </w:rPr>
        <w:t>
қорының атауы_____________</w:t>
      </w:r>
    </w:p>
    <w:p>
      <w:pPr>
        <w:spacing w:after="0"/>
        <w:ind w:left="0"/>
        <w:jc w:val="both"/>
      </w:pPr>
      <w:r>
        <w:rPr>
          <w:rFonts w:ascii="Times New Roman"/>
          <w:b w:val="false"/>
          <w:i w:val="false"/>
          <w:color w:val="000000"/>
          <w:sz w:val="28"/>
        </w:rPr>
        <w:t>Аудандық (қалалық) бiлiм бөлiмi ___________ жылы туған кәмелетке толмаған________________________(баланың Т.А.Ә.)_____________________ (анасы/әкесi/қамқоршысы) болып табылатын _______ жылы туған, ______________________(өтiнiш берушiнiң Т.А.Ә.) (жеке куәлiк №__ _____ жылы__________________ берiлген)_______ (мұраға қалдырушының Т.А.Ә.) қайтыс болуына байланысты (_____жылғы_______ №_____ қайтыс болуы туралы куәлiк)_______________ жылғы нотариус берген (______ жылы____________ берген мемлекеттiк лицензия №___) заң/аманат бойынша мұрагерлiкке құқығы туралы куәлiкке сәйкес тиесiлi инвестициялық табыспен, өсiммен және өзге түсiмдермен бiрге заңнамаға сәйкес__________ (жинақтаушы зейнетақы қорының атауы) мұраға қалатын зейнетақы жинақтарын алуға рұқсат бередi.</w:t>
      </w:r>
    </w:p>
    <w:p>
      <w:pPr>
        <w:spacing w:after="0"/>
        <w:ind w:left="0"/>
        <w:jc w:val="both"/>
      </w:pPr>
      <w:r>
        <w:rPr>
          <w:rFonts w:ascii="Times New Roman"/>
          <w:b w:val="false"/>
          <w:i w:val="false"/>
          <w:color w:val="000000"/>
          <w:sz w:val="28"/>
        </w:rPr>
        <w:t>      Аудандық (қалалық) бiлiм</w:t>
      </w:r>
      <w:r>
        <w:br/>
      </w:r>
      <w:r>
        <w:rPr>
          <w:rFonts w:ascii="Times New Roman"/>
          <w:b w:val="false"/>
          <w:i w:val="false"/>
          <w:color w:val="000000"/>
          <w:sz w:val="28"/>
        </w:rPr>
        <w:t>
      бөлiмiнiң бастығы _______________қолы (Т.А.Ә.)</w:t>
      </w:r>
    </w:p>
    <w:p>
      <w:pPr>
        <w:spacing w:after="0"/>
        <w:ind w:left="0"/>
        <w:jc w:val="both"/>
      </w:pPr>
      <w:r>
        <w:rPr>
          <w:rFonts w:ascii="Times New Roman"/>
          <w:b w:val="false"/>
          <w:i w:val="false"/>
          <w:color w:val="000000"/>
          <w:sz w:val="28"/>
        </w:rPr>
        <w:t>      М.О.</w:t>
      </w:r>
    </w:p>
    <w:bookmarkStart w:name="z331" w:id="100"/>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Iшкi iстер министрлiгi Жол полициясы комитетiнiң</w:t>
      </w:r>
      <w:r>
        <w:br/>
      </w:r>
      <w:r>
        <w:rPr>
          <w:rFonts w:ascii="Times New Roman"/>
          <w:b w:val="false"/>
          <w:i w:val="false"/>
          <w:color w:val="000000"/>
          <w:sz w:val="28"/>
        </w:rPr>
        <w:t>
аумақтық бөлiмшелерiне кәмелетке толмаған балаларға</w:t>
      </w:r>
      <w:r>
        <w:br/>
      </w:r>
      <w:r>
        <w:rPr>
          <w:rFonts w:ascii="Times New Roman"/>
          <w:b w:val="false"/>
          <w:i w:val="false"/>
          <w:color w:val="000000"/>
          <w:sz w:val="28"/>
        </w:rPr>
        <w:t>
мұраны ресiмдеу үшiн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r>
        <w:br/>
      </w:r>
      <w:r>
        <w:rPr>
          <w:rFonts w:ascii="Times New Roman"/>
          <w:b w:val="false"/>
          <w:i w:val="false"/>
          <w:color w:val="000000"/>
          <w:sz w:val="28"/>
        </w:rPr>
        <w:t>
 </w:t>
      </w:r>
    </w:p>
    <w:bookmarkEnd w:id="100"/>
    <w:p>
      <w:pPr>
        <w:spacing w:after="0"/>
        <w:ind w:left="0"/>
        <w:jc w:val="both"/>
      </w:pPr>
      <w:r>
        <w:rPr>
          <w:rFonts w:ascii="Times New Roman"/>
          <w:b w:val="false"/>
          <w:i w:val="false"/>
          <w:color w:val="000080"/>
          <w:sz w:val="28"/>
        </w:rPr>
        <w:t>Үлгi</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аудандық (қалалық) бiлiм бөлiмi</w:t>
      </w:r>
    </w:p>
    <w:p>
      <w:pPr>
        <w:spacing w:after="0"/>
        <w:ind w:left="0"/>
        <w:jc w:val="both"/>
      </w:pPr>
      <w:r>
        <w:rPr>
          <w:rFonts w:ascii="Times New Roman"/>
          <w:b w:val="false"/>
          <w:i w:val="false"/>
          <w:color w:val="000000"/>
          <w:sz w:val="28"/>
        </w:rPr>
        <w:t>      Қорғаншылық және қамқоршылық органның функцияларын жүзеге асыратын аудандық (қалалық) бiлiм бөлiмi кәмелетке толмаған балалар мүддесiне әрекет ететiн «Тұрғын үй қатынастары туралы» Қазақстан Республикасы Заңының 13-бабының 3-тармағына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________________________________________________________көлiк құралын</w:t>
      </w:r>
      <w:r>
        <w:br/>
      </w:r>
      <w:r>
        <w:rPr>
          <w:rFonts w:ascii="Times New Roman"/>
          <w:b w:val="false"/>
          <w:i w:val="false"/>
          <w:color w:val="000000"/>
          <w:sz w:val="28"/>
        </w:rPr>
        <w:t>
________________________________________________________рұқсат бередi</w:t>
      </w:r>
    </w:p>
    <w:p>
      <w:pPr>
        <w:spacing w:after="0"/>
        <w:ind w:left="0"/>
        <w:jc w:val="both"/>
      </w:pPr>
      <w:r>
        <w:rPr>
          <w:rFonts w:ascii="Times New Roman"/>
          <w:b w:val="false"/>
          <w:i w:val="false"/>
          <w:color w:val="000000"/>
          <w:sz w:val="28"/>
        </w:rPr>
        <w:t>      Аудандық (қалалық) бiлiм</w:t>
      </w:r>
      <w:r>
        <w:br/>
      </w:r>
      <w:r>
        <w:rPr>
          <w:rFonts w:ascii="Times New Roman"/>
          <w:b w:val="false"/>
          <w:i w:val="false"/>
          <w:color w:val="000000"/>
          <w:sz w:val="28"/>
        </w:rPr>
        <w:t>
      бөлiмiнiң бастығы _______________қолы (Т.А.Ә.)</w:t>
      </w:r>
    </w:p>
    <w:p>
      <w:pPr>
        <w:spacing w:after="0"/>
        <w:ind w:left="0"/>
        <w:jc w:val="both"/>
      </w:pPr>
      <w:r>
        <w:rPr>
          <w:rFonts w:ascii="Times New Roman"/>
          <w:b w:val="false"/>
          <w:i w:val="false"/>
          <w:color w:val="000000"/>
          <w:sz w:val="28"/>
        </w:rPr>
        <w:t>      М.О. </w:t>
      </w:r>
      <w:r>
        <w:br/>
      </w:r>
      <w:r>
        <w:rPr>
          <w:rFonts w:ascii="Times New Roman"/>
          <w:b w:val="false"/>
          <w:i w:val="false"/>
          <w:color w:val="000000"/>
          <w:sz w:val="28"/>
        </w:rPr>
        <w:t>
 </w:t>
      </w:r>
    </w:p>
    <w:bookmarkStart w:name="z332" w:id="101"/>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Iшкi iстер министрлiгi Жол полициясы комитетiнiң</w:t>
      </w:r>
      <w:r>
        <w:br/>
      </w:r>
      <w:r>
        <w:rPr>
          <w:rFonts w:ascii="Times New Roman"/>
          <w:b w:val="false"/>
          <w:i w:val="false"/>
          <w:color w:val="000000"/>
          <w:sz w:val="28"/>
        </w:rPr>
        <w:t>
аумақтық бөлiмшелерiне кәмелетке толмаған балаларға</w:t>
      </w:r>
      <w:r>
        <w:br/>
      </w:r>
      <w:r>
        <w:rPr>
          <w:rFonts w:ascii="Times New Roman"/>
          <w:b w:val="false"/>
          <w:i w:val="false"/>
          <w:color w:val="000000"/>
          <w:sz w:val="28"/>
        </w:rPr>
        <w:t>
мұраны ресiмдеу үшiн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101"/>
    <w:p>
      <w:pPr>
        <w:spacing w:after="0"/>
        <w:ind w:left="0"/>
        <w:jc w:val="left"/>
      </w:pPr>
      <w:r>
        <w:rPr>
          <w:rFonts w:ascii="Times New Roman"/>
          <w:b/>
          <w:i w:val="false"/>
          <w:color w:val="000000"/>
        </w:rPr>
        <w:t xml:space="preserve"> Мемлекеттік қызмет көрсету үрдісінде қатысатын құрылымдық-функционалдық бірліктер тізбесі және сипаттамасы</w:t>
      </w:r>
    </w:p>
    <w:p>
      <w:pPr>
        <w:spacing w:after="0"/>
        <w:ind w:left="0"/>
        <w:jc w:val="both"/>
      </w:pPr>
      <w:r>
        <w:rPr>
          <w:rFonts w:ascii="Times New Roman"/>
          <w:b w:val="false"/>
          <w:i w:val="false"/>
          <w:color w:val="000000"/>
          <w:sz w:val="28"/>
        </w:rPr>
        <w:t>      Орталықтың қызметкері (ҚФБ 1):</w:t>
      </w:r>
      <w:r>
        <w:br/>
      </w:r>
      <w:r>
        <w:rPr>
          <w:rFonts w:ascii="Times New Roman"/>
          <w:b w:val="false"/>
          <w:i w:val="false"/>
          <w:color w:val="000000"/>
          <w:sz w:val="28"/>
        </w:rPr>
        <w:t>
      1) Құжаттардың толық болуын тексереді;</w:t>
      </w:r>
      <w:r>
        <w:br/>
      </w:r>
      <w:r>
        <w:rPr>
          <w:rFonts w:ascii="Times New Roman"/>
          <w:b w:val="false"/>
          <w:i w:val="false"/>
          <w:color w:val="000000"/>
          <w:sz w:val="28"/>
        </w:rPr>
        <w:t xml:space="preserve">
      2) Құжаттарды қабылдайды және алғаны туралы қолхат береді; </w:t>
      </w:r>
    </w:p>
    <w:p>
      <w:pPr>
        <w:spacing w:after="0"/>
        <w:ind w:left="0"/>
        <w:jc w:val="both"/>
      </w:pPr>
      <w:r>
        <w:rPr>
          <w:rFonts w:ascii="Times New Roman"/>
          <w:b w:val="false"/>
          <w:i w:val="false"/>
          <w:color w:val="000000"/>
          <w:sz w:val="28"/>
        </w:rPr>
        <w:t>      Уәкілетті органның кеңсе қызметкері (ҚФБ 2):</w:t>
      </w:r>
      <w:r>
        <w:br/>
      </w:r>
      <w:r>
        <w:rPr>
          <w:rFonts w:ascii="Times New Roman"/>
          <w:b w:val="false"/>
          <w:i w:val="false"/>
          <w:color w:val="000000"/>
          <w:sz w:val="28"/>
        </w:rPr>
        <w:t>
      1) тұтынушының арызын тіркейді, уәкілетті органның басшысына ұсынады;</w:t>
      </w:r>
    </w:p>
    <w:p>
      <w:pPr>
        <w:spacing w:after="0"/>
        <w:ind w:left="0"/>
        <w:jc w:val="both"/>
      </w:pPr>
      <w:r>
        <w:rPr>
          <w:rFonts w:ascii="Times New Roman"/>
          <w:b w:val="false"/>
          <w:i w:val="false"/>
          <w:color w:val="000000"/>
          <w:sz w:val="28"/>
        </w:rPr>
        <w:t>      Уәкілеті органның басшысы (ҚФБ 3):</w:t>
      </w:r>
      <w:r>
        <w:br/>
      </w:r>
      <w:r>
        <w:rPr>
          <w:rFonts w:ascii="Times New Roman"/>
          <w:b w:val="false"/>
          <w:i w:val="false"/>
          <w:color w:val="000000"/>
          <w:sz w:val="28"/>
        </w:rPr>
        <w:t>
      1) қарайды, уәкілетті органның қызметкеріне қарау үшін жолдайды, рұқсат беру немесе бас тарту туралы шешімге қол қояды;</w:t>
      </w:r>
    </w:p>
    <w:p>
      <w:pPr>
        <w:spacing w:after="0"/>
        <w:ind w:left="0"/>
        <w:jc w:val="both"/>
      </w:pPr>
      <w:r>
        <w:rPr>
          <w:rFonts w:ascii="Times New Roman"/>
          <w:b w:val="false"/>
          <w:i w:val="false"/>
          <w:color w:val="000000"/>
          <w:sz w:val="28"/>
        </w:rPr>
        <w:t>      Уәкілетті органның қызметкері (ҚФБ 4):</w:t>
      </w:r>
      <w:r>
        <w:br/>
      </w:r>
      <w:r>
        <w:rPr>
          <w:rFonts w:ascii="Times New Roman"/>
          <w:b w:val="false"/>
          <w:i w:val="false"/>
          <w:color w:val="000000"/>
          <w:sz w:val="28"/>
        </w:rPr>
        <w:t>
      1) барлық құжаттардың болуын тексереді;</w:t>
      </w:r>
      <w:r>
        <w:br/>
      </w:r>
      <w:r>
        <w:rPr>
          <w:rFonts w:ascii="Times New Roman"/>
          <w:b w:val="false"/>
          <w:i w:val="false"/>
          <w:color w:val="000000"/>
          <w:sz w:val="28"/>
        </w:rPr>
        <w:t>
      2) 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 немесе бас тарту туралы шешiм дайындайды және ұсынады, жеке есепке алу карточкасына мәлiметтер енгiзеді.</w:t>
      </w:r>
    </w:p>
    <w:bookmarkStart w:name="z333" w:id="102"/>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Iшкi iстер министрлiгi Жол полициясы комитетiнiң</w:t>
      </w:r>
      <w:r>
        <w:br/>
      </w:r>
      <w:r>
        <w:rPr>
          <w:rFonts w:ascii="Times New Roman"/>
          <w:b w:val="false"/>
          <w:i w:val="false"/>
          <w:color w:val="000000"/>
          <w:sz w:val="28"/>
        </w:rPr>
        <w:t>
аумақтық бөлiмшелерiне кәмелетке толмаған балаларға</w:t>
      </w:r>
      <w:r>
        <w:br/>
      </w:r>
      <w:r>
        <w:rPr>
          <w:rFonts w:ascii="Times New Roman"/>
          <w:b w:val="false"/>
          <w:i w:val="false"/>
          <w:color w:val="000000"/>
          <w:sz w:val="28"/>
        </w:rPr>
        <w:t>
мұраны ресiмдеу үшiн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 қосымша</w:t>
      </w:r>
    </w:p>
    <w:bookmarkEnd w:id="102"/>
    <w:p>
      <w:pPr>
        <w:spacing w:after="0"/>
        <w:ind w:left="0"/>
        <w:jc w:val="left"/>
      </w:pPr>
      <w:r>
        <w:rPr>
          <w:rFonts w:ascii="Times New Roman"/>
          <w:b/>
          <w:i w:val="false"/>
          <w:color w:val="000000"/>
        </w:rPr>
        <w:t xml:space="preserve"> 1 кесте. ҚФБ іс-әрекеттерінің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3"/>
        <w:gridCol w:w="2939"/>
        <w:gridCol w:w="3339"/>
        <w:gridCol w:w="33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 әрекеттері (барысы, жұмыс ағыны)</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(жұмыс барысының, ағынының)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 </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(үрдістің, рәсімнің, операцияның) атауы және оның сипаттамалары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 уәкілетті органға бағыттау</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бұрыштама салу</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 өкімдік шешім)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құжаттарды бағыттау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басшысына ұсыну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қызметкеріне жолдау </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6"/>
        <w:gridCol w:w="3276"/>
        <w:gridCol w:w="3402"/>
        <w:gridCol w:w="27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 әрекеттері (барысы, жұмыс ағыны)</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(жұмыс барысының, ағынының)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ҚФБ 4</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(үрдістің, рәсімнің, операцияның) атауы және оның сипаттамалары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негізі бар бас тарту туралы шешімді дайындау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Орталыққа жолдау немесе тұтынушыға ұсыну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тіркеу </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 өкімдік шешім)</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немесе негізі бар бас тарту туралы шешім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құжаттарды бағыттау немесе ұсыну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ұсыну </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8"/>
        <w:gridCol w:w="2848"/>
        <w:gridCol w:w="3241"/>
        <w:gridCol w:w="35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үрдіс (жұмыс барысы, ағыны)</w:t>
            </w:r>
          </w:p>
        </w:tc>
      </w:tr>
      <w:tr>
        <w:trPr>
          <w:trHeight w:val="405"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1.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2.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4.</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әрекет.</w:t>
            </w:r>
          </w:p>
          <w:p>
            <w:pPr>
              <w:spacing w:after="20"/>
              <w:ind w:left="20"/>
              <w:jc w:val="both"/>
            </w:pPr>
            <w:r>
              <w:rPr>
                <w:rFonts w:ascii="Times New Roman"/>
                <w:b w:val="false"/>
                <w:i w:val="false"/>
                <w:color w:val="000000"/>
                <w:sz w:val="20"/>
              </w:rPr>
              <w:t>Құжаттарды қабылдау және тіркеу, қажетті құжаттардың болуын қарау.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 xml:space="preserve">Құжаттарды қабылдау және тіркеу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 әрекет</w:t>
            </w:r>
          </w:p>
          <w:p>
            <w:pPr>
              <w:spacing w:after="20"/>
              <w:ind w:left="20"/>
              <w:jc w:val="both"/>
            </w:pPr>
            <w:r>
              <w:rPr>
                <w:rFonts w:ascii="Times New Roman"/>
                <w:b w:val="false"/>
                <w:i w:val="false"/>
                <w:color w:val="000000"/>
                <w:sz w:val="20"/>
              </w:rPr>
              <w:t xml:space="preserve">Құжаттарды қарау, бұрыштама салу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Іс әрекет </w:t>
            </w:r>
          </w:p>
          <w:p>
            <w:pPr>
              <w:spacing w:after="20"/>
              <w:ind w:left="20"/>
              <w:jc w:val="both"/>
            </w:pPr>
            <w:r>
              <w:rPr>
                <w:rFonts w:ascii="Times New Roman"/>
                <w:b w:val="false"/>
                <w:i w:val="false"/>
                <w:color w:val="000000"/>
                <w:sz w:val="20"/>
              </w:rPr>
              <w:t xml:space="preserve">Құжаттарды қарау және анықтаманы дайындау </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 әрекет. </w:t>
            </w:r>
          </w:p>
          <w:p>
            <w:pPr>
              <w:spacing w:after="20"/>
              <w:ind w:left="20"/>
              <w:jc w:val="both"/>
            </w:pPr>
            <w:r>
              <w:rPr>
                <w:rFonts w:ascii="Times New Roman"/>
                <w:b w:val="false"/>
                <w:i w:val="false"/>
                <w:color w:val="000000"/>
                <w:sz w:val="20"/>
              </w:rPr>
              <w:t xml:space="preserve">Уәкілетті органға бағыттау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әрекет</w:t>
            </w:r>
          </w:p>
          <w:p>
            <w:pPr>
              <w:spacing w:after="20"/>
              <w:ind w:left="20"/>
              <w:jc w:val="both"/>
            </w:pPr>
            <w:r>
              <w:rPr>
                <w:rFonts w:ascii="Times New Roman"/>
                <w:b w:val="false"/>
                <w:i w:val="false"/>
                <w:color w:val="000000"/>
                <w:sz w:val="20"/>
              </w:rPr>
              <w:t xml:space="preserve">Уәкілетті органның басшысына ұсыну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 xml:space="preserve">Уәкілетті органның қызметкеріне жолдау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 әрекет</w:t>
            </w:r>
          </w:p>
          <w:p>
            <w:pPr>
              <w:spacing w:after="20"/>
              <w:ind w:left="20"/>
              <w:jc w:val="both"/>
            </w:pPr>
            <w:r>
              <w:rPr>
                <w:rFonts w:ascii="Times New Roman"/>
                <w:b w:val="false"/>
                <w:i w:val="false"/>
                <w:color w:val="000000"/>
                <w:sz w:val="20"/>
              </w:rPr>
              <w:t xml:space="preserve">Анықтаманы Орталыққа немесе тұтынушыға жолдау </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 әрекет</w:t>
            </w:r>
          </w:p>
          <w:p>
            <w:pPr>
              <w:spacing w:after="20"/>
              <w:ind w:left="20"/>
              <w:jc w:val="both"/>
            </w:pPr>
            <w:r>
              <w:rPr>
                <w:rFonts w:ascii="Times New Roman"/>
                <w:b w:val="false"/>
                <w:i w:val="false"/>
                <w:color w:val="000000"/>
                <w:sz w:val="20"/>
              </w:rPr>
              <w:t xml:space="preserve">Тұтынушыға анықтаманы ұсыну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0"/>
        <w:gridCol w:w="2856"/>
        <w:gridCol w:w="3168"/>
        <w:gridCol w:w="36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ағыны)</w:t>
            </w:r>
          </w:p>
        </w:tc>
      </w:tr>
      <w:tr>
        <w:trPr>
          <w:trHeight w:val="405"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2.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3.</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4.</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әрекет.</w:t>
            </w:r>
          </w:p>
          <w:p>
            <w:pPr>
              <w:spacing w:after="20"/>
              <w:ind w:left="20"/>
              <w:jc w:val="both"/>
            </w:pPr>
            <w:r>
              <w:rPr>
                <w:rFonts w:ascii="Times New Roman"/>
                <w:b w:val="false"/>
                <w:i w:val="false"/>
                <w:color w:val="000000"/>
                <w:sz w:val="20"/>
              </w:rPr>
              <w:t>Құжаттарды қабылдау және тіркеу, қажетті құжаттардың болуын қарау.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 xml:space="preserve">Құжаттарды қабылдау және тіркеу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 әрекет</w:t>
            </w:r>
          </w:p>
          <w:p>
            <w:pPr>
              <w:spacing w:after="20"/>
              <w:ind w:left="20"/>
              <w:jc w:val="both"/>
            </w:pPr>
            <w:r>
              <w:rPr>
                <w:rFonts w:ascii="Times New Roman"/>
                <w:b w:val="false"/>
                <w:i w:val="false"/>
                <w:color w:val="000000"/>
                <w:sz w:val="20"/>
              </w:rPr>
              <w:t xml:space="preserve">Құжаттарды қарау, бұрыштама салу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Іс әрекет </w:t>
            </w:r>
          </w:p>
          <w:p>
            <w:pPr>
              <w:spacing w:after="20"/>
              <w:ind w:left="20"/>
              <w:jc w:val="both"/>
            </w:pPr>
            <w:r>
              <w:rPr>
                <w:rFonts w:ascii="Times New Roman"/>
                <w:b w:val="false"/>
                <w:i w:val="false"/>
                <w:color w:val="000000"/>
                <w:sz w:val="20"/>
              </w:rPr>
              <w:t>Құжаттарды қарау және негізі бар бас тарту туралы анықтаманы дайындау</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 әрекет. </w:t>
            </w:r>
          </w:p>
          <w:p>
            <w:pPr>
              <w:spacing w:after="20"/>
              <w:ind w:left="20"/>
              <w:jc w:val="both"/>
            </w:pPr>
            <w:r>
              <w:rPr>
                <w:rFonts w:ascii="Times New Roman"/>
                <w:b w:val="false"/>
                <w:i w:val="false"/>
                <w:color w:val="000000"/>
                <w:sz w:val="20"/>
              </w:rPr>
              <w:t xml:space="preserve">Уәкілетті органға бағыттау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әрекет</w:t>
            </w:r>
          </w:p>
          <w:p>
            <w:pPr>
              <w:spacing w:after="20"/>
              <w:ind w:left="20"/>
              <w:jc w:val="both"/>
            </w:pPr>
            <w:r>
              <w:rPr>
                <w:rFonts w:ascii="Times New Roman"/>
                <w:b w:val="false"/>
                <w:i w:val="false"/>
                <w:color w:val="000000"/>
                <w:sz w:val="20"/>
              </w:rPr>
              <w:t xml:space="preserve">Уәкілетті органның басшысына ұсыну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 xml:space="preserve">Уәкілетті органның қызметкеріне жолдау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 әрекет</w:t>
            </w:r>
          </w:p>
          <w:p>
            <w:pPr>
              <w:spacing w:after="20"/>
              <w:ind w:left="20"/>
              <w:jc w:val="both"/>
            </w:pPr>
            <w:r>
              <w:rPr>
                <w:rFonts w:ascii="Times New Roman"/>
                <w:b w:val="false"/>
                <w:i w:val="false"/>
                <w:color w:val="000000"/>
                <w:sz w:val="20"/>
              </w:rPr>
              <w:t>Анықтаманы Орталыққа жолдау немесе тұтынушыға ұсыну</w:t>
            </w:r>
          </w:p>
        </w:tc>
      </w:tr>
      <w:tr>
        <w:trPr>
          <w:trHeight w:val="90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Іс әрекет</w:t>
            </w:r>
          </w:p>
          <w:p>
            <w:pPr>
              <w:spacing w:after="20"/>
              <w:ind w:left="20"/>
              <w:jc w:val="both"/>
            </w:pPr>
            <w:r>
              <w:rPr>
                <w:rFonts w:ascii="Times New Roman"/>
                <w:b w:val="false"/>
                <w:i w:val="false"/>
                <w:color w:val="000000"/>
                <w:sz w:val="20"/>
              </w:rPr>
              <w:t>Тұтынушыға негізі бар бас тарту туралы анықтаманы ұсыну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103"/>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Iшкi iстер министрлiгi Жол полициясы комитетiнiң</w:t>
      </w:r>
      <w:r>
        <w:br/>
      </w:r>
      <w:r>
        <w:rPr>
          <w:rFonts w:ascii="Times New Roman"/>
          <w:b w:val="false"/>
          <w:i w:val="false"/>
          <w:color w:val="000000"/>
          <w:sz w:val="28"/>
        </w:rPr>
        <w:t>
аумақтық бөлiмшелерiне кәмелетке толмаған балаларға</w:t>
      </w:r>
      <w:r>
        <w:br/>
      </w:r>
      <w:r>
        <w:rPr>
          <w:rFonts w:ascii="Times New Roman"/>
          <w:b w:val="false"/>
          <w:i w:val="false"/>
          <w:color w:val="000000"/>
          <w:sz w:val="28"/>
        </w:rPr>
        <w:t>
мұраны ресiмдеу үшiн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 қосымша</w:t>
      </w:r>
    </w:p>
    <w:bookmarkEnd w:id="103"/>
    <w:p>
      <w:pPr>
        <w:spacing w:after="0"/>
        <w:ind w:left="0"/>
        <w:jc w:val="left"/>
      </w:pPr>
      <w:r>
        <w:rPr>
          <w:rFonts w:ascii="Times New Roman"/>
          <w:b/>
          <w:i w:val="false"/>
          <w:color w:val="000000"/>
        </w:rPr>
        <w:t xml:space="preserve"> Мемлекеттік қызмет көрсету үрдісінде әкімшілік іс-әрекеттердің қисынды реттілігі мен ҚФБ арасындағы өзара байланысты көрсететін схема</w:t>
      </w:r>
    </w:p>
    <w:p>
      <w:pPr>
        <w:spacing w:after="0"/>
        <w:ind w:left="0"/>
        <w:jc w:val="both"/>
      </w:pPr>
      <w:r>
        <w:drawing>
          <wp:inline distT="0" distB="0" distL="0" distR="0">
            <wp:extent cx="78740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74000" cy="6807200"/>
                    </a:xfrm>
                    <a:prstGeom prst="rect">
                      <a:avLst/>
                    </a:prstGeom>
                  </pic:spPr>
                </pic:pic>
              </a:graphicData>
            </a:graphic>
          </wp:inline>
        </w:drawing>
      </w:r>
      <w:r>
        <w:rPr>
          <w:rFonts w:ascii="Times New Roman"/>
          <w:b w:val="false"/>
          <w:i w:val="false"/>
          <w:color w:val="000000"/>
          <w:sz w:val="28"/>
        </w:rPr>
        <w:t>      </w:t>
      </w:r>
    </w:p>
    <w:bookmarkStart w:name="z335" w:id="104"/>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3 шілдедегі</w:t>
      </w:r>
      <w:r>
        <w:br/>
      </w:r>
      <w:r>
        <w:rPr>
          <w:rFonts w:ascii="Times New Roman"/>
          <w:b w:val="false"/>
          <w:i w:val="false"/>
          <w:color w:val="000000"/>
          <w:sz w:val="28"/>
        </w:rPr>
        <w:t>
№ 234 қаулысымен</w:t>
      </w:r>
      <w:r>
        <w:br/>
      </w:r>
      <w:r>
        <w:rPr>
          <w:rFonts w:ascii="Times New Roman"/>
          <w:b w:val="false"/>
          <w:i w:val="false"/>
          <w:color w:val="000000"/>
          <w:sz w:val="28"/>
        </w:rPr>
        <w:t>
бекітілген</w:t>
      </w:r>
    </w:p>
    <w:bookmarkEnd w:id="104"/>
    <w:p>
      <w:pPr>
        <w:spacing w:after="0"/>
        <w:ind w:left="0"/>
        <w:jc w:val="left"/>
      </w:pPr>
      <w:r>
        <w:rPr>
          <w:rFonts w:ascii="Times New Roman"/>
          <w:b/>
          <w:i w:val="false"/>
          <w:color w:val="000000"/>
        </w:rPr>
        <w:t xml:space="preserve"> «Кәмелетке толмаған балаға тиесiлi тұрғын үй кепiлдiгiмен несие ресiмдеу үшiн банктерге рұқсаттар беру» мемлекеттік қызмет көрсету регламенті</w:t>
      </w:r>
    </w:p>
    <w:bookmarkStart w:name="z336" w:id="105"/>
    <w:p>
      <w:pPr>
        <w:spacing w:after="0"/>
        <w:ind w:left="0"/>
        <w:jc w:val="left"/>
      </w:pPr>
      <w:r>
        <w:rPr>
          <w:rFonts w:ascii="Times New Roman"/>
          <w:b/>
          <w:i w:val="false"/>
          <w:color w:val="000000"/>
        </w:rPr>
        <w:t xml:space="preserve"> 
1. Жалпы ұғымдар</w:t>
      </w:r>
    </w:p>
    <w:bookmarkEnd w:id="105"/>
    <w:bookmarkStart w:name="z337" w:id="106"/>
    <w:p>
      <w:pPr>
        <w:spacing w:after="0"/>
        <w:ind w:left="0"/>
        <w:jc w:val="both"/>
      </w:pPr>
      <w:r>
        <w:rPr>
          <w:rFonts w:ascii="Times New Roman"/>
          <w:b w:val="false"/>
          <w:i w:val="false"/>
          <w:color w:val="000000"/>
          <w:sz w:val="28"/>
        </w:rPr>
        <w:t>
      1. Пайдаланылатын терминдер мен аббревиатуралардың анықтамалары:</w:t>
      </w:r>
      <w:r>
        <w:br/>
      </w:r>
      <w:r>
        <w:rPr>
          <w:rFonts w:ascii="Times New Roman"/>
          <w:b w:val="false"/>
          <w:i w:val="false"/>
          <w:color w:val="000000"/>
          <w:sz w:val="28"/>
        </w:rPr>
        <w:t>
</w:t>
      </w:r>
      <w:r>
        <w:rPr>
          <w:rFonts w:ascii="Times New Roman"/>
          <w:b w:val="false"/>
          <w:i w:val="false"/>
          <w:color w:val="000000"/>
          <w:sz w:val="28"/>
        </w:rPr>
        <w:t>
      1) қорғаншылық және қамқоршылық органы – республикалық маңызы бар қала, астана, аудан (облыстық маңызы бар қала) жергілікті атқарушы органы;</w:t>
      </w:r>
      <w:r>
        <w:br/>
      </w:r>
      <w:r>
        <w:rPr>
          <w:rFonts w:ascii="Times New Roman"/>
          <w:b w:val="false"/>
          <w:i w:val="false"/>
          <w:color w:val="000000"/>
          <w:sz w:val="28"/>
        </w:rPr>
        <w:t>
</w:t>
      </w:r>
      <w:r>
        <w:rPr>
          <w:rFonts w:ascii="Times New Roman"/>
          <w:b w:val="false"/>
          <w:i w:val="false"/>
          <w:color w:val="000000"/>
          <w:sz w:val="28"/>
        </w:rPr>
        <w:t>
      2) ДЕК - дербес есепке алу карточкасы;</w:t>
      </w:r>
      <w:r>
        <w:br/>
      </w:r>
      <w:r>
        <w:rPr>
          <w:rFonts w:ascii="Times New Roman"/>
          <w:b w:val="false"/>
          <w:i w:val="false"/>
          <w:color w:val="000000"/>
          <w:sz w:val="28"/>
        </w:rPr>
        <w:t>
</w:t>
      </w:r>
      <w:r>
        <w:rPr>
          <w:rFonts w:ascii="Times New Roman"/>
          <w:b w:val="false"/>
          <w:i w:val="false"/>
          <w:color w:val="000000"/>
          <w:sz w:val="28"/>
        </w:rPr>
        <w:t>
      3) ҚФБ - құрылымдық- 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p>
    <w:bookmarkEnd w:id="106"/>
    <w:bookmarkStart w:name="z341" w:id="107"/>
    <w:p>
      <w:pPr>
        <w:spacing w:after="0"/>
        <w:ind w:left="0"/>
        <w:jc w:val="left"/>
      </w:pPr>
      <w:r>
        <w:rPr>
          <w:rFonts w:ascii="Times New Roman"/>
          <w:b/>
          <w:i w:val="false"/>
          <w:color w:val="000000"/>
        </w:rPr>
        <w:t xml:space="preserve"> 
2. Жалпы ережелер</w:t>
      </w:r>
    </w:p>
    <w:bookmarkEnd w:id="107"/>
    <w:bookmarkStart w:name="z342" w:id="108"/>
    <w:p>
      <w:pPr>
        <w:spacing w:after="0"/>
        <w:ind w:left="0"/>
        <w:jc w:val="both"/>
      </w:pPr>
      <w:r>
        <w:rPr>
          <w:rFonts w:ascii="Times New Roman"/>
          <w:b w:val="false"/>
          <w:i w:val="false"/>
          <w:color w:val="000000"/>
          <w:sz w:val="28"/>
        </w:rPr>
        <w:t>
      2. Мемлекеттік қызметтің нормативтік құқықтық анықтамасы: Кәмелетке толмаған балаға тиесiлi тұрғын үй кепiлдiгiмен несие ресiмдеу үшiн банктерге рұқсаттар беру.</w:t>
      </w:r>
      <w:r>
        <w:br/>
      </w:r>
      <w:r>
        <w:rPr>
          <w:rFonts w:ascii="Times New Roman"/>
          <w:b w:val="false"/>
          <w:i w:val="false"/>
          <w:color w:val="000000"/>
          <w:sz w:val="28"/>
        </w:rPr>
        <w:t>
</w:t>
      </w:r>
      <w:r>
        <w:rPr>
          <w:rFonts w:ascii="Times New Roman"/>
          <w:b w:val="false"/>
          <w:i w:val="false"/>
          <w:color w:val="000000"/>
          <w:sz w:val="28"/>
        </w:rPr>
        <w:t>
      3. «Кәмелетке толмаған балаға тиесiлi тұрғын үй кепiлдiгiмен несие ресiмдеу үшiн банктерге рұқсаттар беру» мемлекеттік қызмет тұтынушының тұрғылықты жері бойынша Ақтөбе қалалық және аудандық білім беру бөлімдері (бұдан әрі – уәкілетті орган), сонымен қатар, балама негізінде халыққа қызмет көрсету орталықтары (бұдан әрі – орталықтар) көрсетеді. Аталған қызмет Қазақстан Республикасы Үкiметiнiң 2010 жылғы 26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«Кәмелетке толмаған балаға тиесiлi тұрғын үй кепiлдiгiмен несие ресiмдеу үшiн банктерге рұқсаттар беру» мемелекеттік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 Уәкілетті органдардың мекен-жай тізбесі осы мемлекеттік қызмет көрсету Регламентінің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2011 жылғы 26 желтоқсандағы № 518-IV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2002 жылғы 8 тамыздағы № 345 «Қазақстан Республикасындағы бала құқығы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1997 жылғы 16 сәуірдегі «Тұрғын үй қатынастары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2011 жылғы 1 желтоқсандағы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Үкiметiнiң 2007 жылғы 5 қаңтардағы № 1 «Қазақстан Республикасы Әдiлет министрлiгiнiң мемлекеттiк мекемелерiн - халыққа қызмет көрсету орталықтарын құру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нысаны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балаға тиесілі тұрғын үй кепілдігімен несие ресімдеу үшін банктерге қағаз жүзінде рұқсаттар беру (бұдан әрi - анықтама) не қызмет көрсетуден бас тартудың дәлелдi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Бұл мемлекеттік қызметтің Регламенті мемлекеттік органдардың және өзге де субъектілердің келісуін қажет етпейді. </w:t>
      </w:r>
    </w:p>
    <w:bookmarkEnd w:id="108"/>
    <w:bookmarkStart w:name="z348" w:id="109"/>
    <w:p>
      <w:pPr>
        <w:spacing w:after="0"/>
        <w:ind w:left="0"/>
        <w:jc w:val="left"/>
      </w:pPr>
      <w:r>
        <w:rPr>
          <w:rFonts w:ascii="Times New Roman"/>
          <w:b/>
          <w:i w:val="false"/>
          <w:color w:val="000000"/>
        </w:rPr>
        <w:t xml:space="preserve"> 
3. Мемлекеттік қызмет көрсету тәртібінің талаптары</w:t>
      </w:r>
    </w:p>
    <w:bookmarkEnd w:id="109"/>
    <w:bookmarkStart w:name="z349" w:id="110"/>
    <w:p>
      <w:pPr>
        <w:spacing w:after="0"/>
        <w:ind w:left="0"/>
        <w:jc w:val="both"/>
      </w:pPr>
      <w:r>
        <w:rPr>
          <w:rFonts w:ascii="Times New Roman"/>
          <w:b w:val="false"/>
          <w:i w:val="false"/>
          <w:color w:val="000000"/>
          <w:sz w:val="28"/>
        </w:rPr>
        <w:t>
      8. Мемлекеттік қызмет көрсетудің тәртібі және қажетті құжаттардың тізімі туралы толық ақпаратты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білім беру бөлімдерінің және халыққа қызмет көрсету орталықтарының стенділерінде, ресми ақпарат көздерінде Қазақстан Республикасы Білім және ғылым министрлігінің </w:t>
      </w:r>
      <w:r>
        <w:rPr>
          <w:rFonts w:ascii="Times New Roman"/>
          <w:b w:val="false"/>
          <w:i w:val="false"/>
          <w:color w:val="000000"/>
          <w:sz w:val="28"/>
          <w:u w:val="single"/>
        </w:rPr>
        <w:t>http://www.edu.gov.kz</w:t>
      </w:r>
      <w:r>
        <w:rPr>
          <w:rFonts w:ascii="Times New Roman"/>
          <w:b w:val="false"/>
          <w:i w:val="false"/>
          <w:color w:val="000000"/>
          <w:sz w:val="28"/>
        </w:rPr>
        <w:t xml:space="preserve"> ғаламтор – ресурсында орналастырылады.</w:t>
      </w:r>
      <w:r>
        <w:br/>
      </w:r>
      <w:r>
        <w:rPr>
          <w:rFonts w:ascii="Times New Roman"/>
          <w:b w:val="false"/>
          <w:i w:val="false"/>
          <w:color w:val="000000"/>
          <w:sz w:val="28"/>
        </w:rPr>
        <w:t xml:space="preserve">
      Уәкілетті органда қабылдау алдын ала жазылусыз және жеделдетіп қызмет көрсетусіз кезек тәртібінде жүзеге асырылады. </w:t>
      </w:r>
      <w:r>
        <w:br/>
      </w:r>
      <w:r>
        <w:rPr>
          <w:rFonts w:ascii="Times New Roman"/>
          <w:b w:val="false"/>
          <w:i w:val="false"/>
          <w:color w:val="000000"/>
          <w:sz w:val="28"/>
        </w:rPr>
        <w:t>
</w:t>
      </w:r>
      <w:r>
        <w:rPr>
          <w:rFonts w:ascii="Times New Roman"/>
          <w:b w:val="false"/>
          <w:i w:val="false"/>
          <w:color w:val="000000"/>
          <w:sz w:val="28"/>
        </w:rPr>
        <w:t>
      9. Мемлекеттiк қызмет көрсетудiң мерзiмдерi:</w:t>
      </w:r>
      <w:r>
        <w:br/>
      </w:r>
      <w:r>
        <w:rPr>
          <w:rFonts w:ascii="Times New Roman"/>
          <w:b w:val="false"/>
          <w:i w:val="false"/>
          <w:color w:val="000000"/>
          <w:sz w:val="28"/>
        </w:rPr>
        <w:t>
</w:t>
      </w:r>
      <w:r>
        <w:rPr>
          <w:rFonts w:ascii="Times New Roman"/>
          <w:b w:val="false"/>
          <w:i w:val="false"/>
          <w:color w:val="000000"/>
          <w:sz w:val="28"/>
        </w:rPr>
        <w:t>
      1) тұтынушы қажеттi құжаттарды тапсырған сәттен бастап бес жұмыс күнiн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w:t>
      </w:r>
      <w:r>
        <w:rPr>
          <w:rFonts w:ascii="Times New Roman"/>
          <w:b w:val="false"/>
          <w:i w:val="false"/>
          <w:color w:val="000000"/>
          <w:sz w:val="28"/>
        </w:rPr>
        <w:t>
      2) өтiнiш берушi өтiнiш берген күнi сол жерде көрсетiлетiн мемлекеттiк қызметтi алуға дейiн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өтiнiш берушi өтiнiш берген күнi сол жерде көрсетiлетiн мемлекеттiк қызметтi алушыға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көрсетудi тоқтата тұру немесе мемлекеттiк қызметтi ұсынудан бас тарту негiзi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үшін тұтынушыдан сұраныс алған сәттен бастап және мемлекеттік қызметтер нәтижелерін берген сәтке дейінгі мемлекеттік қызметті көрсету кезеңдері:</w:t>
      </w:r>
      <w:r>
        <w:br/>
      </w:r>
      <w:r>
        <w:rPr>
          <w:rFonts w:ascii="Times New Roman"/>
          <w:b w:val="false"/>
          <w:i w:val="false"/>
          <w:color w:val="000000"/>
          <w:sz w:val="28"/>
        </w:rPr>
        <w:t>
      Тұтынушының уәкілетті органына жүгінген кезде:</w:t>
      </w:r>
      <w:r>
        <w:br/>
      </w:r>
      <w:r>
        <w:rPr>
          <w:rFonts w:ascii="Times New Roman"/>
          <w:b w:val="false"/>
          <w:i w:val="false"/>
          <w:color w:val="000000"/>
          <w:sz w:val="28"/>
        </w:rPr>
        <w:t>
</w:t>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қоса жалғап, уәкілетті органға арызын тапсырады;</w:t>
      </w:r>
      <w:r>
        <w:br/>
      </w:r>
      <w:r>
        <w:rPr>
          <w:rFonts w:ascii="Times New Roman"/>
          <w:b w:val="false"/>
          <w:i w:val="false"/>
          <w:color w:val="000000"/>
          <w:sz w:val="28"/>
        </w:rPr>
        <w:t>
</w:t>
      </w:r>
      <w:r>
        <w:rPr>
          <w:rFonts w:ascii="Times New Roman"/>
          <w:b w:val="false"/>
          <w:i w:val="false"/>
          <w:color w:val="000000"/>
          <w:sz w:val="28"/>
        </w:rPr>
        <w:t xml:space="preserve">
      2) уәкілетті органның кеңсе қызметкері құжаттарды тіркеуді жүзеге асырып, уәкілетті органның басшысына ұсынады; </w:t>
      </w:r>
      <w:r>
        <w:br/>
      </w:r>
      <w:r>
        <w:rPr>
          <w:rFonts w:ascii="Times New Roman"/>
          <w:b w:val="false"/>
          <w:i w:val="false"/>
          <w:color w:val="000000"/>
          <w:sz w:val="28"/>
        </w:rPr>
        <w:t>
</w:t>
      </w:r>
      <w:r>
        <w:rPr>
          <w:rFonts w:ascii="Times New Roman"/>
          <w:b w:val="false"/>
          <w:i w:val="false"/>
          <w:color w:val="000000"/>
          <w:sz w:val="28"/>
        </w:rPr>
        <w:t>
      3) уәкілетті органның басшысы осы органның қызметкеріне қарау үшін жолдайды;</w:t>
      </w:r>
      <w:r>
        <w:br/>
      </w:r>
      <w:r>
        <w:rPr>
          <w:rFonts w:ascii="Times New Roman"/>
          <w:b w:val="false"/>
          <w:i w:val="false"/>
          <w:color w:val="000000"/>
          <w:sz w:val="28"/>
        </w:rPr>
        <w:t>
</w:t>
      </w:r>
      <w:r>
        <w:rPr>
          <w:rFonts w:ascii="Times New Roman"/>
          <w:b w:val="false"/>
          <w:i w:val="false"/>
          <w:color w:val="000000"/>
          <w:sz w:val="28"/>
        </w:rPr>
        <w:t>
      4) уәкілетті органның қызметкері келіп түскен құжаттарды қарайды және басшымен келістіре отырып, мемлекеттік қызметті ұсыну немесе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5) оң шешім қабылдаған кезде уәкілетті орган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 үлгі бойынша, сол органның басшысымен қол қойылған анықтама береді. Уәкілетті органның қызметкері тұтынушыға анықтаманы ұсынады;</w:t>
      </w:r>
      <w:r>
        <w:br/>
      </w:r>
      <w:r>
        <w:rPr>
          <w:rFonts w:ascii="Times New Roman"/>
          <w:b w:val="false"/>
          <w:i w:val="false"/>
          <w:color w:val="000000"/>
          <w:sz w:val="28"/>
        </w:rPr>
        <w:t>
</w:t>
      </w:r>
      <w:r>
        <w:rPr>
          <w:rFonts w:ascii="Times New Roman"/>
          <w:b w:val="false"/>
          <w:i w:val="false"/>
          <w:color w:val="000000"/>
          <w:sz w:val="28"/>
        </w:rPr>
        <w:t>
      6) кәмелетке толмаған балаға тиесiлi тұрғын үй кепiлдiгiмен несие ресiмдеу үшiн анықтаманы беруден бас тартқан кезде уәкілетті органның басшысы бас тартудың себебі көрсетілген анықтамаға қол қояды. Уәкілетті органның қызметкері тұтынушыға анықтаманы ұсынады.</w:t>
      </w:r>
      <w:r>
        <w:br/>
      </w:r>
      <w:r>
        <w:rPr>
          <w:rFonts w:ascii="Times New Roman"/>
          <w:b w:val="false"/>
          <w:i w:val="false"/>
          <w:color w:val="000000"/>
          <w:sz w:val="28"/>
        </w:rPr>
        <w:t>
      Тұтынушының Орталыққа жүгінген кезде:</w:t>
      </w:r>
      <w:r>
        <w:br/>
      </w:r>
      <w:r>
        <w:rPr>
          <w:rFonts w:ascii="Times New Roman"/>
          <w:b w:val="false"/>
          <w:i w:val="false"/>
          <w:color w:val="000000"/>
          <w:sz w:val="28"/>
        </w:rPr>
        <w:t>
</w:t>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қоса жалғап, Орталыққа арызын тапсырады;</w:t>
      </w:r>
      <w:r>
        <w:br/>
      </w:r>
      <w:r>
        <w:rPr>
          <w:rFonts w:ascii="Times New Roman"/>
          <w:b w:val="false"/>
          <w:i w:val="false"/>
          <w:color w:val="000000"/>
          <w:sz w:val="28"/>
        </w:rPr>
        <w:t>
</w:t>
      </w:r>
      <w:r>
        <w:rPr>
          <w:rFonts w:ascii="Times New Roman"/>
          <w:b w:val="false"/>
          <w:i w:val="false"/>
          <w:color w:val="000000"/>
          <w:sz w:val="28"/>
        </w:rPr>
        <w:t>
      2) Орталықтың қызметкері құжаттарды тіркеуді жүзеге асырып, тиiстi құжаттардың қабылданғаны туралы қолхат береді, уәкілетті органға қарау үшін жолдайды;</w:t>
      </w:r>
      <w:r>
        <w:br/>
      </w:r>
      <w:r>
        <w:rPr>
          <w:rFonts w:ascii="Times New Roman"/>
          <w:b w:val="false"/>
          <w:i w:val="false"/>
          <w:color w:val="000000"/>
          <w:sz w:val="28"/>
        </w:rPr>
        <w:t>
</w:t>
      </w:r>
      <w:r>
        <w:rPr>
          <w:rFonts w:ascii="Times New Roman"/>
          <w:b w:val="false"/>
          <w:i w:val="false"/>
          <w:color w:val="000000"/>
          <w:sz w:val="28"/>
        </w:rPr>
        <w:t>
      3) уәкілетті органның кеңсе қызметкері құжаттарды тіркеуді жүзеге асырып, уәкілетті органның басшысына ұсынады;</w:t>
      </w:r>
      <w:r>
        <w:br/>
      </w:r>
      <w:r>
        <w:rPr>
          <w:rFonts w:ascii="Times New Roman"/>
          <w:b w:val="false"/>
          <w:i w:val="false"/>
          <w:color w:val="000000"/>
          <w:sz w:val="28"/>
        </w:rPr>
        <w:t>
</w:t>
      </w:r>
      <w:r>
        <w:rPr>
          <w:rFonts w:ascii="Times New Roman"/>
          <w:b w:val="false"/>
          <w:i w:val="false"/>
          <w:color w:val="000000"/>
          <w:sz w:val="28"/>
        </w:rPr>
        <w:t>
      4) уәкілетті органның басшысы қызметкерге қарау үшін жолдайды;</w:t>
      </w:r>
      <w:r>
        <w:br/>
      </w:r>
      <w:r>
        <w:rPr>
          <w:rFonts w:ascii="Times New Roman"/>
          <w:b w:val="false"/>
          <w:i w:val="false"/>
          <w:color w:val="000000"/>
          <w:sz w:val="28"/>
        </w:rPr>
        <w:t>
</w:t>
      </w:r>
      <w:r>
        <w:rPr>
          <w:rFonts w:ascii="Times New Roman"/>
          <w:b w:val="false"/>
          <w:i w:val="false"/>
          <w:color w:val="000000"/>
          <w:sz w:val="28"/>
        </w:rPr>
        <w:t>
      5) уәкілетті органның қызметкері келіп түскен құжаттарды қарайды және басшымен келістіре отырып, мемлекеттік қызметті ұсыну немесе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6) оң шешім қабылдаған кезде уәкілетті орган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 үлгі бойынша, сол органның басшысымен қол қойылған анықтама береді. Уәкілетті органның қызметкері анықтаманы Орталыққа жолдайды;</w:t>
      </w:r>
      <w:r>
        <w:br/>
      </w:r>
      <w:r>
        <w:rPr>
          <w:rFonts w:ascii="Times New Roman"/>
          <w:b w:val="false"/>
          <w:i w:val="false"/>
          <w:color w:val="000000"/>
          <w:sz w:val="28"/>
        </w:rPr>
        <w:t>
</w:t>
      </w:r>
      <w:r>
        <w:rPr>
          <w:rFonts w:ascii="Times New Roman"/>
          <w:b w:val="false"/>
          <w:i w:val="false"/>
          <w:color w:val="000000"/>
          <w:sz w:val="28"/>
        </w:rPr>
        <w:t>
      7) кәмелетке толмаған балаға тиесiлi тұрғын үй кепiлдiгiмен несие ресiмдеу үшiн анықтаманы беруден бас тартқан кезде уәкілетті органның басшысы бас тартудың себебі көрсетілген анықтамаға қол қояды. Уәкілетті органның қызметкері анықтаманы Орталыққа жолдайды;</w:t>
      </w:r>
      <w:r>
        <w:br/>
      </w:r>
      <w:r>
        <w:rPr>
          <w:rFonts w:ascii="Times New Roman"/>
          <w:b w:val="false"/>
          <w:i w:val="false"/>
          <w:color w:val="000000"/>
          <w:sz w:val="28"/>
        </w:rPr>
        <w:t>
</w:t>
      </w:r>
      <w:r>
        <w:rPr>
          <w:rFonts w:ascii="Times New Roman"/>
          <w:b w:val="false"/>
          <w:i w:val="false"/>
          <w:color w:val="000000"/>
          <w:sz w:val="28"/>
        </w:rPr>
        <w:t>
      8) Орталық анықтаманы тұтынушыға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құжаттарды қабылдау уәкілетті органнның бір маманымен және орталықтың бір маманымен жүзеге асады.</w:t>
      </w:r>
      <w:r>
        <w:br/>
      </w:r>
      <w:r>
        <w:rPr>
          <w:rFonts w:ascii="Times New Roman"/>
          <w:b w:val="false"/>
          <w:i w:val="false"/>
          <w:color w:val="000000"/>
          <w:sz w:val="28"/>
        </w:rPr>
        <w:t>
</w:t>
      </w:r>
      <w:r>
        <w:rPr>
          <w:rFonts w:ascii="Times New Roman"/>
          <w:b w:val="false"/>
          <w:i w:val="false"/>
          <w:color w:val="000000"/>
          <w:sz w:val="28"/>
        </w:rPr>
        <w:t>
      13. Мемлекеттік қызмет тегін көрсетіледі. </w:t>
      </w:r>
    </w:p>
    <w:bookmarkEnd w:id="110"/>
    <w:bookmarkStart w:name="z372" w:id="111"/>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 </w:t>
      </w:r>
    </w:p>
    <w:bookmarkEnd w:id="111"/>
    <w:bookmarkStart w:name="z373" w:id="112"/>
    <w:p>
      <w:pPr>
        <w:spacing w:after="0"/>
        <w:ind w:left="0"/>
        <w:jc w:val="both"/>
      </w:pPr>
      <w:r>
        <w:rPr>
          <w:rFonts w:ascii="Times New Roman"/>
          <w:b w:val="false"/>
          <w:i w:val="false"/>
          <w:color w:val="000000"/>
          <w:sz w:val="28"/>
        </w:rPr>
        <w:t>
      14. Кіріс құжаттарды тіркеу тәртібі (соның ішінде электрондық) тұтынушының анықтама беруге ықпал жасау үшін өтініш уәкілетті органға жасаған күні жасалады, ол туралы мәліметтер өтініштерді тіркейтін журналға тіркеледі.</w:t>
      </w:r>
      <w:r>
        <w:br/>
      </w:r>
      <w:r>
        <w:rPr>
          <w:rFonts w:ascii="Times New Roman"/>
          <w:b w:val="false"/>
          <w:i w:val="false"/>
          <w:color w:val="000000"/>
          <w:sz w:val="28"/>
        </w:rPr>
        <w:t>
      Мемлекеттiк қызметi алу үшiн барлық құжаттарды тапсырған кезде тұтынушыға:</w:t>
      </w:r>
      <w:r>
        <w:br/>
      </w:r>
      <w:r>
        <w:rPr>
          <w:rFonts w:ascii="Times New Roman"/>
          <w:b w:val="false"/>
          <w:i w:val="false"/>
          <w:color w:val="000000"/>
          <w:sz w:val="28"/>
        </w:rPr>
        <w:t>
      уәкілетті органына өтiнiш бiлдiрген кезде - барлық құжаттарды алғаны туралы қолхат;</w:t>
      </w:r>
      <w:r>
        <w:br/>
      </w:r>
      <w:r>
        <w:rPr>
          <w:rFonts w:ascii="Times New Roman"/>
          <w:b w:val="false"/>
          <w:i w:val="false"/>
          <w:color w:val="000000"/>
          <w:sz w:val="28"/>
        </w:rPr>
        <w:t>
      Орталыққа өтiнiш бiлдiрген кезде - тиiстi құжаттардың қабылданғаны туралы қолхат берiледi.</w:t>
      </w:r>
      <w:r>
        <w:br/>
      </w:r>
      <w:r>
        <w:rPr>
          <w:rFonts w:ascii="Times New Roman"/>
          <w:b w:val="false"/>
          <w:i w:val="false"/>
          <w:color w:val="000000"/>
          <w:sz w:val="28"/>
        </w:rPr>
        <w:t>
      Уәкілетті органда қажетті құжаттардың барлығы тапсырылғаннан кейін уәкілетті органның тіркеуді және есепке алуды жүзеге асыратын қызметкері тұтынушының деректерін дербес есепке алу карточкасына (компьютерлік дерекқорға) енгізеді.</w:t>
      </w:r>
      <w:r>
        <w:br/>
      </w:r>
      <w:r>
        <w:rPr>
          <w:rFonts w:ascii="Times New Roman"/>
          <w:b w:val="false"/>
          <w:i w:val="false"/>
          <w:color w:val="000000"/>
          <w:sz w:val="28"/>
        </w:rPr>
        <w:t>
      Мемлекеттік қызмет көрсету нәтижесі туралы хабарлау өтініш берушінің тұрғылықты жеріндегі уәкілетті органға немесе Орталыққа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үрдісінде қатысатын құрылымдық-функционалдық бірліктер тізбесі және сипаттамасы (бұдан әрі - ҚФБ),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Орталықтың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кеңсе қызметкері;</w:t>
      </w:r>
      <w:r>
        <w:br/>
      </w:r>
      <w:r>
        <w:rPr>
          <w:rFonts w:ascii="Times New Roman"/>
          <w:b w:val="false"/>
          <w:i w:val="false"/>
          <w:color w:val="000000"/>
          <w:sz w:val="28"/>
        </w:rPr>
        <w:t>
</w:t>
      </w:r>
      <w:r>
        <w:rPr>
          <w:rFonts w:ascii="Times New Roman"/>
          <w:b w:val="false"/>
          <w:i w:val="false"/>
          <w:color w:val="000000"/>
          <w:sz w:val="28"/>
        </w:rPr>
        <w:t>
      3) уәкілетті органның басшысы;</w:t>
      </w:r>
      <w:r>
        <w:br/>
      </w:r>
      <w:r>
        <w:rPr>
          <w:rFonts w:ascii="Times New Roman"/>
          <w:b w:val="false"/>
          <w:i w:val="false"/>
          <w:color w:val="000000"/>
          <w:sz w:val="28"/>
        </w:rPr>
        <w:t>
</w:t>
      </w:r>
      <w:r>
        <w:rPr>
          <w:rFonts w:ascii="Times New Roman"/>
          <w:b w:val="false"/>
          <w:i w:val="false"/>
          <w:color w:val="000000"/>
          <w:sz w:val="28"/>
        </w:rPr>
        <w:t>
      4) уәкілетті органның қызметкері.</w:t>
      </w:r>
      <w:r>
        <w:br/>
      </w:r>
      <w:r>
        <w:rPr>
          <w:rFonts w:ascii="Times New Roman"/>
          <w:b w:val="false"/>
          <w:i w:val="false"/>
          <w:color w:val="000000"/>
          <w:sz w:val="28"/>
        </w:rPr>
        <w:t>
</w:t>
      </w:r>
      <w:r>
        <w:rPr>
          <w:rFonts w:ascii="Times New Roman"/>
          <w:b w:val="false"/>
          <w:i w:val="false"/>
          <w:color w:val="000000"/>
          <w:sz w:val="28"/>
        </w:rPr>
        <w:t>
      16. Әрбір әкімшілік іс-әрекеттердің (рәсімдер) орындалу мерзімін көрсете отырып, әрбір ҚФБ-нің әкімшілік іс-әрекеттер (рәсімдер) реттілігінің және қарым қатынасының мәтіндік кестелік сипаттамасы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үрдісінде әкімшілік іс-әрекеттердің қисынды реттілігі мен ҚФБ арасындағы өзара байланысты көрсететін схема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 </w:t>
      </w:r>
    </w:p>
    <w:bookmarkEnd w:id="112"/>
    <w:bookmarkStart w:name="z381" w:id="113"/>
    <w:p>
      <w:pPr>
        <w:spacing w:after="0"/>
        <w:ind w:left="0"/>
        <w:jc w:val="left"/>
      </w:pPr>
      <w:r>
        <w:rPr>
          <w:rFonts w:ascii="Times New Roman"/>
          <w:b/>
          <w:i w:val="false"/>
          <w:color w:val="000000"/>
        </w:rPr>
        <w:t xml:space="preserve"> 
5. Мемлекеттік қызметтер көрсететін лауазымды азаматтардың жауапкершілігі</w:t>
      </w:r>
    </w:p>
    <w:bookmarkEnd w:id="113"/>
    <w:bookmarkStart w:name="z382" w:id="114"/>
    <w:p>
      <w:pPr>
        <w:spacing w:after="0"/>
        <w:ind w:left="0"/>
        <w:jc w:val="both"/>
      </w:pPr>
      <w:r>
        <w:rPr>
          <w:rFonts w:ascii="Times New Roman"/>
          <w:b w:val="false"/>
          <w:i w:val="false"/>
          <w:color w:val="000000"/>
          <w:sz w:val="28"/>
        </w:rPr>
        <w:t>
      18. Уәкілетті органның лауазымды қызметкері мен басшысы мемлекеттік қызметтер көрсету барысында өздері қабылдаған шешімдері мен іс - әрекеттері (әрекетсіздігі) үшін Қазақстан Республикасы заңнамасында көзделген тәртіппен жауапты.</w:t>
      </w:r>
    </w:p>
    <w:bookmarkEnd w:id="114"/>
    <w:bookmarkStart w:name="z383" w:id="115"/>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w:t>
      </w:r>
      <w:r>
        <w:br/>
      </w:r>
      <w:r>
        <w:rPr>
          <w:rFonts w:ascii="Times New Roman"/>
          <w:b w:val="false"/>
          <w:i w:val="false"/>
          <w:color w:val="000000"/>
          <w:sz w:val="28"/>
        </w:rPr>
        <w:t>
      ресiмдеу үшiн банктерге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115"/>
    <w:p>
      <w:pPr>
        <w:spacing w:after="0"/>
        <w:ind w:left="0"/>
        <w:jc w:val="left"/>
      </w:pPr>
      <w:r>
        <w:rPr>
          <w:rFonts w:ascii="Times New Roman"/>
          <w:b/>
          <w:i w:val="false"/>
          <w:color w:val="000000"/>
        </w:rPr>
        <w:t xml:space="preserve"> Уәкілетті органдардың мекенжайлар тізбесі</w:t>
      </w:r>
      <w:r>
        <w:br/>
      </w:r>
      <w:r>
        <w:rPr>
          <w:rFonts w:ascii="Times New Roman"/>
          <w:b/>
          <w:i w:val="false"/>
          <w:color w:val="000000"/>
        </w:rPr>
        <w:t>
Ақтөбе облысының аудандық, қалалық білім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4090"/>
        <w:gridCol w:w="4337"/>
        <w:gridCol w:w="2173"/>
        <w:gridCol w:w="2209"/>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Уәкілетті органның атауы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Уәкілетті органның орналасқан заңды мекенжайы (қала, аудан, көше, үйдің (пәтердің) №, электрондық пошта мекенжайы)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коды және телефон нөмірі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кестесі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w:t>
            </w:r>
            <w:r>
              <w:br/>
            </w:r>
            <w:r>
              <w:rPr>
                <w:rFonts w:ascii="Times New Roman"/>
                <w:b w:val="false"/>
                <w:i w:val="false"/>
                <w:color w:val="000000"/>
                <w:sz w:val="20"/>
              </w:rPr>
              <w:t>
</w:t>
            </w:r>
            <w:r>
              <w:rPr>
                <w:rFonts w:ascii="Times New Roman"/>
                <w:b w:val="false"/>
                <w:i w:val="false"/>
                <w:color w:val="000000"/>
                <w:sz w:val="20"/>
              </w:rPr>
              <w:t xml:space="preserve">Алға қаласы, С.Сейфуллин көшесі, 13 </w:t>
            </w:r>
            <w:r>
              <w:rPr>
                <w:rFonts w:ascii="Times New Roman"/>
                <w:b w:val="false"/>
                <w:i w:val="false"/>
                <w:color w:val="000000"/>
                <w:sz w:val="20"/>
                <w:u w:val="single"/>
              </w:rPr>
              <w:t>alga_roo_@mail.ru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8-(71337)- 4-39-95</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«Әйтекеби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Әйтекеби ауданы, Комсомол ауылы, Жүргенов көш, 52 </w:t>
            </w:r>
            <w:r>
              <w:rPr>
                <w:rFonts w:ascii="Times New Roman"/>
                <w:b w:val="false"/>
                <w:i w:val="false"/>
                <w:color w:val="000000"/>
                <w:sz w:val="20"/>
                <w:u w:val="single"/>
              </w:rPr>
              <w:t>aitekebioo@rambler.ru</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Д.Қонаев көш, 36</w:t>
            </w:r>
            <w:r>
              <w:rPr>
                <w:rFonts w:ascii="Times New Roman"/>
                <w:b w:val="false"/>
                <w:i w:val="false"/>
                <w:color w:val="000000"/>
                <w:sz w:val="20"/>
                <w:u w:val="single"/>
              </w:rPr>
              <w:t>baiganin@mail.ru</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8-(71345)- 74-3-22</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Ырғыз а., Ы.Алтынсарин көш,12 үй, </w:t>
            </w:r>
            <w:r>
              <w:rPr>
                <w:rFonts w:ascii="Times New Roman"/>
                <w:b w:val="false"/>
                <w:i w:val="false"/>
                <w:color w:val="000000"/>
                <w:sz w:val="20"/>
                <w:u w:val="single"/>
              </w:rPr>
              <w:t>irgizraioo@mail.ru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8-(71343)- 21-5-63</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Бадамша а., Цыбульчик көш, 2, </w:t>
            </w:r>
            <w:r>
              <w:rPr>
                <w:rFonts w:ascii="Times New Roman"/>
                <w:b w:val="false"/>
                <w:i w:val="false"/>
                <w:color w:val="000000"/>
                <w:sz w:val="20"/>
                <w:u w:val="single"/>
              </w:rPr>
              <w:t>kroo_bad@mail.ru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8-71342- 22-33-3</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 Абылхайыр хан көш, 53.</w:t>
            </w:r>
            <w:r>
              <w:rPr>
                <w:rFonts w:ascii="Times New Roman"/>
                <w:b w:val="false"/>
                <w:i w:val="false"/>
                <w:color w:val="000000"/>
                <w:sz w:val="20"/>
                <w:u w:val="single"/>
              </w:rPr>
              <w:t>Kobda.roo@rambler.ru</w:t>
            </w: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8-71341- 22-0-39</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ауданы, Мәртөк а., С.Сейфуллин көш 38, </w:t>
            </w:r>
            <w:r>
              <w:rPr>
                <w:rFonts w:ascii="Times New Roman"/>
                <w:b w:val="false"/>
                <w:i w:val="false"/>
                <w:color w:val="000000"/>
                <w:sz w:val="20"/>
                <w:u w:val="single"/>
              </w:rPr>
              <w:t>martuk_roo@mail.ru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8-71331- 21-0-63</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 Қандыағаш қ., Гагарин көш,6 </w:t>
            </w:r>
            <w:r>
              <w:rPr>
                <w:rFonts w:ascii="Times New Roman"/>
                <w:b w:val="false"/>
                <w:i w:val="false"/>
                <w:color w:val="000000"/>
                <w:sz w:val="20"/>
                <w:u w:val="single"/>
              </w:rPr>
              <w:t>mgl_raioo@mail.ru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8-71333- 3-62-14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ауданы, Шұбарқұдық кенті, Киреев көш, 4, </w:t>
            </w:r>
            <w:r>
              <w:rPr>
                <w:rFonts w:ascii="Times New Roman"/>
                <w:b w:val="false"/>
                <w:i w:val="false"/>
                <w:color w:val="000000"/>
                <w:sz w:val="20"/>
                <w:u w:val="single"/>
              </w:rPr>
              <w:t xml:space="preserve">2212552@rambler.ru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8-71346- 22-7-84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 Жолмырзаев көш, 64</w:t>
            </w:r>
            <w:r>
              <w:rPr>
                <w:rFonts w:ascii="Times New Roman"/>
                <w:b w:val="false"/>
                <w:i w:val="false"/>
                <w:color w:val="000000"/>
                <w:sz w:val="20"/>
                <w:u w:val="single"/>
              </w:rPr>
              <w:t>uilraioo@rambler.ru</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8-71332-21-7-32</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Хромтау қ., Спортивная көш., 2, </w:t>
            </w:r>
            <w:r>
              <w:rPr>
                <w:rFonts w:ascii="Times New Roman"/>
                <w:b w:val="false"/>
                <w:i w:val="false"/>
                <w:color w:val="000000"/>
                <w:sz w:val="20"/>
                <w:u w:val="single"/>
              </w:rPr>
              <w:t>raioo@rambler.ru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8-(71336)-21-6-52 </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білім, дене шынықтыру және спорт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 Шалқар қ., Е.Көтібарұлы көш., 84, </w:t>
            </w:r>
            <w:r>
              <w:rPr>
                <w:rFonts w:ascii="Times New Roman"/>
                <w:b w:val="false"/>
                <w:i w:val="false"/>
                <w:color w:val="000000"/>
                <w:sz w:val="20"/>
                <w:u w:val="single"/>
              </w:rPr>
              <w:t>Yesen.isa@rambler.ru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-22-2-50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білім бөлімі»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Ы.Алтынсарин көш., 2, </w:t>
            </w:r>
            <w:r>
              <w:rPr>
                <w:rFonts w:ascii="Times New Roman"/>
                <w:b w:val="false"/>
                <w:i w:val="false"/>
                <w:color w:val="000000"/>
                <w:sz w:val="20"/>
                <w:u w:val="single"/>
              </w:rPr>
              <w:t>aktgoroo@rambler.ru</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8-7132- 21-36-20</w:t>
            </w:r>
          </w:p>
        </w:tc>
        <w:tc>
          <w:tcPr>
            <w:tcW w:w="0" w:type="auto"/>
            <w:vMerge/>
            <w:tcBorders>
              <w:top w:val="nil"/>
              <w:left w:val="single" w:color="cfcfcf" w:sz="5"/>
              <w:bottom w:val="single" w:color="cfcfcf" w:sz="5"/>
              <w:right w:val="single" w:color="cfcfcf" w:sz="5"/>
            </w:tcBorders>
          </w:tcPr>
          <w:p/>
        </w:tc>
      </w:tr>
    </w:tbl>
    <w:bookmarkStart w:name="z384" w:id="116"/>
    <w:p>
      <w:pPr>
        <w:spacing w:after="0"/>
        <w:ind w:left="0"/>
        <w:jc w:val="left"/>
      </w:pPr>
      <w:r>
        <w:rPr>
          <w:rFonts w:ascii="Times New Roman"/>
          <w:b/>
          <w:i w:val="false"/>
          <w:color w:val="000000"/>
        </w:rPr>
        <w:t xml:space="preserve"> 
Ақтөбе облысы бойынша Халыққа қызмет көрсету орталықтары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3284"/>
        <w:gridCol w:w="3388"/>
        <w:gridCol w:w="2903"/>
        <w:gridCol w:w="3130"/>
      </w:tblGrid>
      <w:tr>
        <w:trPr>
          <w:trHeight w:val="8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ХҚКО атауы</w:t>
            </w:r>
          </w:p>
          <w:p>
            <w:pPr>
              <w:spacing w:after="20"/>
              <w:ind w:left="20"/>
              <w:jc w:val="both"/>
            </w:pPr>
            <w:r>
              <w:rPr>
                <w:rFonts w:ascii="Times New Roman"/>
                <w:b/>
                <w:i w:val="false"/>
                <w:color w:val="000000"/>
                <w:sz w:val="20"/>
              </w:rPr>
              <w:t>(толық аталуы)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мекен-жайы, электронды мекен-жай (е-mail)</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Қабылдау бөлімінің телефоны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Жұмыс кестесі</w:t>
            </w:r>
          </w:p>
        </w:tc>
      </w:tr>
      <w:tr>
        <w:trPr>
          <w:trHeight w:val="5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Ақтөбе қаласы, Тургенев көш. 109 </w:t>
            </w:r>
            <w:r>
              <w:rPr>
                <w:rFonts w:ascii="Times New Roman"/>
                <w:b w:val="false"/>
                <w:i w:val="false"/>
                <w:color w:val="000000"/>
                <w:sz w:val="20"/>
                <w:u w:val="single"/>
              </w:rPr>
              <w:t>Com_aktobe@mail.ru</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55-13-55</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9-00-ден 20-00-ге дейін, түскі асқа үзіліссіз, филиалдар мен өкілдіктер үшін жұмыс кестесі 9-00-ден 19-00 ге дейін бір сағаттық түскі үзіліспен белгіленеді, демалыс күні – жексенбі.</w:t>
            </w:r>
          </w:p>
        </w:tc>
      </w:tr>
      <w:tr>
        <w:trPr>
          <w:trHeight w:val="5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Алға филиалы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Алға қаласы, Р.Аимбаев көшесі, № 23</w:t>
            </w:r>
            <w:r>
              <w:br/>
            </w:r>
            <w:r>
              <w:rPr>
                <w:rFonts w:ascii="Times New Roman"/>
                <w:b w:val="false"/>
                <w:i w:val="false"/>
                <w:color w:val="000000"/>
                <w:sz w:val="20"/>
              </w:rPr>
              <w:t>
</w:t>
            </w:r>
            <w:r>
              <w:rPr>
                <w:rFonts w:ascii="Times New Roman"/>
                <w:b w:val="false"/>
                <w:i w:val="false"/>
                <w:color w:val="000000"/>
                <w:sz w:val="20"/>
              </w:rPr>
              <w:t>Con-alga@ mail.ru</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4-20-79</w:t>
            </w:r>
          </w:p>
        </w:tc>
        <w:tc>
          <w:tcPr>
            <w:tcW w:w="0" w:type="auto"/>
            <w:vMerge/>
            <w:tcBorders>
              <w:top w:val="nil"/>
              <w:left w:val="single" w:color="cfcfcf" w:sz="5"/>
              <w:bottom w:val="single" w:color="cfcfcf" w:sz="5"/>
              <w:right w:val="single" w:color="cfcfcf" w:sz="5"/>
            </w:tcBorders>
          </w:tcPr>
          <w:p/>
        </w:tc>
      </w:tr>
      <w:tr>
        <w:trPr>
          <w:trHeight w:val="7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халыққа қызмет көрсету орталығы» Республикалық мемлекеттік мекемесінің Әйтекеби филиалы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Әйтекеби ауданы, Комсомол ауылы, Балдырған көшесі, 10</w:t>
            </w:r>
            <w:r>
              <w:br/>
            </w:r>
            <w:r>
              <w:rPr>
                <w:rFonts w:ascii="Times New Roman"/>
                <w:b w:val="false"/>
                <w:i w:val="false"/>
                <w:color w:val="000000"/>
                <w:sz w:val="20"/>
              </w:rPr>
              <w:t>
</w:t>
            </w:r>
            <w:r>
              <w:rPr>
                <w:rFonts w:ascii="Times New Roman"/>
                <w:b w:val="false"/>
                <w:i w:val="false"/>
                <w:color w:val="000000"/>
                <w:sz w:val="20"/>
              </w:rPr>
              <w:t>сon_aitekebi@ mail.ru</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p>
        </w:tc>
        <w:tc>
          <w:tcPr>
            <w:tcW w:w="0" w:type="auto"/>
            <w:vMerge/>
            <w:tcBorders>
              <w:top w:val="nil"/>
              <w:left w:val="single" w:color="cfcfcf" w:sz="5"/>
              <w:bottom w:val="single" w:color="cfcfcf" w:sz="5"/>
              <w:right w:val="single" w:color="cfcfcf" w:sz="5"/>
            </w:tcBorders>
          </w:tcPr>
          <w:p/>
        </w:tc>
      </w:tr>
      <w:tr>
        <w:trPr>
          <w:trHeight w:val="7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Байғанин филиалы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ауданы, Қарауылкелді ауылы, Барақ – батыр көшесі, 41 А</w:t>
            </w:r>
            <w:r>
              <w:br/>
            </w:r>
            <w:r>
              <w:rPr>
                <w:rFonts w:ascii="Times New Roman"/>
                <w:b w:val="false"/>
                <w:i w:val="false"/>
                <w:color w:val="000000"/>
                <w:sz w:val="20"/>
              </w:rPr>
              <w:t>
</w:t>
            </w:r>
            <w:r>
              <w:rPr>
                <w:rFonts w:ascii="Times New Roman"/>
                <w:b w:val="false"/>
                <w:i w:val="false"/>
                <w:color w:val="000000"/>
                <w:sz w:val="20"/>
              </w:rPr>
              <w:t>con_baiganin@ mail.ru</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p>
        </w:tc>
        <w:tc>
          <w:tcPr>
            <w:tcW w:w="0" w:type="auto"/>
            <w:vMerge/>
            <w:tcBorders>
              <w:top w:val="nil"/>
              <w:left w:val="single" w:color="cfcfcf" w:sz="5"/>
              <w:bottom w:val="single" w:color="cfcfcf" w:sz="5"/>
              <w:right w:val="single" w:color="cfcfcf" w:sz="5"/>
            </w:tcBorders>
          </w:tcPr>
          <w:p/>
        </w:tc>
      </w:tr>
      <w:tr>
        <w:trPr>
          <w:trHeight w:val="7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филиалы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 Қарғалы ауылы, Сәтпаев көшесі,10 con_s.kargalinsk@ mail.ru</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98-60-05</w:t>
            </w:r>
          </w:p>
        </w:tc>
        <w:tc>
          <w:tcPr>
            <w:tcW w:w="0" w:type="auto"/>
            <w:vMerge/>
            <w:tcBorders>
              <w:top w:val="nil"/>
              <w:left w:val="single" w:color="cfcfcf" w:sz="5"/>
              <w:bottom w:val="single" w:color="cfcfcf" w:sz="5"/>
              <w:right w:val="single" w:color="cfcfcf" w:sz="5"/>
            </w:tcBorders>
          </w:tcPr>
          <w:p/>
        </w:tc>
      </w:tr>
      <w:tr>
        <w:trPr>
          <w:trHeight w:val="5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Ырғыз филиалы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Жангельдин көшесі, 7</w:t>
            </w:r>
            <w:r>
              <w:br/>
            </w:r>
            <w:r>
              <w:rPr>
                <w:rFonts w:ascii="Times New Roman"/>
                <w:b w:val="false"/>
                <w:i w:val="false"/>
                <w:color w:val="000000"/>
                <w:sz w:val="20"/>
              </w:rPr>
              <w:t>
</w:t>
            </w:r>
            <w:r>
              <w:rPr>
                <w:rFonts w:ascii="Times New Roman"/>
                <w:b w:val="false"/>
                <w:i w:val="false"/>
                <w:color w:val="000000"/>
                <w:sz w:val="20"/>
              </w:rPr>
              <w:t>con_irgiz@ mail.ru</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c>
          <w:tcPr>
            <w:tcW w:w="0" w:type="auto"/>
            <w:vMerge/>
            <w:tcBorders>
              <w:top w:val="nil"/>
              <w:left w:val="single" w:color="cfcfcf" w:sz="5"/>
              <w:bottom w:val="single" w:color="cfcfcf" w:sz="5"/>
              <w:right w:val="single" w:color="cfcfcf" w:sz="5"/>
            </w:tcBorders>
          </w:tcPr>
          <w:p/>
        </w:tc>
      </w:tr>
      <w:tr>
        <w:trPr>
          <w:trHeight w:val="5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Қарғалы ауылы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Бадамша ауылы, Әйтеке би көшесі, 27</w:t>
            </w:r>
            <w:r>
              <w:br/>
            </w:r>
            <w:r>
              <w:rPr>
                <w:rFonts w:ascii="Times New Roman"/>
                <w:b w:val="false"/>
                <w:i w:val="false"/>
                <w:color w:val="000000"/>
                <w:sz w:val="20"/>
              </w:rPr>
              <w:t>
</w:t>
            </w:r>
            <w:r>
              <w:rPr>
                <w:rFonts w:ascii="Times New Roman"/>
                <w:b w:val="false"/>
                <w:i w:val="false"/>
                <w:color w:val="000000"/>
                <w:sz w:val="20"/>
              </w:rPr>
              <w:t>badamcha_con_27@ mail.ru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p>
        </w:tc>
        <w:tc>
          <w:tcPr>
            <w:tcW w:w="0" w:type="auto"/>
            <w:vMerge/>
            <w:tcBorders>
              <w:top w:val="nil"/>
              <w:left w:val="single" w:color="cfcfcf" w:sz="5"/>
              <w:bottom w:val="single" w:color="cfcfcf" w:sz="5"/>
              <w:right w:val="single" w:color="cfcfcf" w:sz="5"/>
            </w:tcBorders>
          </w:tcPr>
          <w:p/>
        </w:tc>
      </w:tr>
      <w:tr>
        <w:trPr>
          <w:trHeight w:val="5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Қобда филиалы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 Қобда ауылы, Нурумжанов көшесі, 2</w:t>
            </w:r>
            <w:r>
              <w:br/>
            </w:r>
            <w:r>
              <w:rPr>
                <w:rFonts w:ascii="Times New Roman"/>
                <w:b w:val="false"/>
                <w:i w:val="false"/>
                <w:color w:val="000000"/>
                <w:sz w:val="20"/>
              </w:rPr>
              <w:t>
</w:t>
            </w:r>
            <w:r>
              <w:rPr>
                <w:rFonts w:ascii="Times New Roman"/>
                <w:b w:val="false"/>
                <w:i w:val="false"/>
                <w:color w:val="000000"/>
                <w:sz w:val="20"/>
              </w:rPr>
              <w:t xml:space="preserve">psckobda@mail.ru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p>
        </w:tc>
        <w:tc>
          <w:tcPr>
            <w:tcW w:w="0" w:type="auto"/>
            <w:vMerge/>
            <w:tcBorders>
              <w:top w:val="nil"/>
              <w:left w:val="single" w:color="cfcfcf" w:sz="5"/>
              <w:bottom w:val="single" w:color="cfcfcf" w:sz="5"/>
              <w:right w:val="single" w:color="cfcfcf" w:sz="5"/>
            </w:tcBorders>
          </w:tcPr>
          <w:p/>
        </w:tc>
      </w:tr>
      <w:tr>
        <w:trPr>
          <w:trHeight w:val="8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Қандыағаш филиалы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Қандыағаш қаласы, Молодежная көшесі, 47 «В»</w:t>
            </w:r>
            <w:r>
              <w:br/>
            </w:r>
            <w:r>
              <w:rPr>
                <w:rFonts w:ascii="Times New Roman"/>
                <w:b w:val="false"/>
                <w:i w:val="false"/>
                <w:color w:val="000000"/>
                <w:sz w:val="20"/>
              </w:rPr>
              <w:t>
</w:t>
            </w:r>
            <w:r>
              <w:rPr>
                <w:rFonts w:ascii="Times New Roman"/>
                <w:b w:val="false"/>
                <w:i w:val="false"/>
                <w:color w:val="000000"/>
                <w:sz w:val="20"/>
              </w:rPr>
              <w:t>Kenzhebai22@mail.ru</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p>
        </w:tc>
        <w:tc>
          <w:tcPr>
            <w:tcW w:w="0" w:type="auto"/>
            <w:vMerge/>
            <w:tcBorders>
              <w:top w:val="nil"/>
              <w:left w:val="single" w:color="cfcfcf" w:sz="5"/>
              <w:bottom w:val="single" w:color="cfcfcf" w:sz="5"/>
              <w:right w:val="single" w:color="cfcfcf" w:sz="5"/>
            </w:tcBorders>
          </w:tcPr>
          <w:p/>
        </w:tc>
      </w:tr>
      <w:tr>
        <w:trPr>
          <w:trHeight w:val="5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Мәртөк филиалы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ауданы, Мәртөк ауылы, Байтұрсынов көшесі, 1 «б»</w:t>
            </w:r>
            <w:r>
              <w:br/>
            </w:r>
            <w:r>
              <w:rPr>
                <w:rFonts w:ascii="Times New Roman"/>
                <w:b w:val="false"/>
                <w:i w:val="false"/>
                <w:color w:val="000000"/>
                <w:sz w:val="20"/>
              </w:rPr>
              <w:t>
</w:t>
            </w:r>
            <w:r>
              <w:rPr>
                <w:rFonts w:ascii="Times New Roman"/>
                <w:b w:val="false"/>
                <w:i w:val="false"/>
                <w:color w:val="000000"/>
                <w:sz w:val="20"/>
              </w:rPr>
              <w:t>com-martuk@ mail.ru</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p>
        </w:tc>
        <w:tc>
          <w:tcPr>
            <w:tcW w:w="0" w:type="auto"/>
            <w:vMerge/>
            <w:tcBorders>
              <w:top w:val="nil"/>
              <w:left w:val="single" w:color="cfcfcf" w:sz="5"/>
              <w:bottom w:val="single" w:color="cfcfcf" w:sz="5"/>
              <w:right w:val="single" w:color="cfcfcf" w:sz="5"/>
            </w:tcBorders>
          </w:tcPr>
          <w:p/>
        </w:tc>
      </w:tr>
      <w:tr>
        <w:trPr>
          <w:trHeight w:val="5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Темірдегі филиалы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 Шұбарқұдық кенті, Байғанин көш. 15</w:t>
            </w:r>
            <w:r>
              <w:br/>
            </w:r>
            <w:r>
              <w:rPr>
                <w:rFonts w:ascii="Times New Roman"/>
                <w:b w:val="false"/>
                <w:i w:val="false"/>
                <w:color w:val="000000"/>
                <w:sz w:val="20"/>
              </w:rPr>
              <w:t>
</w:t>
            </w:r>
            <w:r>
              <w:rPr>
                <w:rFonts w:ascii="Times New Roman"/>
                <w:b w:val="false"/>
                <w:i w:val="false"/>
                <w:color w:val="000000"/>
                <w:sz w:val="20"/>
              </w:rPr>
              <w:t>abzalzhalgasov@ mail.ru</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p>
        </w:tc>
        <w:tc>
          <w:tcPr>
            <w:tcW w:w="0" w:type="auto"/>
            <w:vMerge/>
            <w:tcBorders>
              <w:top w:val="nil"/>
              <w:left w:val="single" w:color="cfcfcf" w:sz="5"/>
              <w:bottom w:val="single" w:color="cfcfcf" w:sz="5"/>
              <w:right w:val="single" w:color="cfcfcf" w:sz="5"/>
            </w:tcBorders>
          </w:tcPr>
          <w:p/>
        </w:tc>
      </w:tr>
      <w:tr>
        <w:trPr>
          <w:trHeight w:val="5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Ойылдағы филиалы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Ойыл ауданы, Ойыл ауылы, Көкжар көш., 69 </w:t>
            </w:r>
            <w:r>
              <w:br/>
            </w:r>
            <w:r>
              <w:rPr>
                <w:rFonts w:ascii="Times New Roman"/>
                <w:b w:val="false"/>
                <w:i w:val="false"/>
                <w:color w:val="000000"/>
                <w:sz w:val="20"/>
              </w:rPr>
              <w:t>
</w:t>
            </w:r>
            <w:r>
              <w:rPr>
                <w:rFonts w:ascii="Times New Roman"/>
                <w:b w:val="false"/>
                <w:i w:val="false"/>
                <w:color w:val="000000"/>
                <w:sz w:val="20"/>
              </w:rPr>
              <w:t>con_uil@mail.ru</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p>
        </w:tc>
        <w:tc>
          <w:tcPr>
            <w:tcW w:w="0" w:type="auto"/>
            <w:vMerge/>
            <w:tcBorders>
              <w:top w:val="nil"/>
              <w:left w:val="single" w:color="cfcfcf" w:sz="5"/>
              <w:bottom w:val="single" w:color="cfcfcf" w:sz="5"/>
              <w:right w:val="single" w:color="cfcfcf" w:sz="5"/>
            </w:tcBorders>
          </w:tcPr>
          <w:p/>
        </w:tc>
      </w:tr>
      <w:tr>
        <w:trPr>
          <w:trHeight w:val="5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Хромтаудағы филиалы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Хромтау қаласы, Абай даңғ., 12 Con7chrom@yandex.ru</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p>
        </w:tc>
        <w:tc>
          <w:tcPr>
            <w:tcW w:w="0" w:type="auto"/>
            <w:vMerge/>
            <w:tcBorders>
              <w:top w:val="nil"/>
              <w:left w:val="single" w:color="cfcfcf" w:sz="5"/>
              <w:bottom w:val="single" w:color="cfcfcf" w:sz="5"/>
              <w:right w:val="single" w:color="cfcfcf" w:sz="5"/>
            </w:tcBorders>
          </w:tcPr>
          <w:p/>
        </w:tc>
      </w:tr>
      <w:tr>
        <w:trPr>
          <w:trHeight w:val="5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Жем қаласындағы филиал</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Жем қаласы, Ж.Тлепбергенов көш., 1</w:t>
            </w:r>
            <w:r>
              <w:br/>
            </w:r>
            <w:r>
              <w:rPr>
                <w:rFonts w:ascii="Times New Roman"/>
                <w:b w:val="false"/>
                <w:i w:val="false"/>
                <w:color w:val="000000"/>
                <w:sz w:val="20"/>
              </w:rPr>
              <w:t>
</w:t>
            </w:r>
            <w:r>
              <w:rPr>
                <w:rFonts w:ascii="Times New Roman"/>
                <w:b w:val="false"/>
                <w:i w:val="false"/>
                <w:color w:val="000000"/>
                <w:sz w:val="20"/>
              </w:rPr>
              <w:t>emba@mail.ru</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c>
          <w:tcPr>
            <w:tcW w:w="0" w:type="auto"/>
            <w:vMerge/>
            <w:tcBorders>
              <w:top w:val="nil"/>
              <w:left w:val="single" w:color="cfcfcf" w:sz="5"/>
              <w:bottom w:val="single" w:color="cfcfcf" w:sz="5"/>
              <w:right w:val="single" w:color="cfcfcf" w:sz="5"/>
            </w:tcBorders>
          </w:tcPr>
          <w:p/>
        </w:tc>
      </w:tr>
      <w:tr>
        <w:trPr>
          <w:trHeight w:val="5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мекемесінің Шалқардағы филиалы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район, Шалқар қаласы, Әйтеке би көшесі, № 63 saulehan_kuntleuova@mail.ru</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(71-335)23-6-10</w:t>
            </w:r>
          </w:p>
        </w:tc>
        <w:tc>
          <w:tcPr>
            <w:tcW w:w="0" w:type="auto"/>
            <w:vMerge/>
            <w:tcBorders>
              <w:top w:val="nil"/>
              <w:left w:val="single" w:color="cfcfcf" w:sz="5"/>
              <w:bottom w:val="single" w:color="cfcfcf" w:sz="5"/>
              <w:right w:val="single" w:color="cfcfcf" w:sz="5"/>
            </w:tcBorders>
          </w:tcPr>
          <w:p/>
        </w:tc>
      </w:tr>
    </w:tbl>
    <w:bookmarkStart w:name="z385" w:id="117"/>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w:t>
      </w:r>
      <w:r>
        <w:br/>
      </w:r>
      <w:r>
        <w:rPr>
          <w:rFonts w:ascii="Times New Roman"/>
          <w:b w:val="false"/>
          <w:i w:val="false"/>
          <w:color w:val="000000"/>
          <w:sz w:val="28"/>
        </w:rPr>
        <w:t>
ресiмдеу үшiн банктерге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117"/>
    <w:p>
      <w:pPr>
        <w:spacing w:after="0"/>
        <w:ind w:left="0"/>
        <w:jc w:val="both"/>
      </w:pPr>
      <w:r>
        <w:rPr>
          <w:rFonts w:ascii="Times New Roman"/>
          <w:b w:val="false"/>
          <w:i w:val="false"/>
          <w:color w:val="000080"/>
          <w:sz w:val="28"/>
        </w:rPr>
        <w:t>Үлгi</w:t>
      </w:r>
    </w:p>
    <w:p>
      <w:pPr>
        <w:spacing w:after="0"/>
        <w:ind w:left="0"/>
        <w:jc w:val="both"/>
      </w:pPr>
      <w:r>
        <w:rPr>
          <w:rFonts w:ascii="Times New Roman"/>
          <w:b w:val="false"/>
          <w:i w:val="false"/>
          <w:color w:val="000000"/>
          <w:sz w:val="28"/>
        </w:rPr>
        <w:t>      Қорғаншылық және қамқоршылық органдарының функцияларын өзiне қамтитын аудандық, қалалық бiлiм бөлiмi кәмелетке толмаған балалар мүддесiне әрекет ететiн Қазақстан Республикасы Азаматтық кодексiнiң 22-24-баптарына, «Тұрғын үй қатынастары туралы» Қазақстан Республикасы Заңының 13-бабының 3-тармағына, Неке (ерлі-зайыптылық) және отбасы туралы» Қазақстан Республикасының Кодексінің 66, 128 - баптарына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____________________________________________________мекенжайы бойынша</w:t>
      </w:r>
      <w:r>
        <w:br/>
      </w:r>
      <w:r>
        <w:rPr>
          <w:rFonts w:ascii="Times New Roman"/>
          <w:b w:val="false"/>
          <w:i w:val="false"/>
          <w:color w:val="000000"/>
          <w:sz w:val="28"/>
        </w:rPr>
        <w:t>
№____ үй, №____ пәтердi_________________________________рұқсат бередi</w:t>
      </w:r>
    </w:p>
    <w:p>
      <w:pPr>
        <w:spacing w:after="0"/>
        <w:ind w:left="0"/>
        <w:jc w:val="both"/>
      </w:pPr>
      <w:r>
        <w:rPr>
          <w:rFonts w:ascii="Times New Roman"/>
          <w:b w:val="false"/>
          <w:i w:val="false"/>
          <w:color w:val="000000"/>
          <w:sz w:val="28"/>
        </w:rPr>
        <w:t>Аудандық, қалалық бiлiм</w:t>
      </w:r>
      <w:r>
        <w:br/>
      </w:r>
      <w:r>
        <w:rPr>
          <w:rFonts w:ascii="Times New Roman"/>
          <w:b w:val="false"/>
          <w:i w:val="false"/>
          <w:color w:val="000000"/>
          <w:sz w:val="28"/>
        </w:rPr>
        <w:t>
бөлiмi бастығының орынбасары _________ қолы (Т.А.Ә.)</w:t>
      </w:r>
    </w:p>
    <w:p>
      <w:pPr>
        <w:spacing w:after="0"/>
        <w:ind w:left="0"/>
        <w:jc w:val="both"/>
      </w:pPr>
      <w:r>
        <w:rPr>
          <w:rFonts w:ascii="Times New Roman"/>
          <w:b w:val="false"/>
          <w:i w:val="false"/>
          <w:color w:val="000000"/>
          <w:sz w:val="28"/>
        </w:rPr>
        <w:t>      М.О. </w:t>
      </w:r>
    </w:p>
    <w:bookmarkStart w:name="z386" w:id="118"/>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w:t>
      </w:r>
      <w:r>
        <w:br/>
      </w:r>
      <w:r>
        <w:rPr>
          <w:rFonts w:ascii="Times New Roman"/>
          <w:b w:val="false"/>
          <w:i w:val="false"/>
          <w:color w:val="000000"/>
          <w:sz w:val="28"/>
        </w:rPr>
        <w:t>
ресiмдеу үшiн банктерге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118"/>
    <w:p>
      <w:pPr>
        <w:spacing w:after="0"/>
        <w:ind w:left="0"/>
        <w:jc w:val="left"/>
      </w:pPr>
      <w:r>
        <w:rPr>
          <w:rFonts w:ascii="Times New Roman"/>
          <w:b/>
          <w:i w:val="false"/>
          <w:color w:val="000000"/>
        </w:rPr>
        <w:t xml:space="preserve"> Мемлекеттік қызмет көрсету үдерісінде қатысатын құрылымдық-функционалдық бірліктер тізбесі және сипаттамасы</w:t>
      </w:r>
    </w:p>
    <w:p>
      <w:pPr>
        <w:spacing w:after="0"/>
        <w:ind w:left="0"/>
        <w:jc w:val="both"/>
      </w:pPr>
      <w:r>
        <w:rPr>
          <w:rFonts w:ascii="Times New Roman"/>
          <w:b w:val="false"/>
          <w:i w:val="false"/>
          <w:color w:val="000000"/>
          <w:sz w:val="28"/>
        </w:rPr>
        <w:t>      Орталықтың қызметкері (ҚФБ 1):</w:t>
      </w:r>
      <w:r>
        <w:br/>
      </w:r>
      <w:r>
        <w:rPr>
          <w:rFonts w:ascii="Times New Roman"/>
          <w:b w:val="false"/>
          <w:i w:val="false"/>
          <w:color w:val="000000"/>
          <w:sz w:val="28"/>
        </w:rPr>
        <w:t>
      1) Құжаттардың толық болуын тексереді;</w:t>
      </w:r>
      <w:r>
        <w:br/>
      </w:r>
      <w:r>
        <w:rPr>
          <w:rFonts w:ascii="Times New Roman"/>
          <w:b w:val="false"/>
          <w:i w:val="false"/>
          <w:color w:val="000000"/>
          <w:sz w:val="28"/>
        </w:rPr>
        <w:t>
      2) Құжаттарды қабылдайды және алғаны туралы қолхат береді;</w:t>
      </w:r>
    </w:p>
    <w:p>
      <w:pPr>
        <w:spacing w:after="0"/>
        <w:ind w:left="0"/>
        <w:jc w:val="both"/>
      </w:pPr>
      <w:r>
        <w:rPr>
          <w:rFonts w:ascii="Times New Roman"/>
          <w:b w:val="false"/>
          <w:i w:val="false"/>
          <w:color w:val="000000"/>
          <w:sz w:val="28"/>
        </w:rPr>
        <w:t>      Уәкілетті органның кеңсе қызметкері (ҚФБ 2):</w:t>
      </w:r>
      <w:r>
        <w:br/>
      </w:r>
      <w:r>
        <w:rPr>
          <w:rFonts w:ascii="Times New Roman"/>
          <w:b w:val="false"/>
          <w:i w:val="false"/>
          <w:color w:val="000000"/>
          <w:sz w:val="28"/>
        </w:rPr>
        <w:t xml:space="preserve">
      1) тұтынушының арызын тіркейді, уәкілетті органның басшысына ұсынады; </w:t>
      </w:r>
    </w:p>
    <w:p>
      <w:pPr>
        <w:spacing w:after="0"/>
        <w:ind w:left="0"/>
        <w:jc w:val="both"/>
      </w:pPr>
      <w:r>
        <w:rPr>
          <w:rFonts w:ascii="Times New Roman"/>
          <w:b w:val="false"/>
          <w:i w:val="false"/>
          <w:color w:val="000000"/>
          <w:sz w:val="28"/>
        </w:rPr>
        <w:t>      Уәкілеті органның басшысы (ҚФБ 3):</w:t>
      </w:r>
      <w:r>
        <w:br/>
      </w:r>
      <w:r>
        <w:rPr>
          <w:rFonts w:ascii="Times New Roman"/>
          <w:b w:val="false"/>
          <w:i w:val="false"/>
          <w:color w:val="000000"/>
          <w:sz w:val="28"/>
        </w:rPr>
        <w:t>
      1) қарайды, уәкілетті органның қызметкеріне қарау үшін жолдайды, рұқсат беру немесе бас тарту туралы шешімге қол қояды;</w:t>
      </w:r>
    </w:p>
    <w:p>
      <w:pPr>
        <w:spacing w:after="0"/>
        <w:ind w:left="0"/>
        <w:jc w:val="both"/>
      </w:pPr>
      <w:r>
        <w:rPr>
          <w:rFonts w:ascii="Times New Roman"/>
          <w:b w:val="false"/>
          <w:i w:val="false"/>
          <w:color w:val="000000"/>
          <w:sz w:val="28"/>
        </w:rPr>
        <w:t>      Уәкілетті органның қызметкері (ҚФБ 4):</w:t>
      </w:r>
      <w:r>
        <w:br/>
      </w:r>
      <w:r>
        <w:rPr>
          <w:rFonts w:ascii="Times New Roman"/>
          <w:b w:val="false"/>
          <w:i w:val="false"/>
          <w:color w:val="000000"/>
          <w:sz w:val="28"/>
        </w:rPr>
        <w:t>
      1) барлық құжаттардың болуын тексереді;</w:t>
      </w:r>
      <w:r>
        <w:br/>
      </w:r>
      <w:r>
        <w:rPr>
          <w:rFonts w:ascii="Times New Roman"/>
          <w:b w:val="false"/>
          <w:i w:val="false"/>
          <w:color w:val="000000"/>
          <w:sz w:val="28"/>
        </w:rPr>
        <w:t>
      2) Кәмелетке толмаған балаға тиесiлi тұрғын үй кепiлдiгiмен несие ресiмдеу үшiн рұқсаттар беру немесе бас тарту үшiн анықтамалар беру туралы шешiм дайындайды және ұсынады, жеке есепке алу карточкасына мәлiметтер енгiзеді.</w:t>
      </w:r>
    </w:p>
    <w:bookmarkStart w:name="z387" w:id="119"/>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 ресiмдеу</w:t>
      </w:r>
      <w:r>
        <w:br/>
      </w:r>
      <w:r>
        <w:rPr>
          <w:rFonts w:ascii="Times New Roman"/>
          <w:b w:val="false"/>
          <w:i w:val="false"/>
          <w:color w:val="000000"/>
          <w:sz w:val="28"/>
        </w:rPr>
        <w:t>
үшiн банктерге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119"/>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1"/>
        <w:gridCol w:w="2859"/>
        <w:gridCol w:w="3323"/>
        <w:gridCol w:w="33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 әрекеттері (барысы, жұмыс ағыны)</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(жұмыс барысының, ағынының)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 </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(үрдістің, рәсімнің, операцияның) атауы және оның сипаттамалары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 уәкілетті органға бағыттау</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бұрыштама салу</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 өкімдік шешім)</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құжаттарды жолдау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басшысына ұсыну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қызметкеріне жолдау </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9"/>
        <w:gridCol w:w="3360"/>
        <w:gridCol w:w="3360"/>
        <w:gridCol w:w="3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 әрекеттері (барысы, жұмыс ағыны)</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(жұмыс барысының, ағынының)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ҚФБ 4</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(үрдістің, рәсімнің, операцияның) атауы және оның сипаттамалары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негізі бар бас тарту туралы шешімді дайындау</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Орталыққа жолдау немесе тұтынушыға ұсыну</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тіркеу </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 өкімдік шешім)</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немесе негізі бар бас тарту туралы шешім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құжаттарды бағыттау немесе ұсыну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тұтынушыға ұсыну </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2843"/>
        <w:gridCol w:w="3133"/>
        <w:gridCol w:w="36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үрдіс (жұмыс барысы, ағыны)</w:t>
            </w:r>
          </w:p>
        </w:tc>
      </w:tr>
      <w:tr>
        <w:trPr>
          <w:trHeight w:val="405"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1.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3.</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4.</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әрекет.</w:t>
            </w:r>
          </w:p>
          <w:p>
            <w:pPr>
              <w:spacing w:after="20"/>
              <w:ind w:left="20"/>
              <w:jc w:val="both"/>
            </w:pPr>
            <w:r>
              <w:rPr>
                <w:rFonts w:ascii="Times New Roman"/>
                <w:b w:val="false"/>
                <w:i w:val="false"/>
                <w:color w:val="000000"/>
                <w:sz w:val="20"/>
              </w:rPr>
              <w:t>Құжаттарды қабылдау және тіркеу, қажетті құжаттардың болуын қарау.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 xml:space="preserve">Құжаттарды қабылдау және тіркеу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 әрекет</w:t>
            </w:r>
          </w:p>
          <w:p>
            <w:pPr>
              <w:spacing w:after="20"/>
              <w:ind w:left="20"/>
              <w:jc w:val="both"/>
            </w:pPr>
            <w:r>
              <w:rPr>
                <w:rFonts w:ascii="Times New Roman"/>
                <w:b w:val="false"/>
                <w:i w:val="false"/>
                <w:color w:val="000000"/>
                <w:sz w:val="20"/>
              </w:rPr>
              <w:t xml:space="preserve">Құжаттарды қарау, бұрыштама салу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Іс әрекет </w:t>
            </w:r>
          </w:p>
          <w:p>
            <w:pPr>
              <w:spacing w:after="20"/>
              <w:ind w:left="20"/>
              <w:jc w:val="both"/>
            </w:pPr>
            <w:r>
              <w:rPr>
                <w:rFonts w:ascii="Times New Roman"/>
                <w:b w:val="false"/>
                <w:i w:val="false"/>
                <w:color w:val="000000"/>
                <w:sz w:val="20"/>
              </w:rPr>
              <w:t xml:space="preserve">Құжаттарды қарау және анықтаманы дайындау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 әрекет. </w:t>
            </w:r>
          </w:p>
          <w:p>
            <w:pPr>
              <w:spacing w:after="20"/>
              <w:ind w:left="20"/>
              <w:jc w:val="both"/>
            </w:pPr>
            <w:r>
              <w:rPr>
                <w:rFonts w:ascii="Times New Roman"/>
                <w:b w:val="false"/>
                <w:i w:val="false"/>
                <w:color w:val="000000"/>
                <w:sz w:val="20"/>
              </w:rPr>
              <w:t xml:space="preserve">Уәкілетті органға бағыттау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әрекет</w:t>
            </w:r>
          </w:p>
          <w:p>
            <w:pPr>
              <w:spacing w:after="20"/>
              <w:ind w:left="20"/>
              <w:jc w:val="both"/>
            </w:pPr>
            <w:r>
              <w:rPr>
                <w:rFonts w:ascii="Times New Roman"/>
                <w:b w:val="false"/>
                <w:i w:val="false"/>
                <w:color w:val="000000"/>
                <w:sz w:val="20"/>
              </w:rPr>
              <w:t xml:space="preserve">Уәкілетті органның басшысына ұсыну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 xml:space="preserve">Уәкілетті органның қызметкеріне жолдау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 әрекет</w:t>
            </w:r>
          </w:p>
          <w:p>
            <w:pPr>
              <w:spacing w:after="20"/>
              <w:ind w:left="20"/>
              <w:jc w:val="both"/>
            </w:pPr>
            <w:r>
              <w:rPr>
                <w:rFonts w:ascii="Times New Roman"/>
                <w:b w:val="false"/>
                <w:i w:val="false"/>
                <w:color w:val="000000"/>
                <w:sz w:val="20"/>
              </w:rPr>
              <w:t>Анықтаманы Орталыққа жолдау немесе тұтынушыға ұсыну</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Іс әрекет</w:t>
            </w:r>
          </w:p>
          <w:p>
            <w:pPr>
              <w:spacing w:after="20"/>
              <w:ind w:left="20"/>
              <w:jc w:val="both"/>
            </w:pPr>
            <w:r>
              <w:rPr>
                <w:rFonts w:ascii="Times New Roman"/>
                <w:b w:val="false"/>
                <w:i w:val="false"/>
                <w:color w:val="000000"/>
                <w:sz w:val="20"/>
              </w:rPr>
              <w:t xml:space="preserve">Тұтынушыға анықтаманы ұсыну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2861"/>
        <w:gridCol w:w="3131"/>
        <w:gridCol w:w="36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үрдіс (жұмыс барысы, ағыны)</w:t>
            </w:r>
          </w:p>
        </w:tc>
      </w:tr>
      <w:tr>
        <w:trPr>
          <w:trHeight w:val="40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1.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4.</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әрекет.</w:t>
            </w:r>
          </w:p>
          <w:p>
            <w:pPr>
              <w:spacing w:after="20"/>
              <w:ind w:left="20"/>
              <w:jc w:val="both"/>
            </w:pPr>
            <w:r>
              <w:rPr>
                <w:rFonts w:ascii="Times New Roman"/>
                <w:b w:val="false"/>
                <w:i w:val="false"/>
                <w:color w:val="000000"/>
                <w:sz w:val="20"/>
              </w:rPr>
              <w:t>Құжаттарды қабылдау және тіркеу, қажетті құжаттардың болуын қарау.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 xml:space="preserve">Құжаттарды қабылдау және тіркеу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 әрекет</w:t>
            </w:r>
          </w:p>
          <w:p>
            <w:pPr>
              <w:spacing w:after="20"/>
              <w:ind w:left="20"/>
              <w:jc w:val="both"/>
            </w:pPr>
            <w:r>
              <w:rPr>
                <w:rFonts w:ascii="Times New Roman"/>
                <w:b w:val="false"/>
                <w:i w:val="false"/>
                <w:color w:val="000000"/>
                <w:sz w:val="20"/>
              </w:rPr>
              <w:t xml:space="preserve">Құжаттарды қарау, бұрыштама салу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Іс әрекет </w:t>
            </w:r>
          </w:p>
          <w:p>
            <w:pPr>
              <w:spacing w:after="20"/>
              <w:ind w:left="20"/>
              <w:jc w:val="both"/>
            </w:pPr>
            <w:r>
              <w:rPr>
                <w:rFonts w:ascii="Times New Roman"/>
                <w:b w:val="false"/>
                <w:i w:val="false"/>
                <w:color w:val="000000"/>
                <w:sz w:val="20"/>
              </w:rPr>
              <w:t>Құжаттарды қарау және негізі бар бас тарту туралы анықтаманы дайындау</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 әрекет. </w:t>
            </w:r>
          </w:p>
          <w:p>
            <w:pPr>
              <w:spacing w:after="20"/>
              <w:ind w:left="20"/>
              <w:jc w:val="both"/>
            </w:pPr>
            <w:r>
              <w:rPr>
                <w:rFonts w:ascii="Times New Roman"/>
                <w:b w:val="false"/>
                <w:i w:val="false"/>
                <w:color w:val="000000"/>
                <w:sz w:val="20"/>
              </w:rPr>
              <w:t xml:space="preserve">Уәкілетті органға бағыттау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әрекет</w:t>
            </w:r>
          </w:p>
          <w:p>
            <w:pPr>
              <w:spacing w:after="20"/>
              <w:ind w:left="20"/>
              <w:jc w:val="both"/>
            </w:pPr>
            <w:r>
              <w:rPr>
                <w:rFonts w:ascii="Times New Roman"/>
                <w:b w:val="false"/>
                <w:i w:val="false"/>
                <w:color w:val="000000"/>
                <w:sz w:val="20"/>
              </w:rPr>
              <w:t xml:space="preserve">Уәкілетті органның басшысына ұсыну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 xml:space="preserve">Уәкілетті органның қызметкеріне жолдау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 әрекет</w:t>
            </w:r>
          </w:p>
          <w:p>
            <w:pPr>
              <w:spacing w:after="20"/>
              <w:ind w:left="20"/>
              <w:jc w:val="both"/>
            </w:pPr>
            <w:r>
              <w:rPr>
                <w:rFonts w:ascii="Times New Roman"/>
                <w:b w:val="false"/>
                <w:i w:val="false"/>
                <w:color w:val="000000"/>
                <w:sz w:val="20"/>
              </w:rPr>
              <w:t>Анықтаманы Орталыққа жолдау немесе тұтынушыға ұсыну</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Іс әрекет</w:t>
            </w:r>
          </w:p>
          <w:p>
            <w:pPr>
              <w:spacing w:after="20"/>
              <w:ind w:left="20"/>
              <w:jc w:val="both"/>
            </w:pPr>
            <w:r>
              <w:rPr>
                <w:rFonts w:ascii="Times New Roman"/>
                <w:b w:val="false"/>
                <w:i w:val="false"/>
                <w:color w:val="000000"/>
                <w:sz w:val="20"/>
              </w:rPr>
              <w:t>Тұтынушыға бас тарту туралы анықтаманы ұсыну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8" w:id="120"/>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 ресiмдеу</w:t>
      </w:r>
      <w:r>
        <w:br/>
      </w:r>
      <w:r>
        <w:rPr>
          <w:rFonts w:ascii="Times New Roman"/>
          <w:b w:val="false"/>
          <w:i w:val="false"/>
          <w:color w:val="000000"/>
          <w:sz w:val="28"/>
        </w:rPr>
        <w:t>
үшiн банктерге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 қосымша</w:t>
      </w:r>
    </w:p>
    <w:bookmarkEnd w:id="120"/>
    <w:p>
      <w:pPr>
        <w:spacing w:after="0"/>
        <w:ind w:left="0"/>
        <w:jc w:val="left"/>
      </w:pPr>
      <w:r>
        <w:rPr>
          <w:rFonts w:ascii="Times New Roman"/>
          <w:b/>
          <w:i w:val="false"/>
          <w:color w:val="000000"/>
        </w:rPr>
        <w:t xml:space="preserve"> Мемлекеттік қызмет көрсету үрдісінде әкімшілік іс-әрекеттердің қисынды реттілігі мен ҚФБ арасындағы өзара байланысты көрсететін схема</w:t>
      </w:r>
    </w:p>
    <w:p>
      <w:pPr>
        <w:spacing w:after="0"/>
        <w:ind w:left="0"/>
        <w:jc w:val="both"/>
      </w:pPr>
      <w:r>
        <w:drawing>
          <wp:inline distT="0" distB="0" distL="0" distR="0">
            <wp:extent cx="78740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74000" cy="6807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