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b518" w14:textId="aefb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су объектілерінде ортақ су пайдаланудың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2012 жылғы 27 шілдедегі № 45 шешімі. Ақтөбе облысының Әділет департаментінде 2012 жылғы 14 тамызда № 3407 тіркелді. Күші жойылды - Ақтөбе облыстық мәслихатының 2015 жылғы 11 желтоқсандағы № 351 шешімімен</w:t>
      </w:r>
    </w:p>
    <w:p>
      <w:pPr>
        <w:spacing w:after="0"/>
        <w:ind w:left="0"/>
        <w:jc w:val="left"/>
      </w:pPr>
      <w:r>
        <w:rPr>
          <w:rFonts w:ascii="Times New Roman"/>
          <w:b w:val="false"/>
          <w:i w:val="false"/>
          <w:color w:val="ff0000"/>
          <w:sz w:val="28"/>
        </w:rPr>
        <w:t xml:space="preserve">      Ескерту. Күші жойылды - Ақтөбе облыстық мәслихатының 11.12.2015 </w:t>
      </w:r>
      <w:r>
        <w:rPr>
          <w:rFonts w:ascii="Times New Roman"/>
          <w:b w:val="false"/>
          <w:i w:val="false"/>
          <w:color w:val="ff0000"/>
          <w:sz w:val="28"/>
        </w:rPr>
        <w:t>№ 351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"Әкімшілік құқық бұзушылық туралы" Қазақстан Республикасының 2014 жылғы 5 шілдедегі Кодексінің </w:t>
      </w:r>
      <w:r>
        <w:rPr>
          <w:rFonts w:ascii="Times New Roman"/>
          <w:b w:val="false"/>
          <w:i w:val="false"/>
          <w:color w:val="000000"/>
          <w:sz w:val="28"/>
        </w:rPr>
        <w:t>364-бабына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облыстық мәслихатының 27.03.2015 </w:t>
      </w:r>
      <w:r>
        <w:rPr>
          <w:rFonts w:ascii="Times New Roman"/>
          <w:b w:val="false"/>
          <w:i w:val="false"/>
          <w:color w:val="ff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Осы шешімге қоса беріліп отырған Ақтөбе облысының су объектілерінде ортақ су пайдаланудың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А.ЫБРАЕВ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С.ҚАЛДЫҒҰЛОВА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27 шілдедегі</w:t>
            </w:r>
            <w:r>
              <w:br/>
            </w:r>
            <w:r>
              <w:rPr>
                <w:rFonts w:ascii="Times New Roman"/>
                <w:b w:val="false"/>
                <w:i w:val="false"/>
                <w:color w:val="000000"/>
                <w:sz w:val="20"/>
              </w:rPr>
              <w:t>№ 45 облыстық мәслихаттың</w:t>
            </w:r>
            <w:r>
              <w:br/>
            </w:r>
            <w:r>
              <w:rPr>
                <w:rFonts w:ascii="Times New Roman"/>
                <w:b w:val="false"/>
                <w:i w:val="false"/>
                <w:color w:val="000000"/>
                <w:sz w:val="20"/>
              </w:rPr>
              <w:t xml:space="preserve">шешімімен бекітілген </w:t>
            </w:r>
          </w:p>
        </w:tc>
      </w:tr>
    </w:tbl>
    <w:p>
      <w:pPr>
        <w:spacing w:after="0"/>
        <w:ind w:left="0"/>
        <w:jc w:val="left"/>
      </w:pPr>
      <w:r>
        <w:rPr>
          <w:rFonts w:ascii="Times New Roman"/>
          <w:b/>
          <w:i w:val="false"/>
          <w:color w:val="000000"/>
        </w:rPr>
        <w:t xml:space="preserve"> Ақтөбе облысының су объектілерінде ортақ су пайдаланудың</w:t>
      </w:r>
      <w:r>
        <w:br/>
      </w:r>
      <w:r>
        <w:rPr>
          <w:rFonts w:ascii="Times New Roman"/>
          <w:b/>
          <w:i w:val="false"/>
          <w:color w:val="000000"/>
        </w:rPr>
        <w:t>Қағидасы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ортақ су пайдаланудың Қағидасы Қазақстан Республикасының 2003 жылғы 9 шілдедегі Су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w:t>
      </w:r>
      <w:r>
        <w:rPr>
          <w:rFonts w:ascii="Times New Roman"/>
          <w:b w:val="false"/>
          <w:i w:val="false"/>
          <w:color w:val="000000"/>
          <w:sz w:val="28"/>
        </w:rPr>
        <w:t>65-бабының</w:t>
      </w:r>
      <w:r>
        <w:rPr>
          <w:rFonts w:ascii="Times New Roman"/>
          <w:b w:val="false"/>
          <w:i w:val="false"/>
          <w:color w:val="000000"/>
          <w:sz w:val="28"/>
        </w:rPr>
        <w:t xml:space="preserve">4-тармағына, </w:t>
      </w:r>
      <w:r>
        <w:rPr>
          <w:rFonts w:ascii="Times New Roman"/>
          <w:b w:val="false"/>
          <w:i w:val="false"/>
          <w:color w:val="000000"/>
          <w:sz w:val="28"/>
        </w:rPr>
        <w:t>92-бабының</w:t>
      </w:r>
      <w:r>
        <w:rPr>
          <w:rFonts w:ascii="Times New Roman"/>
          <w:b w:val="false"/>
          <w:i w:val="false"/>
          <w:color w:val="000000"/>
          <w:sz w:val="28"/>
        </w:rPr>
        <w:t xml:space="preserve"> 1-тармағына және </w:t>
      </w:r>
      <w:r>
        <w:rPr>
          <w:rFonts w:ascii="Times New Roman"/>
          <w:b w:val="false"/>
          <w:i w:val="false"/>
          <w:color w:val="000000"/>
          <w:sz w:val="28"/>
        </w:rPr>
        <w:t>95-бабының</w:t>
      </w:r>
      <w:r>
        <w:rPr>
          <w:rFonts w:ascii="Times New Roman"/>
          <w:b w:val="false"/>
          <w:i w:val="false"/>
          <w:color w:val="000000"/>
          <w:sz w:val="28"/>
        </w:rPr>
        <w:t xml:space="preserve"> 5-тармағына, "Әкімшілік құқық бұзушылық туралы" Қазақстан Республикасының 2014 жылғы 5 шілдедегі Кодексінің </w:t>
      </w:r>
      <w:r>
        <w:rPr>
          <w:rFonts w:ascii="Times New Roman"/>
          <w:b w:val="false"/>
          <w:i w:val="false"/>
          <w:color w:val="000000"/>
          <w:sz w:val="28"/>
        </w:rPr>
        <w:t>364-бабына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және "Ортақ су пайдаланудың үлгілік қағидаларын бекіту туралы" Қазақстан Республикасы Үкіметінің 2011 жылғы 28 қазандағы № 1215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27.03.2015 </w:t>
      </w:r>
      <w:r>
        <w:rPr>
          <w:rFonts w:ascii="Times New Roman"/>
          <w:b w:val="false"/>
          <w:i w:val="false"/>
          <w:color w:val="ff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қағидада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1) ортақ су пайдалану – халықтың мұқтаждарын қанағаттандыру үшін су объектілері жекелеген жеке немесе заңды тұлғаларға бекітіліп берілмей және судың жай – күйіне әсер ететін құрылыстар немесе техникалық құырғылар қолданылмай жүзеге асырылатын су пайдалану;</w:t>
      </w:r>
      <w:r>
        <w:br/>
      </w:r>
      <w:r>
        <w:rPr>
          <w:rFonts w:ascii="Times New Roman"/>
          <w:b w:val="false"/>
          <w:i w:val="false"/>
          <w:color w:val="000000"/>
          <w:sz w:val="28"/>
        </w:rPr>
        <w:t>
      </w:t>
      </w:r>
      <w:r>
        <w:rPr>
          <w:rFonts w:ascii="Times New Roman"/>
          <w:b w:val="false"/>
          <w:i w:val="false"/>
          <w:color w:val="000000"/>
          <w:sz w:val="28"/>
        </w:rPr>
        <w:t>2)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r>
        <w:br/>
      </w:r>
      <w:r>
        <w:rPr>
          <w:rFonts w:ascii="Times New Roman"/>
          <w:b w:val="false"/>
          <w:i w:val="false"/>
          <w:color w:val="000000"/>
          <w:sz w:val="28"/>
        </w:rPr>
        <w:t>
      </w:t>
      </w:r>
      <w:r>
        <w:rPr>
          <w:rFonts w:ascii="Times New Roman"/>
          <w:b w:val="false"/>
          <w:i w:val="false"/>
          <w:color w:val="000000"/>
          <w:sz w:val="28"/>
        </w:rPr>
        <w:t>3)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w:t>
      </w:r>
      <w:r>
        <w:br/>
      </w:r>
      <w:r>
        <w:rPr>
          <w:rFonts w:ascii="Times New Roman"/>
          <w:b w:val="false"/>
          <w:i w:val="false"/>
          <w:color w:val="000000"/>
          <w:sz w:val="28"/>
        </w:rPr>
        <w:t>
      </w:t>
      </w:r>
      <w:r>
        <w:rPr>
          <w:rFonts w:ascii="Times New Roman"/>
          <w:b w:val="false"/>
          <w:i w:val="false"/>
          <w:color w:val="000000"/>
          <w:sz w:val="28"/>
        </w:rPr>
        <w:t>4) жер асты шаруашылық – ауыз сулары - өзінің табиғи жай – күйіндегі немесе өңделгеннен кейінгі сапасы бойынша нормативтік талаптарға сай келетін және адамның ауыз суға және тұрмыстық қажетіне, не ауыз су өнімдерін өндіруге арналған жерасты сулары;</w:t>
      </w:r>
      <w:r>
        <w:br/>
      </w:r>
      <w:r>
        <w:rPr>
          <w:rFonts w:ascii="Times New Roman"/>
          <w:b w:val="false"/>
          <w:i w:val="false"/>
          <w:color w:val="000000"/>
          <w:sz w:val="28"/>
        </w:rPr>
        <w:t>
      </w:t>
      </w:r>
      <w:r>
        <w:rPr>
          <w:rFonts w:ascii="Times New Roman"/>
          <w:b w:val="false"/>
          <w:i w:val="false"/>
          <w:color w:val="000000"/>
          <w:sz w:val="28"/>
        </w:rPr>
        <w:t>5) сарқынды сулар – адамның шарушылық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r>
        <w:br/>
      </w:r>
      <w:r>
        <w:rPr>
          <w:rFonts w:ascii="Times New Roman"/>
          <w:b w:val="false"/>
          <w:i w:val="false"/>
          <w:color w:val="000000"/>
          <w:sz w:val="28"/>
        </w:rPr>
        <w:t>
      </w:t>
      </w:r>
      <w:r>
        <w:rPr>
          <w:rFonts w:ascii="Times New Roman"/>
          <w:b w:val="false"/>
          <w:i w:val="false"/>
          <w:color w:val="000000"/>
          <w:sz w:val="28"/>
        </w:rPr>
        <w:t>6) сулар – су объектілерінде жинақталған барлық сулардың жиынтығы;</w:t>
      </w:r>
      <w:r>
        <w:br/>
      </w:r>
      <w:r>
        <w:rPr>
          <w:rFonts w:ascii="Times New Roman"/>
          <w:b w:val="false"/>
          <w:i w:val="false"/>
          <w:color w:val="000000"/>
          <w:sz w:val="28"/>
        </w:rPr>
        <w:t>
      </w:t>
      </w:r>
      <w:r>
        <w:rPr>
          <w:rFonts w:ascii="Times New Roman"/>
          <w:b w:val="false"/>
          <w:i w:val="false"/>
          <w:color w:val="000000"/>
          <w:sz w:val="28"/>
        </w:rPr>
        <w:t>7)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w:t>
      </w:r>
      <w:r>
        <w:br/>
      </w:r>
      <w:r>
        <w:rPr>
          <w:rFonts w:ascii="Times New Roman"/>
          <w:b w:val="false"/>
          <w:i w:val="false"/>
          <w:color w:val="000000"/>
          <w:sz w:val="28"/>
        </w:rPr>
        <w:t>
      </w:t>
      </w:r>
      <w:r>
        <w:rPr>
          <w:rFonts w:ascii="Times New Roman"/>
          <w:b w:val="false"/>
          <w:i w:val="false"/>
          <w:color w:val="000000"/>
          <w:sz w:val="28"/>
        </w:rPr>
        <w:t>8)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r>
        <w:br/>
      </w:r>
      <w:r>
        <w:rPr>
          <w:rFonts w:ascii="Times New Roman"/>
          <w:b w:val="false"/>
          <w:i w:val="false"/>
          <w:color w:val="000000"/>
          <w:sz w:val="28"/>
        </w:rPr>
        <w:t>
      </w:t>
      </w:r>
      <w:r>
        <w:rPr>
          <w:rFonts w:ascii="Times New Roman"/>
          <w:b w:val="false"/>
          <w:i w:val="false"/>
          <w:color w:val="000000"/>
          <w:sz w:val="28"/>
        </w:rPr>
        <w:t>3. Мынадай:</w:t>
      </w:r>
      <w:r>
        <w:br/>
      </w:r>
      <w:r>
        <w:rPr>
          <w:rFonts w:ascii="Times New Roman"/>
          <w:b w:val="false"/>
          <w:i w:val="false"/>
          <w:color w:val="000000"/>
          <w:sz w:val="28"/>
        </w:rPr>
        <w:t>
      </w:t>
      </w:r>
      <w:r>
        <w:rPr>
          <w:rFonts w:ascii="Times New Roman"/>
          <w:b w:val="false"/>
          <w:i w:val="false"/>
          <w:color w:val="000000"/>
          <w:sz w:val="28"/>
        </w:rPr>
        <w:t>1) техникалық құралдарды қолданбай, жер үсті көздерінен су алу кезінде;</w:t>
      </w:r>
      <w:r>
        <w:br/>
      </w:r>
      <w:r>
        <w:rPr>
          <w:rFonts w:ascii="Times New Roman"/>
          <w:b w:val="false"/>
          <w:i w:val="false"/>
          <w:color w:val="000000"/>
          <w:sz w:val="28"/>
        </w:rPr>
        <w:t>
      </w:t>
      </w:r>
      <w:r>
        <w:rPr>
          <w:rFonts w:ascii="Times New Roman"/>
          <w:b w:val="false"/>
          <w:i w:val="false"/>
          <w:color w:val="000000"/>
          <w:sz w:val="28"/>
        </w:rPr>
        <w:t>2) ықтимал сел қаупі бар су объектілерін қоспағанда, рекреациялық мақсаттарда, жаппай демалу, туризм және спорт мақсаттарында;</w:t>
      </w:r>
      <w:r>
        <w:br/>
      </w:r>
      <w:r>
        <w:rPr>
          <w:rFonts w:ascii="Times New Roman"/>
          <w:b w:val="false"/>
          <w:i w:val="false"/>
          <w:color w:val="000000"/>
          <w:sz w:val="28"/>
        </w:rPr>
        <w:t>
      </w:t>
      </w:r>
      <w:r>
        <w:rPr>
          <w:rFonts w:ascii="Times New Roman"/>
          <w:b w:val="false"/>
          <w:i w:val="false"/>
          <w:color w:val="000000"/>
          <w:sz w:val="28"/>
        </w:rPr>
        <w:t>3) кеме қатынасы және шағын кемелерді пайдалану үшін;</w:t>
      </w:r>
      <w:r>
        <w:br/>
      </w:r>
      <w:r>
        <w:rPr>
          <w:rFonts w:ascii="Times New Roman"/>
          <w:b w:val="false"/>
          <w:i w:val="false"/>
          <w:color w:val="000000"/>
          <w:sz w:val="28"/>
        </w:rPr>
        <w:t>
      </w:t>
      </w:r>
      <w:r>
        <w:rPr>
          <w:rFonts w:ascii="Times New Roman"/>
          <w:b w:val="false"/>
          <w:i w:val="false"/>
          <w:color w:val="000000"/>
          <w:sz w:val="28"/>
        </w:rPr>
        <w:t>4) мал суару үшін су объектілерін пайдалану ортақ су пайдалануға жатады.</w:t>
      </w:r>
      <w:r>
        <w:br/>
      </w:r>
      <w:r>
        <w:rPr>
          <w:rFonts w:ascii="Times New Roman"/>
          <w:b w:val="false"/>
          <w:i w:val="false"/>
          <w:color w:val="000000"/>
          <w:sz w:val="28"/>
        </w:rPr>
        <w:t xml:space="preserve">
      Ортақ су пайдалану ортақ су пайдаланылатын су объектілерінде де, ортақ пайдалануға жатпайтын су объектілерінде де жүзеге асырылады және арнайы рұқсат болуын талап етпейді. Қазақстан Республикасының 2003 жылғы 9 шілдедегі Су </w:t>
      </w:r>
      <w:r>
        <w:rPr>
          <w:rFonts w:ascii="Times New Roman"/>
          <w:b w:val="false"/>
          <w:i w:val="false"/>
          <w:color w:val="000000"/>
          <w:sz w:val="28"/>
        </w:rPr>
        <w:t>кодексімен</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рұқсат етілмейді.</w:t>
      </w:r>
      <w:r>
        <w:br/>
      </w:r>
      <w:r>
        <w:rPr>
          <w:rFonts w:ascii="Times New Roman"/>
          <w:b w:val="false"/>
          <w:i w:val="false"/>
          <w:color w:val="000000"/>
          <w:sz w:val="28"/>
        </w:rPr>
        <w:t>
      </w:t>
      </w:r>
      <w:r>
        <w:rPr>
          <w:rFonts w:ascii="Times New Roman"/>
          <w:b w:val="false"/>
          <w:i w:val="false"/>
          <w:color w:val="000000"/>
          <w:sz w:val="28"/>
        </w:rPr>
        <w:t>4. Осы Қағида Ақтөбе облысының әкімшілік-аумақтық шекараларында орналасқан су объектілерінде ортақ су пайдалану тәртібін анықтайды және меншік нысанына қарамастан, барлық заңды және жеке тұлғалардың орындауы үшін міндетті.</w:t>
      </w:r>
      <w:r>
        <w:br/>
      </w:r>
      <w:r>
        <w:rPr>
          <w:rFonts w:ascii="Times New Roman"/>
          <w:b w:val="false"/>
          <w:i w:val="false"/>
          <w:color w:val="000000"/>
          <w:sz w:val="28"/>
        </w:rPr>
        <w:t>
      </w:t>
      </w:r>
      <w:r>
        <w:rPr>
          <w:rFonts w:ascii="Times New Roman"/>
          <w:b w:val="false"/>
          <w:i w:val="false"/>
          <w:color w:val="000000"/>
          <w:sz w:val="28"/>
        </w:rPr>
        <w:t xml:space="preserve">5. Су объектілерінде ортақ су пайдалану бойынша қызметтерді үйлестіруді және ұйымдастыруды Ақтөбе облысының жергілікті атқарушы органдарының лауазымды тұлғалары, су қорын пайдалану және қорғау саласындағы уәкілетті органдары, су пайдалану мекемелері мен кәсіпорындарының басшылары жүзеге асырады. </w:t>
      </w:r>
      <w:r>
        <w:br/>
      </w:r>
      <w:r>
        <w:rPr>
          <w:rFonts w:ascii="Times New Roman"/>
          <w:b w:val="false"/>
          <w:i w:val="false"/>
          <w:color w:val="000000"/>
          <w:sz w:val="28"/>
        </w:rPr>
        <w:t>
      </w:t>
      </w:r>
      <w:r>
        <w:rPr>
          <w:rFonts w:ascii="Times New Roman"/>
          <w:b w:val="false"/>
          <w:i w:val="false"/>
          <w:color w:val="000000"/>
          <w:sz w:val="28"/>
        </w:rPr>
        <w:t>6. Халықтың экологиялық, техникалық және санитарлық – эпидемиологиялық қауіпсіздігі мақсатында, мынадай жерлерде;</w:t>
      </w:r>
      <w:r>
        <w:br/>
      </w:r>
      <w:r>
        <w:rPr>
          <w:rFonts w:ascii="Times New Roman"/>
          <w:b w:val="false"/>
          <w:i w:val="false"/>
          <w:color w:val="000000"/>
          <w:sz w:val="28"/>
        </w:rPr>
        <w:t>
      </w:t>
      </w:r>
      <w:r>
        <w:rPr>
          <w:rFonts w:ascii="Times New Roman"/>
          <w:b w:val="false"/>
          <w:i w:val="false"/>
          <w:color w:val="000000"/>
          <w:sz w:val="28"/>
        </w:rPr>
        <w:t xml:space="preserve">1) халықтың шомылуы; </w:t>
      </w:r>
      <w:r>
        <w:br/>
      </w:r>
      <w:r>
        <w:rPr>
          <w:rFonts w:ascii="Times New Roman"/>
          <w:b w:val="false"/>
          <w:i w:val="false"/>
          <w:color w:val="000000"/>
          <w:sz w:val="28"/>
        </w:rPr>
        <w:t xml:space="preserve">
      ескерту және тыйым салу белгілері орнатылған жерлерде; </w:t>
      </w:r>
      <w:r>
        <w:br/>
      </w:r>
      <w:r>
        <w:rPr>
          <w:rFonts w:ascii="Times New Roman"/>
          <w:b w:val="false"/>
          <w:i w:val="false"/>
          <w:color w:val="000000"/>
          <w:sz w:val="28"/>
        </w:rPr>
        <w:t xml:space="preserve">
      шлюздерге, гидроэлектростанцияларға, ағынды суды жіберетін орындарға, малдардың тұрағына және суарылатын жерлерге және басқа да ластау көздеріне, сондай-ақ жоғарыда көрсетілген ластау көздеріне кемінде 500 метр жақын ара қашықтықта; </w:t>
      </w:r>
      <w:r>
        <w:br/>
      </w:r>
      <w:r>
        <w:rPr>
          <w:rFonts w:ascii="Times New Roman"/>
          <w:b w:val="false"/>
          <w:i w:val="false"/>
          <w:color w:val="000000"/>
          <w:sz w:val="28"/>
        </w:rPr>
        <w:t>
      температурасы төмен жер асты сулары шығатын, су иірімдері мен шұңқыр жерлерде;</w:t>
      </w:r>
      <w:r>
        <w:br/>
      </w:r>
      <w:r>
        <w:rPr>
          <w:rFonts w:ascii="Times New Roman"/>
          <w:b w:val="false"/>
          <w:i w:val="false"/>
          <w:color w:val="000000"/>
          <w:sz w:val="28"/>
        </w:rPr>
        <w:t>
      судың ағысы секундына 0,5 метрден асатын жерлерде;</w:t>
      </w:r>
      <w:r>
        <w:br/>
      </w:r>
      <w:r>
        <w:rPr>
          <w:rFonts w:ascii="Times New Roman"/>
          <w:b w:val="false"/>
          <w:i w:val="false"/>
          <w:color w:val="000000"/>
          <w:sz w:val="28"/>
        </w:rPr>
        <w:t>
      сазбалшықты учаскелерде, сондай-ақ қолайсыз және қауіпті табиғи факторлары бар кезде (жағалауы жайпақ, құлама жарсыз және шұңқырсыз, ал су айдынының түбі құмды, шылаусыз, балдырсыз, бұталарсыз және үшкір тастарсыз болуға тиісті).</w:t>
      </w:r>
      <w:r>
        <w:br/>
      </w:r>
      <w:r>
        <w:rPr>
          <w:rFonts w:ascii="Times New Roman"/>
          <w:b w:val="false"/>
          <w:i w:val="false"/>
          <w:color w:val="000000"/>
          <w:sz w:val="28"/>
        </w:rPr>
        <w:t>
      </w:t>
      </w:r>
      <w:r>
        <w:rPr>
          <w:rFonts w:ascii="Times New Roman"/>
          <w:b w:val="false"/>
          <w:i w:val="false"/>
          <w:color w:val="000000"/>
          <w:sz w:val="28"/>
        </w:rPr>
        <w:t>2) халықтың санитарлық-эпидимиологиялық салауаттылығы саласындағы уәкілетті органның оң қорытындысынсыз және облыстың жергілікті атқарушы органында міндетті тіркелмеген тікелей жер үсті және жер асты су объектілерінен ауыз суға және тұрмыстық қажеттіліктер үшін су алуға;</w:t>
      </w:r>
      <w:r>
        <w:br/>
      </w:r>
      <w:r>
        <w:rPr>
          <w:rFonts w:ascii="Times New Roman"/>
          <w:b w:val="false"/>
          <w:i w:val="false"/>
          <w:color w:val="000000"/>
          <w:sz w:val="28"/>
        </w:rPr>
        <w:t>
      </w:t>
      </w:r>
      <w:r>
        <w:rPr>
          <w:rFonts w:ascii="Times New Roman"/>
          <w:b w:val="false"/>
          <w:i w:val="false"/>
          <w:color w:val="000000"/>
          <w:sz w:val="28"/>
        </w:rPr>
        <w:t>3) санитарлық қорғау аймақтарында және суат алаңдары мен су объектілерінің ластануы мен қоқыстануын болғызбайтын басқа да құрылғылар болмаған жағдайда су объектілерін ортақ су пайдалану тәртібінде мал суару үшін пайдалануға;</w:t>
      </w:r>
      <w:r>
        <w:br/>
      </w:r>
      <w:r>
        <w:rPr>
          <w:rFonts w:ascii="Times New Roman"/>
          <w:b w:val="false"/>
          <w:i w:val="false"/>
          <w:color w:val="000000"/>
          <w:sz w:val="28"/>
        </w:rPr>
        <w:t>
      </w:t>
      </w:r>
      <w:r>
        <w:rPr>
          <w:rFonts w:ascii="Times New Roman"/>
          <w:b w:val="false"/>
          <w:i w:val="false"/>
          <w:color w:val="000000"/>
          <w:sz w:val="28"/>
        </w:rPr>
        <w:t>4) зардап шеккендерді құтқару үшін пайдаланатын шағын кемелерден және басқа да жүзу құралдардан, сондай-ақ ұйымдастырылған жағажайларда пайдаланылатын шағын кемелер мен жабдықтардан басқа, адамдар көп шоғырланатын жерлердегі су айдындарында шағын кемелерде және басқа да жүзу құралдарында жүзу тыйым салынады деп белгіленсін.</w:t>
      </w:r>
      <w:r>
        <w:br/>
      </w:r>
      <w:r>
        <w:rPr>
          <w:rFonts w:ascii="Times New Roman"/>
          <w:b w:val="false"/>
          <w:i w:val="false"/>
          <w:color w:val="000000"/>
          <w:sz w:val="28"/>
        </w:rPr>
        <w:t>
      </w:t>
      </w:r>
      <w:r>
        <w:rPr>
          <w:rFonts w:ascii="Times New Roman"/>
          <w:b w:val="false"/>
          <w:i w:val="false"/>
          <w:color w:val="000000"/>
          <w:sz w:val="28"/>
        </w:rPr>
        <w:t>7. Адамдар көп шоғырланатын жерлердегі су айдынындағы суды жыл сайын, шомылу маусымы басталар алдында кемінде екі рет химиялық және микробиологиялық көрсеткіштер бойынша химиялық және микробилогиялық тексеруден өткізу қажет.</w:t>
      </w:r>
      <w:r>
        <w:br/>
      </w:r>
      <w:r>
        <w:rPr>
          <w:rFonts w:ascii="Times New Roman"/>
          <w:b w:val="false"/>
          <w:i w:val="false"/>
          <w:color w:val="000000"/>
          <w:sz w:val="28"/>
        </w:rPr>
        <w:t>
      Шомылу маусымы кезеңінде су айдынындағы су айына кемінде екі рет химиялық-микробиологиялық тексеруден өткізіледі (сынама кемінде екі жерден алынады). Су шомылу аймағынан бір километр (бұдан әрі – км) жоғары ара қашықтықтағы ағыннан және шомылу аймағының екі жағынан 0,1-1,0 км ара қашықтықтағы су айдынынан, сондай-ақ шомылу аймағының шекараларынан алынады.</w:t>
      </w:r>
      <w:r>
        <w:br/>
      </w:r>
      <w:r>
        <w:rPr>
          <w:rFonts w:ascii="Times New Roman"/>
          <w:b w:val="false"/>
          <w:i w:val="false"/>
          <w:color w:val="000000"/>
          <w:sz w:val="28"/>
        </w:rPr>
        <w:t>
      </w:t>
      </w:r>
      <w:r>
        <w:rPr>
          <w:rFonts w:ascii="Times New Roman"/>
          <w:b w:val="false"/>
          <w:i w:val="false"/>
          <w:color w:val="000000"/>
          <w:sz w:val="28"/>
        </w:rPr>
        <w:t>8. Шомылуға арналған су бетінің шекаралары қызыл түсті қалқитын белгілермен белгіленеді.</w:t>
      </w:r>
      <w:r>
        <w:br/>
      </w:r>
      <w:r>
        <w:rPr>
          <w:rFonts w:ascii="Times New Roman"/>
          <w:b w:val="false"/>
          <w:i w:val="false"/>
          <w:color w:val="000000"/>
          <w:sz w:val="28"/>
        </w:rPr>
        <w:t>
      </w:t>
      </w:r>
      <w:r>
        <w:rPr>
          <w:rFonts w:ascii="Times New Roman"/>
          <w:b w:val="false"/>
          <w:i w:val="false"/>
          <w:color w:val="000000"/>
          <w:sz w:val="28"/>
        </w:rPr>
        <w:t>9. Суда жүзетін жабайы құстар, терісі бағалы аң түрлері, балық ресурстары және басқа да су жануарларының тіршілік ортасы болып танылған су объектілерінде ұя салу және уылдырық шашу кезеңінде ортақ су пайдалану құқығын шектеуді облыстық маслихат белгілейді.</w:t>
      </w:r>
      <w:r>
        <w:br/>
      </w:r>
      <w:r>
        <w:rPr>
          <w:rFonts w:ascii="Times New Roman"/>
          <w:b w:val="false"/>
          <w:i w:val="false"/>
          <w:color w:val="000000"/>
          <w:sz w:val="28"/>
        </w:rPr>
        <w:t>
      </w:t>
      </w:r>
      <w:r>
        <w:rPr>
          <w:rFonts w:ascii="Times New Roman"/>
          <w:b w:val="false"/>
          <w:i w:val="false"/>
          <w:color w:val="000000"/>
          <w:sz w:val="28"/>
        </w:rPr>
        <w:t xml:space="preserve">10. Мемлекеттің қауіпсіздігін және еліміздің қорғанысын, халықтың денсаулығын, қоршаған ортаны және тарихи-мәдени мұраларды, басқа тұлғалардың заңды және құқықтық мүдделерін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қорғауды қамтамасыз ету мақсатында жекелеген су объектілерін немесе олардың бөліктерін пайдалану шектелуі, тоқтатылуы немесе тыйым салынуы мүмкін.</w:t>
      </w:r>
      <w:r>
        <w:br/>
      </w:r>
      <w:r>
        <w:rPr>
          <w:rFonts w:ascii="Times New Roman"/>
          <w:b w:val="false"/>
          <w:i w:val="false"/>
          <w:color w:val="000000"/>
          <w:sz w:val="28"/>
        </w:rPr>
        <w:t>
      </w:t>
      </w:r>
      <w:r>
        <w:rPr>
          <w:rFonts w:ascii="Times New Roman"/>
          <w:b w:val="false"/>
          <w:i w:val="false"/>
          <w:color w:val="000000"/>
          <w:sz w:val="28"/>
        </w:rPr>
        <w:t>11. Ортақ су пайдаланудың шарттарын немесе тыйым салуды белгілеу үшін, бөлек немесе бірлесе су пайдалануды жүзеге асыратын су пайдаланушы облыстық маслихатқа ортақ су пайдалану шарттарын белгілеу немесе тыйым салу қажеттілігін негіздейтін ұсыныс енгізеді.</w:t>
      </w:r>
      <w:r>
        <w:br/>
      </w:r>
      <w:r>
        <w:rPr>
          <w:rFonts w:ascii="Times New Roman"/>
          <w:b w:val="false"/>
          <w:i w:val="false"/>
          <w:color w:val="000000"/>
          <w:sz w:val="28"/>
        </w:rPr>
        <w:t>
      </w:t>
      </w:r>
      <w:r>
        <w:rPr>
          <w:rFonts w:ascii="Times New Roman"/>
          <w:b w:val="false"/>
          <w:i w:val="false"/>
          <w:color w:val="000000"/>
          <w:sz w:val="28"/>
        </w:rPr>
        <w:t>12. Ортақ су пайдаланудың шарттары немесе тыйым салуды белгілеу негізсіз болған жағдайда, ұсынылған ортақ су пайдаланудың шарттарын немесе тыйым салуды белгілеуден негізді себептермен бас тарту туралы облыстық маслихат су пайдаланушыны жазбаша хабардар етеді.</w:t>
      </w:r>
      <w:r>
        <w:br/>
      </w:r>
      <w:r>
        <w:rPr>
          <w:rFonts w:ascii="Times New Roman"/>
          <w:b w:val="false"/>
          <w:i w:val="false"/>
          <w:color w:val="000000"/>
          <w:sz w:val="28"/>
        </w:rPr>
        <w:t>
      </w:t>
      </w:r>
      <w:r>
        <w:rPr>
          <w:rFonts w:ascii="Times New Roman"/>
          <w:b w:val="false"/>
          <w:i w:val="false"/>
          <w:color w:val="000000"/>
          <w:sz w:val="28"/>
        </w:rPr>
        <w:t>13. Шомылуға тыйым салу және ортақ су пайдалануды жүзеге асырудың басқа да шарттары туралы халықты облыстық маслихат бұқаралық ақпарат құралдары арқылы, арнайы ақпараттық белгілермен хабардар етеді.</w:t>
      </w:r>
      <w:r>
        <w:br/>
      </w:r>
      <w:r>
        <w:rPr>
          <w:rFonts w:ascii="Times New Roman"/>
          <w:b w:val="false"/>
          <w:i w:val="false"/>
          <w:color w:val="000000"/>
          <w:sz w:val="28"/>
        </w:rPr>
        <w:t>
      </w:t>
      </w:r>
      <w:r>
        <w:rPr>
          <w:rFonts w:ascii="Times New Roman"/>
          <w:b w:val="false"/>
          <w:i w:val="false"/>
          <w:color w:val="000000"/>
          <w:sz w:val="28"/>
        </w:rPr>
        <w:t>14. Ортақ су пайдалануға тыйым салу немесе шектеу жөніндегі ақпараттық белгілерді орнату бойынша шығындарды, осы су объектілері жекелей немесе бірлесіп пайдалануға берілген жеке және заңды тұлғалар өткереді.</w:t>
      </w:r>
      <w:r>
        <w:br/>
      </w:r>
      <w:r>
        <w:rPr>
          <w:rFonts w:ascii="Times New Roman"/>
          <w:b w:val="false"/>
          <w:i w:val="false"/>
          <w:color w:val="000000"/>
          <w:sz w:val="28"/>
        </w:rPr>
        <w:t>
      </w:t>
      </w:r>
      <w:r>
        <w:rPr>
          <w:rFonts w:ascii="Times New Roman"/>
          <w:b w:val="false"/>
          <w:i w:val="false"/>
          <w:color w:val="000000"/>
          <w:sz w:val="28"/>
        </w:rPr>
        <w:t>15. Бекітілмеген су объектілерінде осы Қағидаларды бұзғаны үшін айыппұл мөлшері туралы ескертулер бар тыйым салу белгілері мен плакаттар орнатуды жергілікті атқарушы органдар қамтамасыз етеді.</w:t>
      </w:r>
      <w:r>
        <w:br/>
      </w:r>
      <w:r>
        <w:rPr>
          <w:rFonts w:ascii="Times New Roman"/>
          <w:b w:val="false"/>
          <w:i w:val="false"/>
          <w:color w:val="000000"/>
          <w:sz w:val="28"/>
        </w:rPr>
        <w:t>
      </w:t>
      </w:r>
      <w:r>
        <w:rPr>
          <w:rFonts w:ascii="Times New Roman"/>
          <w:b w:val="false"/>
          <w:i w:val="false"/>
          <w:color w:val="000000"/>
          <w:sz w:val="28"/>
        </w:rPr>
        <w:t>16. Су объектілерін мал суару үшін пайдалануға санитарлық қорғау аймақтарынан сондай-ақ, көпшілік демалу орындарынан, мәдени-тұрмыстық, рекреациялық және спорттық мақсаттағы жерлерден тыс жерде және суат алаңдары мен су объектілерінің ластануы мен қоқыстануын болғызбайтын басқа да құрылғылар болған жағдайда ортақ су пайдалану тәртібімен жол беріледі. Суат алаңдарын жайластыру жөнінде іс-шараларды жергілікті атқарушы органдар жүргізеді.</w:t>
      </w:r>
      <w:r>
        <w:br/>
      </w:r>
      <w:r>
        <w:rPr>
          <w:rFonts w:ascii="Times New Roman"/>
          <w:b w:val="false"/>
          <w:i w:val="false"/>
          <w:color w:val="000000"/>
          <w:sz w:val="28"/>
        </w:rPr>
        <w:t>
      </w:t>
      </w:r>
      <w:r>
        <w:rPr>
          <w:rFonts w:ascii="Times New Roman"/>
          <w:b w:val="false"/>
          <w:i w:val="false"/>
          <w:color w:val="000000"/>
          <w:sz w:val="28"/>
        </w:rPr>
        <w:t>17. Су пайдаланушылар су қорғау іс-шараларын жүзеге асырады:</w:t>
      </w:r>
      <w:r>
        <w:br/>
      </w:r>
      <w:r>
        <w:rPr>
          <w:rFonts w:ascii="Times New Roman"/>
          <w:b w:val="false"/>
          <w:i w:val="false"/>
          <w:color w:val="000000"/>
          <w:sz w:val="28"/>
        </w:rPr>
        <w:t>
      белгіленген нормативтерден асатын зиянды заттардың ағызылуына, жер үсті және жер асты суларынан су жинау алаңының ластануына, санитарлық- эпидемиологиялық қадағалау саласындағы уәкілетті органның шешімінсіз ауыз су сапасындағы суды өндірістік және басқа мұқтаждарға пайдалануға жол бермейді.</w:t>
      </w:r>
      <w:r>
        <w:br/>
      </w:r>
      <w:r>
        <w:rPr>
          <w:rFonts w:ascii="Times New Roman"/>
          <w:b w:val="false"/>
          <w:i w:val="false"/>
          <w:color w:val="000000"/>
          <w:sz w:val="28"/>
        </w:rPr>
        <w:t>
      </w:t>
      </w:r>
      <w:r>
        <w:rPr>
          <w:rFonts w:ascii="Times New Roman"/>
          <w:b w:val="false"/>
          <w:i w:val="false"/>
          <w:color w:val="000000"/>
          <w:sz w:val="28"/>
        </w:rPr>
        <w:t>18. Су шаруашылығы құрылыстарының меншік иелері Қазақстан Республикасының қолданыстағы заңнамасына сәйкес олардың техникалық жай-күйінің қауіпсіздігі үшін жауапкершілікте болады.</w:t>
      </w:r>
      <w:r>
        <w:br/>
      </w:r>
      <w:r>
        <w:rPr>
          <w:rFonts w:ascii="Times New Roman"/>
          <w:b w:val="false"/>
          <w:i w:val="false"/>
          <w:color w:val="000000"/>
          <w:sz w:val="28"/>
        </w:rPr>
        <w:t>
      </w:t>
      </w:r>
      <w:r>
        <w:rPr>
          <w:rFonts w:ascii="Times New Roman"/>
          <w:b w:val="false"/>
          <w:i w:val="false"/>
          <w:color w:val="000000"/>
          <w:sz w:val="28"/>
        </w:rPr>
        <w:t>19. Суда азаматтардың қауіпсіздігін сақтау, су объектілері иелерінің, су пайдаланушылар мен ұйымдардың меншік нысанына қарамастан міндеттері мен жауапкершіліктері Қазақстан Республикасының қолданыстағы заңнамасымен анықталады.</w:t>
      </w:r>
      <w:r>
        <w:br/>
      </w:r>
      <w:r>
        <w:rPr>
          <w:rFonts w:ascii="Times New Roman"/>
          <w:b w:val="false"/>
          <w:i w:val="false"/>
          <w:color w:val="000000"/>
          <w:sz w:val="28"/>
        </w:rPr>
        <w:t>
      </w:t>
      </w:r>
      <w:r>
        <w:rPr>
          <w:rFonts w:ascii="Times New Roman"/>
          <w:b w:val="false"/>
          <w:i w:val="false"/>
          <w:color w:val="000000"/>
          <w:sz w:val="28"/>
        </w:rPr>
        <w:t xml:space="preserve">20. Кеме қатынасы қауіпсіздігі, адамдардың өмірі мен денсаулығын қорғау, жүктердің сақталуы мақсатында жүзеге асырылатын кеме қозғалысын шектеу немесе тыйым салу, </w:t>
      </w:r>
      <w:r>
        <w:rPr>
          <w:rFonts w:ascii="Times New Roman"/>
          <w:b w:val="false"/>
          <w:i w:val="false"/>
          <w:color w:val="000000"/>
          <w:sz w:val="28"/>
        </w:rPr>
        <w:t>"Ішкі су көлігі туралы"</w:t>
      </w:r>
      <w:r>
        <w:rPr>
          <w:rFonts w:ascii="Times New Roman"/>
          <w:b w:val="false"/>
          <w:i w:val="false"/>
          <w:color w:val="000000"/>
          <w:sz w:val="28"/>
        </w:rPr>
        <w:t xml:space="preserve"> 2004 жылғы 6 шілдедегі және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Қазақстан Республикасының заңдарымен реттеледі.</w:t>
      </w:r>
      <w:r>
        <w:br/>
      </w:r>
      <w:r>
        <w:rPr>
          <w:rFonts w:ascii="Times New Roman"/>
          <w:b w:val="false"/>
          <w:i w:val="false"/>
          <w:color w:val="000000"/>
          <w:sz w:val="28"/>
        </w:rPr>
        <w:t>
      </w:t>
      </w:r>
      <w:r>
        <w:rPr>
          <w:rFonts w:ascii="Times New Roman"/>
          <w:b w:val="false"/>
          <w:i w:val="false"/>
          <w:color w:val="000000"/>
          <w:sz w:val="28"/>
        </w:rPr>
        <w:t>21 Осы Қағиданың сақталуын бақылау олардың құзыреттері шегінде ішкі істер және санитарлық-эпидемиологиялық қадағалау органдарымен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22. Осы Қағиданы бұзғаны үшін, кінәлі тұлғалар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ff0000"/>
          <w:sz w:val="28"/>
        </w:rPr>
        <w:t xml:space="preserve">      Ескерту. 22 тармаққа өзгерістер енгізілді – Ақтөбе облыстық мәслихатының 27.03.2015 </w:t>
      </w:r>
      <w:r>
        <w:rPr>
          <w:rFonts w:ascii="Times New Roman"/>
          <w:b w:val="false"/>
          <w:i w:val="false"/>
          <w:color w:val="ff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