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9ea9" w14:textId="3399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"Қызметі эпизодикалық сипаттағы жеке тұлғаларды қосқанда Ақтөбе қаласының базарларында тауарлар сататындар үшін бір жолғы талондар бағасын белгілеу туралы" Ақтөбе қалалық мәслихатының 2009 жылғы 29 қаңтардағы № 127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2012 жылғы 3 ақпандағы № 13 шешімі. Ақтөбе облысы Әділет департаментінде 2012 жылғы 20 ақпанда № 3-1-166 тіркелді. Күші жойылды - Ақтөбе облысы Ақтөбе қалалық мәслихатының 2013 жылғы 24 қаңтардағы № 114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Ақтөбе қалалық мәслихатының 2013.01.24 № 114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«Қазақстан Республикасындағы жергілікті мемлекеттік басқару және өзін - 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 (Салық кодексі)» Қазақстан Республикасының кодексін қолданысқа енгізу туралы» Қазақстан Республикасының 2008 жылғы 10 желтоқсандағы № 100-IV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«Қызметi эпизодикалық сипаттағы жеке тұлғаларды қосқанда Ақтөбе қаласының базарларында тауарлар сататындар үшiн бiр жолғы талондар бағасын белгiлеу туралы» Ақтөбе қалалық мәслихатының 2009 жылғы 29 қаңтардағы № 127 (нормативтік құқықтық кесімдерді мемлекеттік тіркеу тізілімінде 2009 жылдың 23 ақпанында № 3-1-104 санымен тіркелген, 2009 жылғы 3 наурыздағы № 28 «Ақтөбе» және «Актюбинский вестник»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2, 8 және 16 жолдары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«Ақтөбе қаласы бойынша салық басқармасы» ММ бастығы Б.А. Танабергеновке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 алғашқы ресми жариялаған күннен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Ақтөбе қалалық                  Ақтөбе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 төрағасы       мәслихатының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А. Мырзалин                     С. Шынтасова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