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555" w14:textId="7216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2012 жылғы 20 желтоқсандағы № 94 шешімі. Ақтөбе облысы Әділет департаментінде 2013 жылғы 4 қаңтарда № 3478 тіркелді. Күші жойылды - Ақтөбе облысы Ақтөбе қалалық мәслихатының 2014 жылғы 3 ақпандағы № 209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03.02.2014 № 209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2012 жылғы 23 қарашадағы № 54-V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Ақтөбе облыстық мәслихатының 2012 жылғы 7 желтоқсандағы № 75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2013 - 2015 жылдарға арналған Ақтөбе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36 735 584,2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               14 700 236 мың теңге;</w:t>
      </w:r>
      <w:r>
        <w:br/>
      </w:r>
      <w:r>
        <w:rPr>
          <w:rFonts w:ascii="Times New Roman"/>
          <w:b w:val="false"/>
          <w:i w:val="false"/>
          <w:color w:val="000000"/>
          <w:sz w:val="28"/>
        </w:rPr>
        <w:t>
      салықтық емес түсімдер –             129 388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                   150 000 мың теңге;</w:t>
      </w:r>
      <w:r>
        <w:br/>
      </w:r>
      <w:r>
        <w:rPr>
          <w:rFonts w:ascii="Times New Roman"/>
          <w:b w:val="false"/>
          <w:i w:val="false"/>
          <w:color w:val="000000"/>
          <w:sz w:val="28"/>
        </w:rPr>
        <w:t>
      трансферттер түсімі –           21 710 052,2 мың теңге;</w:t>
      </w:r>
      <w:r>
        <w:br/>
      </w:r>
      <w:r>
        <w:rPr>
          <w:rFonts w:ascii="Times New Roman"/>
          <w:b w:val="false"/>
          <w:i w:val="false"/>
          <w:color w:val="000000"/>
          <w:sz w:val="28"/>
        </w:rPr>
        <w:t>
</w:t>
      </w:r>
      <w:r>
        <w:rPr>
          <w:rFonts w:ascii="Times New Roman"/>
          <w:b w:val="false"/>
          <w:i w:val="false"/>
          <w:color w:val="000000"/>
          <w:sz w:val="28"/>
        </w:rPr>
        <w:t>
      2) шығындар –                   40 668 501,6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w:t>
      </w:r>
      <w:r>
        <w:br/>
      </w:r>
      <w:r>
        <w:rPr>
          <w:rFonts w:ascii="Times New Roman"/>
          <w:b w:val="false"/>
          <w:i w:val="false"/>
          <w:color w:val="000000"/>
          <w:sz w:val="28"/>
        </w:rPr>
        <w:t>
      бойынша сальдо –                     126 300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126 300 мың теңге;</w:t>
      </w:r>
      <w:r>
        <w:br/>
      </w:r>
      <w:r>
        <w:rPr>
          <w:rFonts w:ascii="Times New Roman"/>
          <w:b w:val="false"/>
          <w:i w:val="false"/>
          <w:color w:val="000000"/>
          <w:sz w:val="28"/>
        </w:rPr>
        <w:t>
      мемлекеттің қаржы активтерін</w:t>
      </w:r>
      <w:r>
        <w:br/>
      </w:r>
      <w:r>
        <w:rPr>
          <w:rFonts w:ascii="Times New Roman"/>
          <w:b w:val="false"/>
          <w:i w:val="false"/>
          <w:color w:val="000000"/>
          <w:sz w:val="28"/>
        </w:rPr>
        <w:t>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w:t>
      </w:r>
      <w:r>
        <w:br/>
      </w:r>
      <w:r>
        <w:rPr>
          <w:rFonts w:ascii="Times New Roman"/>
          <w:b w:val="false"/>
          <w:i w:val="false"/>
          <w:color w:val="000000"/>
          <w:sz w:val="28"/>
        </w:rPr>
        <w:t>
      (профицитi) –                   -4 059 217,4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(профицитiн пайдалану) –         4 059 217,4 мың теңге,</w:t>
      </w:r>
      <w:r>
        <w:br/>
      </w:r>
      <w:r>
        <w:rPr>
          <w:rFonts w:ascii="Times New Roman"/>
          <w:b w:val="false"/>
          <w:i w:val="false"/>
          <w:color w:val="000000"/>
          <w:sz w:val="28"/>
        </w:rPr>
        <w:t>
      оның ішінде:</w:t>
      </w:r>
      <w:r>
        <w:br/>
      </w:r>
      <w:r>
        <w:rPr>
          <w:rFonts w:ascii="Times New Roman"/>
          <w:b w:val="false"/>
          <w:i w:val="false"/>
          <w:color w:val="000000"/>
          <w:sz w:val="28"/>
        </w:rPr>
        <w:t>
      қарыздар түсiмi –                  2 652 640 мың теңге.</w:t>
      </w:r>
      <w:r>
        <w:br/>
      </w:r>
      <w:r>
        <w:rPr>
          <w:rFonts w:ascii="Times New Roman"/>
          <w:b w:val="false"/>
          <w:i w:val="false"/>
          <w:color w:val="000000"/>
          <w:sz w:val="28"/>
        </w:rPr>
        <w:t>
      қарыздарды қайтару –               1 052 000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өзгерістер енгізілді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132</w:t>
      </w:r>
      <w:r>
        <w:rPr>
          <w:rFonts w:ascii="Times New Roman"/>
          <w:b w:val="false"/>
          <w:i w:val="false"/>
          <w:color w:val="ff0000"/>
          <w:sz w:val="28"/>
        </w:rPr>
        <w:t xml:space="preserve"> (01.01.2013 бастап қолданысқа енгізіледі); 09.07.2013 </w:t>
      </w:r>
      <w:r>
        <w:rPr>
          <w:rFonts w:ascii="Times New Roman"/>
          <w:b w:val="false"/>
          <w:i w:val="false"/>
          <w:color w:val="000000"/>
          <w:sz w:val="28"/>
        </w:rPr>
        <w:t>№ 146</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 152</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172</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181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r>
        <w:br/>
      </w:r>
      <w:r>
        <w:rPr>
          <w:rFonts w:ascii="Times New Roman"/>
          <w:b w:val="false"/>
          <w:i w:val="false"/>
          <w:color w:val="000000"/>
          <w:sz w:val="28"/>
        </w:rPr>
        <w:t>
</w:t>
      </w:r>
      <w:r>
        <w:rPr>
          <w:rFonts w:ascii="Times New Roman"/>
          <w:b w:val="false"/>
          <w:i w:val="false"/>
          <w:color w:val="000000"/>
          <w:sz w:val="28"/>
        </w:rPr>
        <w:t>
      3. Ақтөбе облыстық мәслихатының «2013-2015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бойынша 20 пайыз;</w:t>
      </w:r>
      <w:r>
        <w:br/>
      </w:r>
      <w:r>
        <w:rPr>
          <w:rFonts w:ascii="Times New Roman"/>
          <w:b w:val="false"/>
          <w:i w:val="false"/>
          <w:color w:val="000000"/>
          <w:sz w:val="28"/>
        </w:rPr>
        <w:t>
</w:t>
      </w:r>
      <w:r>
        <w:rPr>
          <w:rFonts w:ascii="Times New Roman"/>
          <w:b w:val="false"/>
          <w:i w:val="false"/>
          <w:color w:val="000000"/>
          <w:sz w:val="28"/>
        </w:rPr>
        <w:t>
      2) әлеуметтік салық бойынша 20 пайыз;</w:t>
      </w:r>
      <w:r>
        <w:br/>
      </w:r>
      <w:r>
        <w:rPr>
          <w:rFonts w:ascii="Times New Roman"/>
          <w:b w:val="false"/>
          <w:i w:val="false"/>
          <w:color w:val="000000"/>
          <w:sz w:val="28"/>
        </w:rPr>
        <w:t>
</w:t>
      </w:r>
      <w:r>
        <w:rPr>
          <w:rFonts w:ascii="Times New Roman"/>
          <w:b w:val="false"/>
          <w:i w:val="false"/>
          <w:color w:val="000000"/>
          <w:sz w:val="28"/>
        </w:rPr>
        <w:t>
      3)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салынатын шетелдік азаматтар табыстарынан ұсталатын жеке табыс салығы бойынша түсімдер Ақтөбе қаласының бюджетіне толығымен есептеледі.</w:t>
      </w:r>
      <w:r>
        <w:br/>
      </w:r>
      <w:r>
        <w:rPr>
          <w:rFonts w:ascii="Times New Roman"/>
          <w:b w:val="false"/>
          <w:i w:val="false"/>
          <w:color w:val="000000"/>
          <w:sz w:val="28"/>
        </w:rPr>
        <w:t>
</w:t>
      </w:r>
      <w:r>
        <w:rPr>
          <w:rFonts w:ascii="Times New Roman"/>
          <w:b w:val="false"/>
          <w:i w:val="false"/>
          <w:color w:val="000000"/>
          <w:sz w:val="28"/>
        </w:rPr>
        <w:t>
      4. «2013 - 2015 жылдарға арналған республикалық бюджет туралы» Қазақстан Республикасы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сомасынан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«2013 - 2015 жылдарға арналған республикалық бюджет туралы»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2013 жылғы 1 қаңтардан бастап:</w:t>
      </w:r>
      <w:r>
        <w:br/>
      </w:r>
      <w:r>
        <w:rPr>
          <w:rFonts w:ascii="Times New Roman"/>
          <w:b w:val="false"/>
          <w:i w:val="false"/>
          <w:color w:val="000000"/>
          <w:sz w:val="28"/>
        </w:rPr>
        <w:t>
</w:t>
      </w:r>
      <w:r>
        <w:rPr>
          <w:rFonts w:ascii="Times New Roman"/>
          <w:b w:val="false"/>
          <w:i w:val="false"/>
          <w:color w:val="000000"/>
          <w:sz w:val="28"/>
        </w:rPr>
        <w:t>
      1) жалақының ең төменгі мөлшері – 18 660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және басқа да төлемдерді қолдану үшін айлық есептік көрсеткіш – 1 731 теңге;</w:t>
      </w:r>
      <w:r>
        <w:br/>
      </w:r>
      <w:r>
        <w:rPr>
          <w:rFonts w:ascii="Times New Roman"/>
          <w:b w:val="false"/>
          <w:i w:val="false"/>
          <w:color w:val="000000"/>
          <w:sz w:val="28"/>
        </w:rPr>
        <w:t>
</w:t>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18 660 теңге болып белгіленгені басшылыққа және еске алынсын.</w:t>
      </w:r>
      <w:r>
        <w:br/>
      </w:r>
      <w:r>
        <w:rPr>
          <w:rFonts w:ascii="Times New Roman"/>
          <w:b w:val="false"/>
          <w:i w:val="false"/>
          <w:color w:val="000000"/>
          <w:sz w:val="28"/>
        </w:rPr>
        <w:t>
</w:t>
      </w:r>
      <w:r>
        <w:rPr>
          <w:rFonts w:ascii="Times New Roman"/>
          <w:b w:val="false"/>
          <w:i w:val="false"/>
          <w:color w:val="000000"/>
          <w:sz w:val="28"/>
        </w:rPr>
        <w:t>
      5-1. Функциялардың берілуіне байланысты 2013 жылға арналған қалалық бюджетте облыстық бюджетке нысаналы ағымдағы трансферттер түсiмдерi қарастырылсын:</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 – 162 718,5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5-1 тармағымен толықтырылды - Ақтөбе облысы Ақтөбе қалалық мәслихатының 04.12.2013 </w:t>
      </w:r>
      <w:r>
        <w:rPr>
          <w:rFonts w:ascii="Times New Roman"/>
          <w:b w:val="false"/>
          <w:i w:val="false"/>
          <w:color w:val="000000"/>
          <w:sz w:val="28"/>
        </w:rPr>
        <w:t>№ 181</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2013 жылға арналған Ақтөбе қаласының бюджетіне республикалық бюджеттен келесідей мөлшерлерде ағымдағы нысаналы трансферттер түскені ескерілсін:</w:t>
      </w:r>
      <w:r>
        <w:br/>
      </w:r>
      <w:r>
        <w:rPr>
          <w:rFonts w:ascii="Times New Roman"/>
          <w:b w:val="false"/>
          <w:i w:val="false"/>
          <w:color w:val="000000"/>
          <w:sz w:val="28"/>
        </w:rPr>
        <w:t>
      мектепке дейінгі білім ұйымдарында мемлекеттік білім беру тапсырысын жүзеге асыруға - 970 662 мың теңге;</w:t>
      </w:r>
      <w:r>
        <w:br/>
      </w:r>
      <w:r>
        <w:rPr>
          <w:rFonts w:ascii="Times New Roman"/>
          <w:b w:val="false"/>
          <w:i w:val="false"/>
          <w:color w:val="000000"/>
          <w:sz w:val="28"/>
        </w:rPr>
        <w:t>
      Қазақстан Республикасында 2011-2020 жылдарға арналған білім беруді дамыту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жалпы сомасы 37 904 мың теңге,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кабинетін оқу жабдығымен жарақтандыруға – 24 582 мың теңге;</w:t>
      </w:r>
      <w:r>
        <w:br/>
      </w:r>
      <w:r>
        <w:rPr>
          <w:rFonts w:ascii="Times New Roman"/>
          <w:b w:val="false"/>
          <w:i w:val="false"/>
          <w:color w:val="000000"/>
          <w:sz w:val="28"/>
        </w:rPr>
        <w:t>
      үйде оқытылатын мүгедек балаларды жабдықпен, бағдарламамен қамтуға – 2 401,7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төлемдеріне – 74 658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көлемін ұлғайтуға – 166 962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50 820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арнаулы әлеуметтік қызметтерді көрсетуді іске асыруға жалпы сомасы – 14 103 мың теңге, оның ішінде:</w:t>
      </w:r>
      <w:r>
        <w:br/>
      </w:r>
      <w:r>
        <w:rPr>
          <w:rFonts w:ascii="Times New Roman"/>
          <w:b w:val="false"/>
          <w:i w:val="false"/>
          <w:color w:val="000000"/>
          <w:sz w:val="28"/>
        </w:rPr>
        <w:t>
      әлеуметтік қызметтер стандарттарын енгізуге – 14 103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эпизоотияға қарсы іс-шаралар жүргізуге – 21 100 мың теңге;</w:t>
      </w:r>
      <w:r>
        <w:br/>
      </w:r>
      <w:r>
        <w:rPr>
          <w:rFonts w:ascii="Times New Roman"/>
          <w:b w:val="false"/>
          <w:i w:val="false"/>
          <w:color w:val="000000"/>
          <w:sz w:val="28"/>
        </w:rPr>
        <w:t>
      жергілікті атқарушы органдардың штаттық санын ұлғайтуға - 3 167 мың теңге;</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 - 217 870,3 мың теңге.</w:t>
      </w:r>
      <w:r>
        <w:br/>
      </w:r>
      <w:r>
        <w:rPr>
          <w:rFonts w:ascii="Times New Roman"/>
          <w:b w:val="false"/>
          <w:i w:val="false"/>
          <w:color w:val="000000"/>
          <w:sz w:val="28"/>
        </w:rPr>
        <w:t>
      аталған нысаналы даму трансферттерінің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132</w:t>
      </w:r>
      <w:r>
        <w:rPr>
          <w:rFonts w:ascii="Times New Roman"/>
          <w:b w:val="false"/>
          <w:i w:val="false"/>
          <w:color w:val="ff0000"/>
          <w:sz w:val="28"/>
        </w:rPr>
        <w:t xml:space="preserve"> (01.01.2013 бастап қолданысқа енгізіледі); 09.07.2013 </w:t>
      </w:r>
      <w:r>
        <w:rPr>
          <w:rFonts w:ascii="Times New Roman"/>
          <w:b w:val="false"/>
          <w:i w:val="false"/>
          <w:color w:val="000000"/>
          <w:sz w:val="28"/>
        </w:rPr>
        <w:t>№ 146</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172</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181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2013 жылға арналған Ақтөбе қаласының бюджетіне республикалық бюджеттен дамыту мен несиеге келесідей мөлшерлерде нысаналы даму трансферттері түскені ескерілсін:</w:t>
      </w:r>
      <w:r>
        <w:br/>
      </w:r>
      <w:r>
        <w:rPr>
          <w:rFonts w:ascii="Times New Roman"/>
          <w:b w:val="false"/>
          <w:i w:val="false"/>
          <w:color w:val="000000"/>
          <w:sz w:val="28"/>
        </w:rPr>
        <w:t>
      білім беру объектілерін салу және реконструкциялауға – 1 208 339 мың теңге;</w:t>
      </w:r>
      <w:r>
        <w:br/>
      </w:r>
      <w:r>
        <w:rPr>
          <w:rFonts w:ascii="Times New Roman"/>
          <w:b w:val="false"/>
          <w:i w:val="false"/>
          <w:color w:val="000000"/>
          <w:sz w:val="28"/>
        </w:rPr>
        <w:t>
      мемлекеттік коммуналдық тұрғын үй қорының тұрғын үйді жобалауға, құрылысына және (немесе) сатып алуға – 3 605 920 мың тенге;</w:t>
      </w:r>
      <w:r>
        <w:br/>
      </w:r>
      <w:r>
        <w:rPr>
          <w:rFonts w:ascii="Times New Roman"/>
          <w:b w:val="false"/>
          <w:i w:val="false"/>
          <w:color w:val="000000"/>
          <w:sz w:val="28"/>
        </w:rPr>
        <w:t>
      инженерлік коммуникациялық инфрақұрылымды жобалауға, дамытуға, жайластыру және (немесе) сатып алуға – 1 941 064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коммуналдық шаруашылықты дамытуға – 787 778 мың теңге;</w:t>
      </w:r>
      <w:r>
        <w:br/>
      </w:r>
      <w:r>
        <w:rPr>
          <w:rFonts w:ascii="Times New Roman"/>
          <w:b w:val="false"/>
          <w:i w:val="false"/>
          <w:color w:val="000000"/>
          <w:sz w:val="28"/>
        </w:rPr>
        <w:t>
      сумен жабдықтау және су бұру жүйесін дамытуға – 3 641 235 мың теңге;</w:t>
      </w:r>
      <w:r>
        <w:br/>
      </w:r>
      <w:r>
        <w:rPr>
          <w:rFonts w:ascii="Times New Roman"/>
          <w:b w:val="false"/>
          <w:i w:val="false"/>
          <w:color w:val="000000"/>
          <w:sz w:val="28"/>
        </w:rPr>
        <w:t>
      жылу-энергетикалық жүйені дамытуға – 604 555 мың теңге.</w:t>
      </w:r>
      <w:r>
        <w:br/>
      </w:r>
      <w:r>
        <w:rPr>
          <w:rFonts w:ascii="Times New Roman"/>
          <w:b w:val="false"/>
          <w:i w:val="false"/>
          <w:color w:val="000000"/>
          <w:sz w:val="28"/>
        </w:rPr>
        <w:t>
      Аталған нысаналы даму трансферттерінің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 181</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2013 жылға арналған Ақтөбе қаласының бюджетіне облыстық бюджеттен нысаналы ағымдағы трансферттер, даму трансферттері мен кредиттері түскені ескерілсін, оның ішінде:</w:t>
      </w:r>
      <w:r>
        <w:br/>
      </w:r>
      <w:r>
        <w:rPr>
          <w:rFonts w:ascii="Times New Roman"/>
          <w:b w:val="false"/>
          <w:i w:val="false"/>
          <w:color w:val="000000"/>
          <w:sz w:val="28"/>
        </w:rPr>
        <w:t>
      білім беру объектілерін салу және реконструкциялауға – 500 028 мың теңге;</w:t>
      </w:r>
      <w:r>
        <w:br/>
      </w:r>
      <w:r>
        <w:rPr>
          <w:rFonts w:ascii="Times New Roman"/>
          <w:b w:val="false"/>
          <w:i w:val="false"/>
          <w:color w:val="000000"/>
          <w:sz w:val="28"/>
        </w:rPr>
        <w:t>
      мемлекеттік коммуналдық тұрғын үй қорының тұрғын үйді жобалауға, құрылысына және (немесе) сатып алуға – 1 634 476 мың тенге;</w:t>
      </w:r>
      <w:r>
        <w:br/>
      </w:r>
      <w:r>
        <w:rPr>
          <w:rFonts w:ascii="Times New Roman"/>
          <w:b w:val="false"/>
          <w:i w:val="false"/>
          <w:color w:val="000000"/>
          <w:sz w:val="28"/>
        </w:rPr>
        <w:t>
      инженерлік коммуникациялық инфрақұрылымды жобалауға, дамытуға, жайластыру және (немесе) сатып алуға – 784 073 мың теңге;</w:t>
      </w:r>
      <w:r>
        <w:br/>
      </w:r>
      <w:r>
        <w:rPr>
          <w:rFonts w:ascii="Times New Roman"/>
          <w:b w:val="false"/>
          <w:i w:val="false"/>
          <w:color w:val="000000"/>
          <w:sz w:val="28"/>
        </w:rPr>
        <w:t>
      коммуналдық шаруашылықты дамытуға – 636 447 мың теңге;</w:t>
      </w:r>
      <w:r>
        <w:br/>
      </w:r>
      <w:r>
        <w:rPr>
          <w:rFonts w:ascii="Times New Roman"/>
          <w:b w:val="false"/>
          <w:i w:val="false"/>
          <w:color w:val="000000"/>
          <w:sz w:val="28"/>
        </w:rPr>
        <w:t>
      сумен жабдықтау және су бөлу жүйесінің қызмет етуіне – 837 146 мың теңге;</w:t>
      </w:r>
      <w:r>
        <w:br/>
      </w:r>
      <w:r>
        <w:rPr>
          <w:rFonts w:ascii="Times New Roman"/>
          <w:b w:val="false"/>
          <w:i w:val="false"/>
          <w:color w:val="000000"/>
          <w:sz w:val="28"/>
        </w:rPr>
        <w:t>
      қаланы және елді мекендерді көркейтуді дамытуға – 273 545 мың теңге;</w:t>
      </w:r>
      <w:r>
        <w:br/>
      </w:r>
      <w:r>
        <w:rPr>
          <w:rFonts w:ascii="Times New Roman"/>
          <w:b w:val="false"/>
          <w:i w:val="false"/>
          <w:color w:val="000000"/>
          <w:sz w:val="28"/>
        </w:rPr>
        <w:t>
      спорт және туризм объектілерін дамытуға – 575 425 мың теңге;</w:t>
      </w:r>
      <w:r>
        <w:br/>
      </w:r>
      <w:r>
        <w:rPr>
          <w:rFonts w:ascii="Times New Roman"/>
          <w:b w:val="false"/>
          <w:i w:val="false"/>
          <w:color w:val="000000"/>
          <w:sz w:val="28"/>
        </w:rPr>
        <w:t>
      жылу-энергетикалық жүйені дамытуға – 321 000 мың теңге;</w:t>
      </w:r>
      <w:r>
        <w:br/>
      </w:r>
      <w:r>
        <w:rPr>
          <w:rFonts w:ascii="Times New Roman"/>
          <w:b w:val="false"/>
          <w:i w:val="false"/>
          <w:color w:val="000000"/>
          <w:sz w:val="28"/>
        </w:rPr>
        <w:t>
      көлік инфрақұрылымын дамытуға – 1 907 148,5 мың теңге;</w:t>
      </w:r>
      <w:r>
        <w:br/>
      </w:r>
      <w:r>
        <w:rPr>
          <w:rFonts w:ascii="Times New Roman"/>
          <w:b w:val="false"/>
          <w:i w:val="false"/>
          <w:color w:val="000000"/>
          <w:sz w:val="28"/>
        </w:rPr>
        <w:t>
      елдi мекендердi абаттандыру және көгалдандыруға – 432 403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2 111 012,7 мың теңге - аудандық маңызы бар автомобиль жолдарын (қала көшелерін) және елді мекендердің көшелерін күрделі және орташа жөндеу;</w:t>
      </w:r>
      <w:r>
        <w:br/>
      </w:r>
      <w:r>
        <w:rPr>
          <w:rFonts w:ascii="Times New Roman"/>
          <w:b w:val="false"/>
          <w:i w:val="false"/>
          <w:color w:val="000000"/>
          <w:sz w:val="28"/>
        </w:rPr>
        <w:t>
      білім беру нысандарын күтіп ұстауға - 287 865 мың теңге;</w:t>
      </w:r>
      <w:r>
        <w:br/>
      </w:r>
      <w:r>
        <w:rPr>
          <w:rFonts w:ascii="Times New Roman"/>
          <w:b w:val="false"/>
          <w:i w:val="false"/>
          <w:color w:val="000000"/>
          <w:sz w:val="28"/>
        </w:rPr>
        <w:t>
      жаңа іске қосылған білім беру нысандарын күтіп ұстауға және материалдық-техникалық жарақтандыруға - 376 874 мың теңге;</w:t>
      </w:r>
      <w:r>
        <w:br/>
      </w:r>
      <w:r>
        <w:rPr>
          <w:rFonts w:ascii="Times New Roman"/>
          <w:b w:val="false"/>
          <w:i w:val="false"/>
          <w:color w:val="000000"/>
          <w:sz w:val="28"/>
        </w:rPr>
        <w:t>
      білім беру нысандарына күрделі жөндеуге – 129 840,3 мың теңге;</w:t>
      </w:r>
      <w:r>
        <w:br/>
      </w:r>
      <w:r>
        <w:rPr>
          <w:rFonts w:ascii="Times New Roman"/>
          <w:b w:val="false"/>
          <w:i w:val="false"/>
          <w:color w:val="000000"/>
          <w:sz w:val="28"/>
        </w:rPr>
        <w:t>
      Ұлы Отан соғысы ардагерлеріне бір мезеттік материалдық көмек көрсетуге – 10 369,1 мың теңге;</w:t>
      </w:r>
      <w:r>
        <w:br/>
      </w:r>
      <w:r>
        <w:rPr>
          <w:rFonts w:ascii="Times New Roman"/>
          <w:b w:val="false"/>
          <w:i w:val="false"/>
          <w:color w:val="000000"/>
          <w:sz w:val="28"/>
        </w:rPr>
        <w:t>
      елдi мекендердегі көшелердi жарықтандыруға – 140 442 мың теңге;</w:t>
      </w:r>
      <w:r>
        <w:br/>
      </w:r>
      <w:r>
        <w:rPr>
          <w:rFonts w:ascii="Times New Roman"/>
          <w:b w:val="false"/>
          <w:i w:val="false"/>
          <w:color w:val="000000"/>
          <w:sz w:val="28"/>
        </w:rPr>
        <w:t>
      жергілікті атқарушы органдардың штаттық санын ұлғайтуға - 7 715 мың теңге;</w:t>
      </w:r>
      <w:r>
        <w:br/>
      </w:r>
      <w:r>
        <w:rPr>
          <w:rFonts w:ascii="Times New Roman"/>
          <w:b w:val="false"/>
          <w:i w:val="false"/>
          <w:color w:val="000000"/>
          <w:sz w:val="28"/>
        </w:rPr>
        <w:t>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ауылдық елді мекендерді дамытуға – 12 500,5 мың теңге;</w:t>
      </w:r>
      <w:r>
        <w:br/>
      </w:r>
      <w:r>
        <w:rPr>
          <w:rFonts w:ascii="Times New Roman"/>
          <w:b w:val="false"/>
          <w:i w:val="false"/>
          <w:color w:val="000000"/>
          <w:sz w:val="28"/>
        </w:rPr>
        <w:t>
      білім беру мекемелерінде электронды оқыту жүйесін енгізуге – 13 569 мың теңге;</w:t>
      </w:r>
      <w:r>
        <w:br/>
      </w:r>
      <w:r>
        <w:rPr>
          <w:rFonts w:ascii="Times New Roman"/>
          <w:b w:val="false"/>
          <w:i w:val="false"/>
          <w:color w:val="000000"/>
          <w:sz w:val="28"/>
        </w:rPr>
        <w:t>
      мемлекеттік білім беру мекемелеріне жұмыстағы жоғары көрсеткіштері үшін гранттарды табыс етуге - 9 952 мың теңге.</w:t>
      </w:r>
      <w:r>
        <w:br/>
      </w:r>
      <w:r>
        <w:rPr>
          <w:rFonts w:ascii="Times New Roman"/>
          <w:b w:val="false"/>
          <w:i w:val="false"/>
          <w:color w:val="000000"/>
          <w:sz w:val="28"/>
        </w:rPr>
        <w:t>
      Аталған трансферттер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өзгерістер енгізілді - Ақтөбе облысы Ақтөбе қалалық мәслихатының 24.01.2013 </w:t>
      </w:r>
      <w:r>
        <w:rPr>
          <w:rFonts w:ascii="Times New Roman"/>
          <w:b w:val="false"/>
          <w:i w:val="false"/>
          <w:color w:val="000000"/>
          <w:sz w:val="28"/>
        </w:rPr>
        <w:t>№ 109</w:t>
      </w:r>
      <w:r>
        <w:rPr>
          <w:rFonts w:ascii="Times New Roman"/>
          <w:b w:val="false"/>
          <w:i w:val="false"/>
          <w:color w:val="ff0000"/>
          <w:sz w:val="28"/>
        </w:rPr>
        <w:t xml:space="preserve"> (01.01.2013 бастап қолданысқа енгізіледі); 25.04.2013 </w:t>
      </w:r>
      <w:r>
        <w:rPr>
          <w:rFonts w:ascii="Times New Roman"/>
          <w:b w:val="false"/>
          <w:i w:val="false"/>
          <w:color w:val="000000"/>
          <w:sz w:val="28"/>
        </w:rPr>
        <w:t>№ 132</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 152</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172</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Ақтөбе қаласының жергілікті атқарушы органының 2013 жылға арналған резерві 81 088,3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өзгерістер енгізілді - Ақтөбе облысы Ақтөбе қалалық мәслихатының 25.04.2013 </w:t>
      </w:r>
      <w:r>
        <w:rPr>
          <w:rFonts w:ascii="Times New Roman"/>
          <w:b w:val="false"/>
          <w:i w:val="false"/>
          <w:color w:val="000000"/>
          <w:sz w:val="28"/>
        </w:rPr>
        <w:t>№ 132</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 152</w:t>
      </w:r>
      <w:r>
        <w:rPr>
          <w:rFonts w:ascii="Times New Roman"/>
          <w:b w:val="false"/>
          <w:i w:val="false"/>
          <w:color w:val="ff0000"/>
          <w:sz w:val="28"/>
        </w:rPr>
        <w:t xml:space="preserve"> (01.01.2013 бастап қолданысқа енгізіледі); 13.11.2013 </w:t>
      </w:r>
      <w:r>
        <w:rPr>
          <w:rFonts w:ascii="Times New Roman"/>
          <w:b w:val="false"/>
          <w:i w:val="false"/>
          <w:color w:val="000000"/>
          <w:sz w:val="28"/>
        </w:rPr>
        <w:t>№ 172</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2013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11. Осы шешім 2013 жылдың 1 қаңтарынан бастап қолданысқа енгізіледі. </w:t>
      </w:r>
    </w:p>
    <w:bookmarkEnd w:id="0"/>
    <w:p>
      <w:pPr>
        <w:spacing w:after="0"/>
        <w:ind w:left="0"/>
        <w:jc w:val="both"/>
      </w:pPr>
      <w:r>
        <w:rPr>
          <w:rFonts w:ascii="Times New Roman"/>
          <w:b w:val="false"/>
          <w:i/>
          <w:color w:val="000000"/>
          <w:sz w:val="28"/>
        </w:rPr>
        <w:t>      Қалалық мәслихат                  Қалалық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 Айтжанов                        С. Шынтасова</w:t>
      </w:r>
    </w:p>
    <w:bookmarkStart w:name="z25" w:id="1"/>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94 шешіміне 1 қосымша</w:t>
      </w:r>
    </w:p>
    <w:bookmarkEnd w:id="1"/>
    <w:p>
      <w:pPr>
        <w:spacing w:after="0"/>
        <w:ind w:left="0"/>
        <w:jc w:val="left"/>
      </w:pPr>
      <w:r>
        <w:rPr>
          <w:rFonts w:ascii="Times New Roman"/>
          <w:b/>
          <w:i w:val="false"/>
          <w:color w:val="000000"/>
        </w:rPr>
        <w:t xml:space="preserve"> 2013 жылға арналған Ақтөбе қаласының нақтыланған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04.12.2013 </w:t>
      </w:r>
      <w:r>
        <w:rPr>
          <w:rFonts w:ascii="Times New Roman"/>
          <w:b w:val="false"/>
          <w:i w:val="false"/>
          <w:color w:val="ff0000"/>
          <w:sz w:val="28"/>
        </w:rPr>
        <w:t>№ 181</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39"/>
        <w:gridCol w:w="618"/>
        <w:gridCol w:w="7887"/>
        <w:gridCol w:w="2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36735584,2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14700236,0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4894563,0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4894563,0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1948960,0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1948960,0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4177525,0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2644915,0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400845,0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1129890,0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3343735,0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2743716,0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183543,0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322772,0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93704,0</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335453,0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335453,0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129388,0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42761,6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41789,0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15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1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83426,4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83426,4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195908,0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45908,0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45908,0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21710052,2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21710052,2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21710052,2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48"/>
        <w:gridCol w:w="690"/>
        <w:gridCol w:w="710"/>
        <w:gridCol w:w="7073"/>
        <w:gridCol w:w="25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 мың теңге)</w:t>
            </w:r>
          </w:p>
        </w:tc>
      </w:tr>
      <w:tr>
        <w:trPr>
          <w:trHeight w:val="315"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атаулары</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40668501,6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463420,5</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342914,5</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42926,0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225985,0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215640,0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74003,5</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69186,6</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4816,9</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3364,1</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21847,9</w:t>
            </w:r>
          </w:p>
        </w:tc>
      </w:tr>
      <w:tr>
        <w:trPr>
          <w:trHeight w:val="13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82743,0</w:t>
            </w:r>
          </w:p>
        </w:tc>
      </w:tr>
      <w:tr>
        <w:trPr>
          <w:trHeight w:val="16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5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4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224356,0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224356,0</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224356,0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224356,0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12950858,9</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2748866,9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2748866,9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1778204,9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970662,0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7591118,1</w:t>
            </w:r>
          </w:p>
        </w:tc>
      </w:tr>
      <w:tr>
        <w:trPr>
          <w:trHeight w:val="4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7591118,1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7066174,1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524944,0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2610873,9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870995,1</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45193,0</w:t>
            </w:r>
          </w:p>
        </w:tc>
      </w:tr>
      <w:tr>
        <w:trPr>
          <w:trHeight w:val="10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29448,0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29472,0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13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74658,0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2401,8</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366833,0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312485,3</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1739878,8</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1739878,8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1027646,8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951796,2</w:t>
            </w: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951796,2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47152,0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642155,1</w:t>
            </w:r>
          </w:p>
        </w:tc>
      </w:tr>
      <w:tr>
        <w:trPr>
          <w:trHeight w:val="10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54965,0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94747,0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45900,0</w:t>
            </w:r>
          </w:p>
        </w:tc>
      </w:tr>
      <w:tr>
        <w:trPr>
          <w:trHeight w:val="15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52900,1</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75850,6</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75850,6</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62195,0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6768,6</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16864586,9</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8378546,4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12330,5</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12330,5</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8254261,9</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5458673,7</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2795540,6</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6085523,2</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272466,0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119166,0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5813057,2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1433319,4</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4379737,8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2400517,3</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1992211,2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492443,0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545270,0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940428,2</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408306,1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408306,1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1363515,7</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424911,5</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424911,5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424911,5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698719,4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123294,4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88994,4</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575425,0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575425,0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84457,2</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46964,0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42869,0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37493,2</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23941,4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13551,8</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155427,6</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111620,8</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19170,4</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92050,4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28719,0</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15087,8</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14742,8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928841,0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928841,0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928841,0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928841,0</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109855,1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56092,1</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9440,8</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46651,3</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22504,0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32663,0</w:t>
            </w:r>
          </w:p>
        </w:tc>
      </w:tr>
      <w:tr>
        <w:trPr>
          <w:trHeight w:val="10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56319,2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56319,2</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27922,2</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28397,0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5748186,0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4830201,0</w:t>
            </w:r>
          </w:p>
        </w:tc>
      </w:tr>
      <w:tr>
        <w:trPr>
          <w:trHeight w:val="11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4830201,0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1938163,4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781024,9</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2111012,7</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917985,0</w:t>
            </w:r>
          </w:p>
        </w:tc>
      </w:tr>
      <w:tr>
        <w:trPr>
          <w:trHeight w:val="11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917985,0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917985,0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233878,3</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34576,0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34576,0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22107,8</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199302,3</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113964,4</w:t>
            </w:r>
          </w:p>
        </w:tc>
      </w:tr>
      <w:tr>
        <w:trPr>
          <w:trHeight w:val="12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63517,3</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49550,1</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81088,3</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81088,3</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4249,6</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690993,6</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690993,6</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690993,6</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256062,1</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272213,0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162718,5</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126300,0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-4059217,4</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4059217,4</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2652640,0</w:t>
            </w:r>
          </w:p>
        </w:tc>
      </w:tr>
      <w:tr>
        <w:trPr>
          <w:trHeight w:val="42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2652640,0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2652640,0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2652640,0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1052000,0</w:t>
            </w:r>
          </w:p>
        </w:tc>
      </w:tr>
      <w:tr>
        <w:trPr>
          <w:trHeight w:val="3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1052000,0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2458577,4</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2458577,4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2458577,4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2458577,4</w:t>
            </w:r>
          </w:p>
        </w:tc>
      </w:tr>
    </w:tbl>
    <w:bookmarkStart w:name="z26" w:id="2"/>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94 шешіміне 2 қосымша</w:t>
      </w:r>
    </w:p>
    <w:bookmarkEnd w:id="2"/>
    <w:p>
      <w:pPr>
        <w:spacing w:after="0"/>
        <w:ind w:left="0"/>
        <w:jc w:val="left"/>
      </w:pPr>
      <w:r>
        <w:rPr>
          <w:rFonts w:ascii="Times New Roman"/>
          <w:b/>
          <w:i w:val="false"/>
          <w:color w:val="000000"/>
        </w:rPr>
        <w:t xml:space="preserve"> 2014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06"/>
        <w:gridCol w:w="627"/>
        <w:gridCol w:w="8395"/>
        <w:gridCol w:w="21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(мың теңге)</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25547045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14645118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4739651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4739651</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2095103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2095103</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4282581</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2550293</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448662</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1281479</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3223411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2529117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372663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135940</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304371</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44714</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44714</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10751443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10751443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10751443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5"/>
        <w:gridCol w:w="720"/>
        <w:gridCol w:w="741"/>
        <w:gridCol w:w="7354"/>
        <w:gridCol w:w="21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атаулары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26275810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410003</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284334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70330</w:t>
            </w:r>
          </w:p>
        </w:tc>
      </w:tr>
      <w:tr>
        <w:trPr>
          <w:trHeight w:val="16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ауқымындағы төтенше жағдайлардың алдын алу және оларды жою</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4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13567483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2708223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2708223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1737713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970510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7677108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7677108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7161120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515988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3182152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216833</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38599</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47519</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29941</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2965319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2965319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1313350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1251559</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1251559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251444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686532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10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63344</w:t>
            </w:r>
          </w:p>
        </w:tc>
      </w:tr>
      <w:tr>
        <w:trPr>
          <w:trHeight w:val="13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61791</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61791</w:t>
            </w:r>
          </w:p>
        </w:tc>
      </w:tr>
      <w:tr>
        <w:trPr>
          <w:trHeight w:val="10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57719</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5666095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3216171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3163928</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2216928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29905</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1559682</w:t>
            </w:r>
          </w:p>
        </w:tc>
      </w:tr>
      <w:tr>
        <w:trPr>
          <w:trHeight w:val="10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1305433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890242</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890242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386802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321312</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1167902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469215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469215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469215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554924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90423</w:t>
            </w:r>
          </w:p>
        </w:tc>
      </w:tr>
      <w:tr>
        <w:trPr>
          <w:trHeight w:val="10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w:t>
            </w:r>
          </w:p>
        </w:tc>
      </w:tr>
      <w:tr>
        <w:trPr>
          <w:trHeight w:val="9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27978</w:t>
            </w:r>
          </w:p>
        </w:tc>
      </w:tr>
      <w:tr>
        <w:trPr>
          <w:trHeight w:val="12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42686</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42686</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34455</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26546</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84385</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2088044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1105800</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982244</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982244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ауданiшiлiк қоғамдық жолаушылар тасымалдарын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982244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1666906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30607</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1636299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510382</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409925</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1125917</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1065547</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728765</w:t>
            </w:r>
          </w:p>
        </w:tc>
      </w:tr>
    </w:tbl>
    <w:bookmarkStart w:name="z27" w:id="3"/>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94 шешіміне 3 қосымша</w:t>
      </w:r>
    </w:p>
    <w:bookmarkEnd w:id="3"/>
    <w:p>
      <w:pPr>
        <w:spacing w:after="0"/>
        <w:ind w:left="0"/>
        <w:jc w:val="left"/>
      </w:pPr>
      <w:r>
        <w:rPr>
          <w:rFonts w:ascii="Times New Roman"/>
          <w:b/>
          <w:i w:val="false"/>
          <w:color w:val="000000"/>
        </w:rPr>
        <w:t xml:space="preserve"> 2015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09"/>
        <w:gridCol w:w="566"/>
        <w:gridCol w:w="8418"/>
        <w:gridCol w:w="21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(мың теңге)</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22883718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15251041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4909720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4909720</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2212369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2212369</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4433242</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2630694</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480327</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1319923</w:t>
            </w:r>
          </w:p>
        </w:tc>
      </w:tr>
      <w:tr>
        <w:trPr>
          <w:trHeight w:val="2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3382206</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2654218</w:t>
            </w:r>
          </w:p>
        </w:tc>
      </w:tr>
      <w:tr>
        <w:trPr>
          <w:trHeight w:val="6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383842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145456</w:t>
            </w:r>
          </w:p>
        </w:tc>
      </w:tr>
      <w:tr>
        <w:trPr>
          <w:trHeight w:val="11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313503</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47459</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47459</w:t>
            </w:r>
          </w:p>
        </w:tc>
      </w:tr>
      <w:tr>
        <w:trPr>
          <w:trHeight w:val="13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3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28819</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7531999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7531999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7531999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55"/>
        <w:gridCol w:w="762"/>
        <w:gridCol w:w="720"/>
        <w:gridCol w:w="7355"/>
        <w:gridCol w:w="219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атаулары</w:t>
            </w:r>
          </w:p>
        </w:tc>
        <w:tc>
          <w:tcPr>
            <w:tcW w:w="0" w:type="auto"/>
            <w:vMerge/>
            <w:tcBorders>
              <w:top w:val="nil"/>
              <w:left w:val="single" w:color="cfcfcf" w:sz="5"/>
              <w:bottom w:val="single" w:color="cfcfcf" w:sz="5"/>
              <w:right w:val="single" w:color="cfcfcf" w:sz="5"/>
            </w:tcBorders>
          </w:tcP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23108718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444069</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347156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314610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312180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w:t>
            </w:r>
          </w:p>
        </w:tc>
      </w:tr>
      <w:tr>
        <w:trPr>
          <w:trHeight w:val="17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13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190375</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190375</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12786447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2803763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2803763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1765317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1038446</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7848488</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7848488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7331013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517475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2134196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227896</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39541</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50845</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30817</w:t>
            </w:r>
          </w:p>
        </w:tc>
      </w:tr>
      <w:tr>
        <w:trPr>
          <w:trHeight w:val="15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1906300</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1389531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1326176</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1326176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263654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734589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w:t>
            </w:r>
          </w:p>
        </w:tc>
      </w:tr>
      <w:tr>
        <w:trPr>
          <w:trHeight w:val="12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45628</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67778</w:t>
            </w:r>
          </w:p>
        </w:tc>
      </w:tr>
      <w:tr>
        <w:trPr>
          <w:trHeight w:val="15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63355</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63355</w:t>
            </w:r>
          </w:p>
        </w:tc>
      </w:tr>
      <w:tr>
        <w:trPr>
          <w:trHeight w:val="11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58998</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2752799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877902</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23902</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823457</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390657</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922337</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952560</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952560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413879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19487</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343804</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495986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495986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495986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777908</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96753</w:t>
            </w:r>
          </w:p>
        </w:tc>
      </w:tr>
      <w:tr>
        <w:trPr>
          <w:trHeight w:val="12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66278</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w:t>
            </w:r>
          </w:p>
        </w:tc>
      </w:tr>
      <w:tr>
        <w:trPr>
          <w:trHeight w:val="9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31618</w:t>
            </w:r>
          </w:p>
        </w:tc>
      </w:tr>
      <w:tr>
        <w:trPr>
          <w:trHeight w:val="12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519650</w:t>
            </w:r>
          </w:p>
        </w:tc>
      </w:tr>
      <w:tr>
        <w:trPr>
          <w:trHeight w:val="8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44436</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44436</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18376</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28863</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27218</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26728</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1608257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557256</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557256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1051001</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1051001</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ауданiшiлiк қоғамдық жолаушылар тасымалдарын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1051001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1830439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1798030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667887</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107489</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560398</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1130143</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1065547</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bl>
    <w:bookmarkStart w:name="z28" w:id="4"/>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94 шешіміне 4 қосымша</w:t>
      </w:r>
    </w:p>
    <w:bookmarkEnd w:id="4"/>
    <w:p>
      <w:pPr>
        <w:spacing w:after="0"/>
        <w:ind w:left="0"/>
        <w:jc w:val="left"/>
      </w:pPr>
      <w:r>
        <w:rPr>
          <w:rFonts w:ascii="Times New Roman"/>
          <w:b/>
          <w:i w:val="false"/>
          <w:color w:val="000000"/>
        </w:rPr>
        <w:t xml:space="preserve"> 2013-2015 жылдарға арналған қалалық бюджетті атқару процесінде секвестрлеуге жатпайтын қалалық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583"/>
        <w:gridCol w:w="730"/>
        <w:gridCol w:w="730"/>
        <w:gridCol w:w="961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