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02738" w14:textId="29027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2012 жылғы 21 желтоқсандағы № 62 шешімі. Ақтөбе облысының Әділет департаментінде 2013 жылғы 9 қаңтарда № 3483 тіркелді. Күші жойылды - Ақтөбе облысы Алға аудандық мәслихатының 2013 жылғы 24 желтоқсандағы № 130 шешімімен</w:t>
      </w:r>
    </w:p>
    <w:p>
      <w:pPr>
        <w:spacing w:after="0"/>
        <w:ind w:left="0"/>
        <w:jc w:val="both"/>
      </w:pPr>
      <w:r>
        <w:rPr>
          <w:rFonts w:ascii="Times New Roman"/>
          <w:b w:val="false"/>
          <w:i w:val="false"/>
          <w:color w:val="ff0000"/>
          <w:sz w:val="28"/>
        </w:rPr>
        <w:t>      Ескерту. Күші жойылды - Ақтөбе облысы Алға аудандық мәслихатының 24.12.2013 № 130 шешімімен.</w:t>
      </w:r>
    </w:p>
    <w:bookmarkStart w:name="z1" w:id="0"/>
    <w:p>
      <w:pPr>
        <w:spacing w:after="0"/>
        <w:ind w:left="0"/>
        <w:jc w:val="both"/>
      </w:pPr>
      <w:r>
        <w:rPr>
          <w:rFonts w:ascii="Times New Roman"/>
          <w:b w:val="false"/>
          <w:i w:val="false"/>
          <w:color w:val="000000"/>
          <w:sz w:val="28"/>
        </w:rPr>
        <w:t>
      Қазақстан Республикасының 2001 жылдың 23 қаңтарындағы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 95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Алға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2013-2015 жылдарға арналған Алға ауданының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2013 жылға мына көлемде бекітілсін:</w:t>
      </w:r>
      <w:r>
        <w:br/>
      </w:r>
      <w:r>
        <w:rPr>
          <w:rFonts w:ascii="Times New Roman"/>
          <w:b w:val="false"/>
          <w:i w:val="false"/>
          <w:color w:val="000000"/>
          <w:sz w:val="28"/>
        </w:rPr>
        <w:t>
</w:t>
      </w:r>
      <w:r>
        <w:rPr>
          <w:rFonts w:ascii="Times New Roman"/>
          <w:b w:val="false"/>
          <w:i w:val="false"/>
          <w:color w:val="000000"/>
          <w:sz w:val="28"/>
        </w:rPr>
        <w:t>
      1) кірістер                     4 461 780,1 мың теңге;</w:t>
      </w:r>
      <w:r>
        <w:br/>
      </w:r>
      <w:r>
        <w:rPr>
          <w:rFonts w:ascii="Times New Roman"/>
          <w:b w:val="false"/>
          <w:i w:val="false"/>
          <w:color w:val="000000"/>
          <w:sz w:val="28"/>
        </w:rPr>
        <w:t>
      оның ішінде:</w:t>
      </w:r>
      <w:r>
        <w:br/>
      </w:r>
      <w:r>
        <w:rPr>
          <w:rFonts w:ascii="Times New Roman"/>
          <w:b w:val="false"/>
          <w:i w:val="false"/>
          <w:color w:val="000000"/>
          <w:sz w:val="28"/>
        </w:rPr>
        <w:t>
      салық түсімдері бойынша           1 056 672 мың теңге;</w:t>
      </w:r>
      <w:r>
        <w:br/>
      </w:r>
      <w:r>
        <w:rPr>
          <w:rFonts w:ascii="Times New Roman"/>
          <w:b w:val="false"/>
          <w:i w:val="false"/>
          <w:color w:val="000000"/>
          <w:sz w:val="28"/>
        </w:rPr>
        <w:t>
      салықтық емес түсімдер бойынша        1 032 мың теңге;</w:t>
      </w:r>
      <w:r>
        <w:br/>
      </w:r>
      <w:r>
        <w:rPr>
          <w:rFonts w:ascii="Times New Roman"/>
          <w:b w:val="false"/>
          <w:i w:val="false"/>
          <w:color w:val="000000"/>
          <w:sz w:val="28"/>
        </w:rPr>
        <w:t>
      негізгі капиталды сатудан</w:t>
      </w:r>
      <w:r>
        <w:br/>
      </w:r>
      <w:r>
        <w:rPr>
          <w:rFonts w:ascii="Times New Roman"/>
          <w:b w:val="false"/>
          <w:i w:val="false"/>
          <w:color w:val="000000"/>
          <w:sz w:val="28"/>
        </w:rPr>
        <w:t>
      түсетін түсімдер бойынша              2 071 мың теңге;</w:t>
      </w:r>
      <w:r>
        <w:br/>
      </w:r>
      <w:r>
        <w:rPr>
          <w:rFonts w:ascii="Times New Roman"/>
          <w:b w:val="false"/>
          <w:i w:val="false"/>
          <w:color w:val="000000"/>
          <w:sz w:val="28"/>
        </w:rPr>
        <w:t>
      трансферттер түсімдері бойынша  3 342 001,3 мың теңге;</w:t>
      </w:r>
      <w:r>
        <w:br/>
      </w:r>
      <w:r>
        <w:rPr>
          <w:rFonts w:ascii="Times New Roman"/>
          <w:b w:val="false"/>
          <w:i w:val="false"/>
          <w:color w:val="000000"/>
          <w:sz w:val="28"/>
        </w:rPr>
        <w:t>
</w:t>
      </w:r>
      <w:r>
        <w:rPr>
          <w:rFonts w:ascii="Times New Roman"/>
          <w:b w:val="false"/>
          <w:i w:val="false"/>
          <w:color w:val="000000"/>
          <w:sz w:val="28"/>
        </w:rPr>
        <w:t>
      2) шығындар                     4 486 535,1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 беру         9 989 мың теңге;</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                  13 125 мың теңге;</w:t>
      </w:r>
      <w:r>
        <w:br/>
      </w:r>
      <w:r>
        <w:rPr>
          <w:rFonts w:ascii="Times New Roman"/>
          <w:b w:val="false"/>
          <w:i w:val="false"/>
          <w:color w:val="000000"/>
          <w:sz w:val="28"/>
        </w:rPr>
        <w:t>
      бюджеттік кредиттерді өтеу            3 136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w:t>
      </w:r>
      <w:r>
        <w:br/>
      </w:r>
      <w:r>
        <w:rPr>
          <w:rFonts w:ascii="Times New Roman"/>
          <w:b w:val="false"/>
          <w:i w:val="false"/>
          <w:color w:val="000000"/>
          <w:sz w:val="28"/>
        </w:rPr>
        <w:t>
      операциялар бойынша сальдо            9 120 мың теңге;</w:t>
      </w:r>
      <w:r>
        <w:br/>
      </w:r>
      <w:r>
        <w:rPr>
          <w:rFonts w:ascii="Times New Roman"/>
          <w:b w:val="false"/>
          <w:i w:val="false"/>
          <w:color w:val="000000"/>
          <w:sz w:val="28"/>
        </w:rPr>
        <w:t>
      оның ішінде:</w:t>
      </w:r>
      <w:r>
        <w:br/>
      </w:r>
      <w:r>
        <w:rPr>
          <w:rFonts w:ascii="Times New Roman"/>
          <w:b w:val="false"/>
          <w:i w:val="false"/>
          <w:color w:val="000000"/>
          <w:sz w:val="28"/>
        </w:rPr>
        <w:t>
      қаржы активтерін сатып алу            9 120 мың теңге;</w:t>
      </w:r>
      <w:r>
        <w:br/>
      </w:r>
      <w:r>
        <w:rPr>
          <w:rFonts w:ascii="Times New Roman"/>
          <w:b w:val="false"/>
          <w:i w:val="false"/>
          <w:color w:val="000000"/>
          <w:sz w:val="28"/>
        </w:rPr>
        <w:t>
</w:t>
      </w:r>
      <w:r>
        <w:rPr>
          <w:rFonts w:ascii="Times New Roman"/>
          <w:b w:val="false"/>
          <w:i w:val="false"/>
          <w:color w:val="000000"/>
          <w:sz w:val="28"/>
        </w:rPr>
        <w:t>
      5) бюджет тапшылығы                 -43 864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43 864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Алға аудандық мәслихатының 31.01.2013 </w:t>
      </w:r>
      <w:r>
        <w:rPr>
          <w:rFonts w:ascii="Times New Roman"/>
          <w:b w:val="false"/>
          <w:i w:val="false"/>
          <w:color w:val="000000"/>
          <w:sz w:val="28"/>
        </w:rPr>
        <w:t>№ 68</w:t>
      </w:r>
      <w:r>
        <w:rPr>
          <w:rFonts w:ascii="Times New Roman"/>
          <w:b w:val="false"/>
          <w:i w:val="false"/>
          <w:color w:val="ff0000"/>
          <w:sz w:val="28"/>
        </w:rPr>
        <w:t xml:space="preserve"> (01.01.2013 бастап қолданысқа енгізіледі); 26.04.2013 </w:t>
      </w:r>
      <w:r>
        <w:rPr>
          <w:rFonts w:ascii="Times New Roman"/>
          <w:b w:val="false"/>
          <w:i w:val="false"/>
          <w:color w:val="000000"/>
          <w:sz w:val="28"/>
        </w:rPr>
        <w:t>№ 82</w:t>
      </w:r>
      <w:r>
        <w:rPr>
          <w:rFonts w:ascii="Times New Roman"/>
          <w:b w:val="false"/>
          <w:i w:val="false"/>
          <w:color w:val="ff0000"/>
          <w:sz w:val="28"/>
        </w:rPr>
        <w:t xml:space="preserve"> (01.01.2013 бастап қолданысқа енгізіледі); 12.07.2013 </w:t>
      </w:r>
      <w:r>
        <w:rPr>
          <w:rFonts w:ascii="Times New Roman"/>
          <w:b w:val="false"/>
          <w:i w:val="false"/>
          <w:color w:val="000000"/>
          <w:sz w:val="28"/>
        </w:rPr>
        <w:t>№ 98</w:t>
      </w:r>
      <w:r>
        <w:rPr>
          <w:rFonts w:ascii="Times New Roman"/>
          <w:b w:val="false"/>
          <w:i w:val="false"/>
          <w:color w:val="ff0000"/>
          <w:sz w:val="28"/>
        </w:rPr>
        <w:t xml:space="preserve"> (01.01.2013 бастап қолданысқа енгізіледі); 31.07.2013 </w:t>
      </w:r>
      <w:r>
        <w:rPr>
          <w:rFonts w:ascii="Times New Roman"/>
          <w:b w:val="false"/>
          <w:i w:val="false"/>
          <w:color w:val="000000"/>
          <w:sz w:val="28"/>
        </w:rPr>
        <w:t>№ 101</w:t>
      </w:r>
      <w:r>
        <w:rPr>
          <w:rFonts w:ascii="Times New Roman"/>
          <w:b w:val="false"/>
          <w:i w:val="false"/>
          <w:color w:val="ff0000"/>
          <w:sz w:val="28"/>
        </w:rPr>
        <w:t xml:space="preserve"> (01.01.2013 бастап қолданысқа енгізіледі); 09.10.2013 </w:t>
      </w:r>
      <w:r>
        <w:rPr>
          <w:rFonts w:ascii="Times New Roman"/>
          <w:b w:val="false"/>
          <w:i w:val="false"/>
          <w:color w:val="000000"/>
          <w:sz w:val="28"/>
        </w:rPr>
        <w:t>№ 109</w:t>
      </w:r>
      <w:r>
        <w:rPr>
          <w:rFonts w:ascii="Times New Roman"/>
          <w:b w:val="false"/>
          <w:i w:val="false"/>
          <w:color w:val="ff0000"/>
          <w:sz w:val="28"/>
        </w:rPr>
        <w:t xml:space="preserve"> (01.01.2013 бастап қолданысқа енгізіледі); 08.11.2013 </w:t>
      </w:r>
      <w:r>
        <w:rPr>
          <w:rFonts w:ascii="Times New Roman"/>
          <w:b w:val="false"/>
          <w:i w:val="false"/>
          <w:color w:val="000000"/>
          <w:sz w:val="28"/>
        </w:rPr>
        <w:t>№ 111</w:t>
      </w:r>
      <w:r>
        <w:rPr>
          <w:rFonts w:ascii="Times New Roman"/>
          <w:b w:val="false"/>
          <w:i w:val="false"/>
          <w:color w:val="ff0000"/>
          <w:sz w:val="28"/>
        </w:rPr>
        <w:t xml:space="preserve"> (01.01.2013 бастап қолданысқа енгізіледі); 04.12.2013 </w:t>
      </w:r>
      <w:r>
        <w:rPr>
          <w:rFonts w:ascii="Times New Roman"/>
          <w:b w:val="false"/>
          <w:i w:val="false"/>
          <w:color w:val="000000"/>
          <w:sz w:val="28"/>
        </w:rPr>
        <w:t>№ 119</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Аудандық бюджеттің кірісіне мыналар есептелетін болып</w:t>
      </w:r>
      <w:r>
        <w:br/>
      </w:r>
      <w:r>
        <w:rPr>
          <w:rFonts w:ascii="Times New Roman"/>
          <w:b w:val="false"/>
          <w:i w:val="false"/>
          <w:color w:val="000000"/>
          <w:sz w:val="28"/>
        </w:rPr>
        <w:t>
      белгіленсін:</w:t>
      </w:r>
      <w:r>
        <w:br/>
      </w:r>
      <w:r>
        <w:rPr>
          <w:rFonts w:ascii="Times New Roman"/>
          <w:b w:val="false"/>
          <w:i w:val="false"/>
          <w:color w:val="000000"/>
          <w:sz w:val="28"/>
        </w:rPr>
        <w:t>
      жеке табыс салығы;</w:t>
      </w:r>
      <w:r>
        <w:br/>
      </w:r>
      <w:r>
        <w:rPr>
          <w:rFonts w:ascii="Times New Roman"/>
          <w:b w:val="false"/>
          <w:i w:val="false"/>
          <w:color w:val="000000"/>
          <w:sz w:val="28"/>
        </w:rPr>
        <w:t>
      әлеуметтік салық;</w:t>
      </w:r>
      <w:r>
        <w:br/>
      </w:r>
      <w:r>
        <w:rPr>
          <w:rFonts w:ascii="Times New Roman"/>
          <w:b w:val="false"/>
          <w:i w:val="false"/>
          <w:color w:val="000000"/>
          <w:sz w:val="28"/>
        </w:rPr>
        <w:t>
      жеке және заңды тұлғалар, жеке кәсіпкерлер мүлкіне салық;</w:t>
      </w:r>
      <w:r>
        <w:br/>
      </w:r>
      <w:r>
        <w:rPr>
          <w:rFonts w:ascii="Times New Roman"/>
          <w:b w:val="false"/>
          <w:i w:val="false"/>
          <w:color w:val="000000"/>
          <w:sz w:val="28"/>
        </w:rPr>
        <w:t>
      жер салығы;</w:t>
      </w:r>
      <w:r>
        <w:br/>
      </w:r>
      <w:r>
        <w:rPr>
          <w:rFonts w:ascii="Times New Roman"/>
          <w:b w:val="false"/>
          <w:i w:val="false"/>
          <w:color w:val="000000"/>
          <w:sz w:val="28"/>
        </w:rPr>
        <w:t>
      бірыңғай жер салығы;</w:t>
      </w:r>
      <w:r>
        <w:br/>
      </w:r>
      <w:r>
        <w:rPr>
          <w:rFonts w:ascii="Times New Roman"/>
          <w:b w:val="false"/>
          <w:i w:val="false"/>
          <w:color w:val="000000"/>
          <w:sz w:val="28"/>
        </w:rPr>
        <w:t>
      көлік құралдарына салық;</w:t>
      </w:r>
      <w:r>
        <w:br/>
      </w:r>
      <w:r>
        <w:rPr>
          <w:rFonts w:ascii="Times New Roman"/>
          <w:b w:val="false"/>
          <w:i w:val="false"/>
          <w:color w:val="000000"/>
          <w:sz w:val="28"/>
        </w:rPr>
        <w:t>
      акциздер, мыналарға:</w:t>
      </w:r>
      <w:r>
        <w:br/>
      </w:r>
      <w:r>
        <w:rPr>
          <w:rFonts w:ascii="Times New Roman"/>
          <w:b w:val="false"/>
          <w:i w:val="false"/>
          <w:color w:val="000000"/>
          <w:sz w:val="28"/>
        </w:rPr>
        <w:t>
      Қазақстан Республикасының аумағында өндірілген алкоголь өніміне;</w:t>
      </w:r>
      <w:r>
        <w:br/>
      </w:r>
      <w:r>
        <w:rPr>
          <w:rFonts w:ascii="Times New Roman"/>
          <w:b w:val="false"/>
          <w:i w:val="false"/>
          <w:color w:val="000000"/>
          <w:sz w:val="28"/>
        </w:rPr>
        <w:t>
      бензинге (авиациялық бензинді қоспағанда) және дизель отынына;</w:t>
      </w:r>
      <w:r>
        <w:br/>
      </w:r>
      <w:r>
        <w:rPr>
          <w:rFonts w:ascii="Times New Roman"/>
          <w:b w:val="false"/>
          <w:i w:val="false"/>
          <w:color w:val="000000"/>
          <w:sz w:val="28"/>
        </w:rPr>
        <w:t>
      жер учаскелерін пайдаланғаны үшін төлемақы;</w:t>
      </w:r>
      <w:r>
        <w:br/>
      </w:r>
      <w:r>
        <w:rPr>
          <w:rFonts w:ascii="Times New Roman"/>
          <w:b w:val="false"/>
          <w:i w:val="false"/>
          <w:color w:val="000000"/>
          <w:sz w:val="28"/>
        </w:rPr>
        <w:t>
      жеке кәсіпкерлерді мемлекеттік тіркегені үшін алынатын алым;</w:t>
      </w:r>
      <w:r>
        <w:br/>
      </w:r>
      <w:r>
        <w:rPr>
          <w:rFonts w:ascii="Times New Roman"/>
          <w:b w:val="false"/>
          <w:i w:val="false"/>
          <w:color w:val="000000"/>
          <w:sz w:val="28"/>
        </w:rPr>
        <w:t>
      қызметтің жекелеген түрлерімен айналысу құқығы үшін лицензиялық алым;</w:t>
      </w:r>
      <w:r>
        <w:br/>
      </w:r>
      <w:r>
        <w:rPr>
          <w:rFonts w:ascii="Times New Roman"/>
          <w:b w:val="false"/>
          <w:i w:val="false"/>
          <w:color w:val="000000"/>
          <w:sz w:val="28"/>
        </w:rPr>
        <w:t>
      заңды тұлғаларды мемлекеттік тіркеу және филиалдар мен өкілдіктерді есептік тіркегені, сондай-ақ оларды қайта тіркегені үшін алым;</w:t>
      </w:r>
      <w:r>
        <w:br/>
      </w:r>
      <w:r>
        <w:rPr>
          <w:rFonts w:ascii="Times New Roman"/>
          <w:b w:val="false"/>
          <w:i w:val="false"/>
          <w:color w:val="000000"/>
          <w:sz w:val="28"/>
        </w:rPr>
        <w:t>
      жылжымайтын мүлік құқықтарды және олармен жасалатын мәмілелерді мемлекеттік тіркегені үшін алынатын алым;</w:t>
      </w:r>
      <w:r>
        <w:br/>
      </w:r>
      <w:r>
        <w:rPr>
          <w:rFonts w:ascii="Times New Roman"/>
          <w:b w:val="false"/>
          <w:i w:val="false"/>
          <w:color w:val="000000"/>
          <w:sz w:val="28"/>
        </w:rPr>
        <w:t>
      жылжымалы мүлік кепілін және кеменің немесе жасалып жатқан кеменің ипотекасын мемлекеттік тіркегені үшін алым;</w:t>
      </w:r>
      <w:r>
        <w:br/>
      </w:r>
      <w:r>
        <w:rPr>
          <w:rFonts w:ascii="Times New Roman"/>
          <w:b w:val="false"/>
          <w:i w:val="false"/>
          <w:color w:val="000000"/>
          <w:sz w:val="28"/>
        </w:rPr>
        <w:t>
      аудандық маңызы бар жалпыға ортақ пайдаланылатын автомобиль жолдарының бөлінген белдеуінде және елді мекендерде сыртқы (көрнекі) жарнаманы орналастырғаны үшін төлемақы;</w:t>
      </w:r>
      <w:r>
        <w:br/>
      </w:r>
      <w:r>
        <w:rPr>
          <w:rFonts w:ascii="Times New Roman"/>
          <w:b w:val="false"/>
          <w:i w:val="false"/>
          <w:color w:val="000000"/>
          <w:sz w:val="28"/>
        </w:rPr>
        <w:t>
      республикалық бюджет есебіне жазылатын консулдық алымнан және мемлекеттік баждардан басқа, мемлекеттік баж:</w:t>
      </w:r>
      <w:r>
        <w:br/>
      </w:r>
      <w:r>
        <w:rPr>
          <w:rFonts w:ascii="Times New Roman"/>
          <w:b w:val="false"/>
          <w:i w:val="false"/>
          <w:color w:val="000000"/>
          <w:sz w:val="28"/>
        </w:rPr>
        <w:t>
      коммуналдық меншіктен түсетін кірістер;</w:t>
      </w:r>
      <w:r>
        <w:br/>
      </w:r>
      <w:r>
        <w:rPr>
          <w:rFonts w:ascii="Times New Roman"/>
          <w:b w:val="false"/>
          <w:i w:val="false"/>
          <w:color w:val="000000"/>
          <w:sz w:val="28"/>
        </w:rPr>
        <w:t>
      ауданның (облыстық маңызы бар қаланың) коммуналдық меншігінің мүлкін жалға беруден түсетін кірістер;</w:t>
      </w:r>
      <w:r>
        <w:br/>
      </w:r>
      <w:r>
        <w:rPr>
          <w:rFonts w:ascii="Times New Roman"/>
          <w:b w:val="false"/>
          <w:i w:val="false"/>
          <w:color w:val="000000"/>
          <w:sz w:val="28"/>
        </w:rPr>
        <w:t>
      аудан (облыстық маңызы бар қала) бюджетінен қаржыландырылатын мемлекеттік мекемелерге салынатын айыппұлдар, өсімдер, санкциялар, өндіріп алулар;</w:t>
      </w:r>
      <w:r>
        <w:br/>
      </w:r>
      <w:r>
        <w:rPr>
          <w:rFonts w:ascii="Times New Roman"/>
          <w:b w:val="false"/>
          <w:i w:val="false"/>
          <w:color w:val="000000"/>
          <w:sz w:val="28"/>
        </w:rPr>
        <w:t>
      аудан бюджетіне түсетін салыққа жатпайтын басқа түсімдер;</w:t>
      </w:r>
      <w:r>
        <w:br/>
      </w:r>
      <w:r>
        <w:rPr>
          <w:rFonts w:ascii="Times New Roman"/>
          <w:b w:val="false"/>
          <w:i w:val="false"/>
          <w:color w:val="000000"/>
          <w:sz w:val="28"/>
        </w:rPr>
        <w:t>
      ауыл шаруашылығы мақсатындағы жер учаскелерін қоспағанда, жер учаскелерін сатудан түсетін түсімдер.</w:t>
      </w:r>
      <w:r>
        <w:br/>
      </w:r>
      <w:r>
        <w:rPr>
          <w:rFonts w:ascii="Times New Roman"/>
          <w:b w:val="false"/>
          <w:i w:val="false"/>
          <w:color w:val="000000"/>
          <w:sz w:val="28"/>
        </w:rPr>
        <w:t>
</w:t>
      </w:r>
      <w:r>
        <w:rPr>
          <w:rFonts w:ascii="Times New Roman"/>
          <w:b w:val="false"/>
          <w:i w:val="false"/>
          <w:color w:val="000000"/>
          <w:sz w:val="28"/>
        </w:rPr>
        <w:t>
      3. Қазақстан Республикасының «2013-2015 жылдарға арналған республикалық бюджет туралы» Заңының </w:t>
      </w:r>
      <w:r>
        <w:rPr>
          <w:rFonts w:ascii="Times New Roman"/>
          <w:b w:val="false"/>
          <w:i w:val="false"/>
          <w:color w:val="000000"/>
          <w:sz w:val="28"/>
        </w:rPr>
        <w:t>5 бабына</w:t>
      </w:r>
      <w:r>
        <w:rPr>
          <w:rFonts w:ascii="Times New Roman"/>
          <w:b w:val="false"/>
          <w:i w:val="false"/>
          <w:color w:val="000000"/>
          <w:sz w:val="28"/>
        </w:rPr>
        <w:t xml:space="preserve"> сәйкес жұмыс берушілер еңбекке уақытша жарамсыздығы, жүктілігі мен босануы бойынша, бала туған кезде, жерлеуге есептеген, Мемлекеттік әлеуметтік сақтандыру қорынан төленіп келген жәрдемақы сомаларының аталған қорға аударымдардың есептелген сомаларынан асып түсуі нәтижесінде 1998 жылғы 31 желтоқсандағы жағдай бойынша құралған теріс сальдо ай сайын жалақы қорының 4 пайызы шегінде әлеуметтік салық төлеу есебіне жатқызылады.</w:t>
      </w:r>
      <w:r>
        <w:br/>
      </w:r>
      <w:r>
        <w:rPr>
          <w:rFonts w:ascii="Times New Roman"/>
          <w:b w:val="false"/>
          <w:i w:val="false"/>
          <w:color w:val="000000"/>
          <w:sz w:val="28"/>
        </w:rPr>
        <w:t>
</w:t>
      </w:r>
      <w:r>
        <w:rPr>
          <w:rFonts w:ascii="Times New Roman"/>
          <w:b w:val="false"/>
          <w:i w:val="false"/>
          <w:color w:val="000000"/>
          <w:sz w:val="28"/>
        </w:rPr>
        <w:t>
      4. Қазақстан Республикасының «2013-2015 жылдарға арналған республикалық бюджет туралы» Заңының </w:t>
      </w:r>
      <w:r>
        <w:rPr>
          <w:rFonts w:ascii="Times New Roman"/>
          <w:b w:val="false"/>
          <w:i w:val="false"/>
          <w:color w:val="000000"/>
          <w:sz w:val="28"/>
        </w:rPr>
        <w:t>9 бабына</w:t>
      </w:r>
      <w:r>
        <w:rPr>
          <w:rFonts w:ascii="Times New Roman"/>
          <w:b w:val="false"/>
          <w:i w:val="false"/>
          <w:color w:val="000000"/>
          <w:sz w:val="28"/>
        </w:rPr>
        <w:t xml:space="preserve"> сәйкес:</w:t>
      </w:r>
      <w:r>
        <w:br/>
      </w:r>
      <w:r>
        <w:rPr>
          <w:rFonts w:ascii="Times New Roman"/>
          <w:b w:val="false"/>
          <w:i w:val="false"/>
          <w:color w:val="000000"/>
          <w:sz w:val="28"/>
        </w:rPr>
        <w:t>
      2013 жылдың 1 қаңтарынан бастап:</w:t>
      </w:r>
      <w:r>
        <w:br/>
      </w:r>
      <w:r>
        <w:rPr>
          <w:rFonts w:ascii="Times New Roman"/>
          <w:b w:val="false"/>
          <w:i w:val="false"/>
          <w:color w:val="000000"/>
          <w:sz w:val="28"/>
        </w:rPr>
        <w:t>
</w:t>
      </w:r>
      <w:r>
        <w:rPr>
          <w:rFonts w:ascii="Times New Roman"/>
          <w:b w:val="false"/>
          <w:i w:val="false"/>
          <w:color w:val="000000"/>
          <w:sz w:val="28"/>
        </w:rPr>
        <w:t>
      1) жалақының ең төменгі мөлшері - 18 660 теңге;</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- 1 731 теңге;</w:t>
      </w:r>
      <w:r>
        <w:br/>
      </w:r>
      <w:r>
        <w:rPr>
          <w:rFonts w:ascii="Times New Roman"/>
          <w:b w:val="false"/>
          <w:i w:val="false"/>
          <w:color w:val="000000"/>
          <w:sz w:val="28"/>
        </w:rPr>
        <w:t>
</w:t>
      </w:r>
      <w:r>
        <w:rPr>
          <w:rFonts w:ascii="Times New Roman"/>
          <w:b w:val="false"/>
          <w:i w:val="false"/>
          <w:color w:val="000000"/>
          <w:sz w:val="28"/>
        </w:rPr>
        <w:t>
      3) базалық әлеуметтік төлемдердің мөлшерін есептеу үшін ең төменгі күнкөріс деңгейінің шамасы – 18 660 теңге болып ескерілсін және басшылыққа алынсын.</w:t>
      </w:r>
      <w:r>
        <w:br/>
      </w:r>
      <w:r>
        <w:rPr>
          <w:rFonts w:ascii="Times New Roman"/>
          <w:b w:val="false"/>
          <w:i w:val="false"/>
          <w:color w:val="000000"/>
          <w:sz w:val="28"/>
        </w:rPr>
        <w:t>
</w:t>
      </w:r>
      <w:r>
        <w:rPr>
          <w:rFonts w:ascii="Times New Roman"/>
          <w:b w:val="false"/>
          <w:i w:val="false"/>
          <w:color w:val="000000"/>
          <w:sz w:val="28"/>
        </w:rPr>
        <w:t>
      5. 2013 жылға арналған аудандық бюджетте облыстық бюджеттен берілген субвенция көлемі 1 450 633 мың теңге сомасында қарастырылғаны ескерілсін.</w:t>
      </w:r>
      <w:r>
        <w:br/>
      </w:r>
      <w:r>
        <w:rPr>
          <w:rFonts w:ascii="Times New Roman"/>
          <w:b w:val="false"/>
          <w:i w:val="false"/>
          <w:color w:val="000000"/>
          <w:sz w:val="28"/>
        </w:rPr>
        <w:t>
</w:t>
      </w:r>
      <w:r>
        <w:rPr>
          <w:rFonts w:ascii="Times New Roman"/>
          <w:b w:val="false"/>
          <w:i w:val="false"/>
          <w:color w:val="000000"/>
          <w:sz w:val="28"/>
        </w:rPr>
        <w:t>
      5-1. Атқаратын қызметтердің берілуіне байланысты 2013 жылға арналған аудандық бюджеттен облыстық бюджетке түсетін ағымдағы нысаналы трансферттері:</w:t>
      </w:r>
      <w:r>
        <w:br/>
      </w:r>
      <w:r>
        <w:rPr>
          <w:rFonts w:ascii="Times New Roman"/>
          <w:b w:val="false"/>
          <w:i w:val="false"/>
          <w:color w:val="000000"/>
          <w:sz w:val="28"/>
        </w:rPr>
        <w:t>
      бастауыш, негізгі орта және жалпы орта білім беруде жан басына шаққандағы қаржыландыруды сынақтан өткізуге – 131 068,9 мың теңге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Шешім 5-1 тармақпен толықтырылды - Ақтөбе облысы Алға аудандық мәслихатының 04.12.2013 </w:t>
      </w:r>
      <w:r>
        <w:rPr>
          <w:rFonts w:ascii="Times New Roman"/>
          <w:b w:val="false"/>
          <w:i w:val="false"/>
          <w:color w:val="000000"/>
          <w:sz w:val="28"/>
        </w:rPr>
        <w:t>№ 119</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 2013 жылға арналған аудандық бюджетте республикалық бюджеттен ағымдағы нысаналы трансферттер түскені ескерілсін:</w:t>
      </w:r>
      <w:r>
        <w:br/>
      </w:r>
      <w:r>
        <w:rPr>
          <w:rFonts w:ascii="Times New Roman"/>
          <w:b w:val="false"/>
          <w:i w:val="false"/>
          <w:color w:val="000000"/>
          <w:sz w:val="28"/>
        </w:rPr>
        <w:t>
      Эпизоотияға қарсы іс-шараларды жүргізуге - 55 592 мың теңге;</w:t>
      </w:r>
      <w:r>
        <w:br/>
      </w:r>
      <w:r>
        <w:rPr>
          <w:rFonts w:ascii="Times New Roman"/>
          <w:b w:val="false"/>
          <w:i w:val="false"/>
          <w:color w:val="000000"/>
          <w:sz w:val="28"/>
        </w:rPr>
        <w:t>
      «Өңірлерді дамыту» </w:t>
      </w:r>
      <w:r>
        <w:rPr>
          <w:rFonts w:ascii="Times New Roman"/>
          <w:b w:val="false"/>
          <w:i w:val="false"/>
          <w:color w:val="000000"/>
          <w:sz w:val="28"/>
        </w:rPr>
        <w:t>бағдарламасы</w:t>
      </w:r>
      <w:r>
        <w:rPr>
          <w:rFonts w:ascii="Times New Roman"/>
          <w:b w:val="false"/>
          <w:i w:val="false"/>
          <w:color w:val="000000"/>
          <w:sz w:val="28"/>
        </w:rPr>
        <w:t xml:space="preserve"> шеңберінде өңірлердің экономикалық дамуына жәрдемдесу жөніндегі шараларды іске асыруға - 15 664,7 мың теңге;</w:t>
      </w:r>
      <w:r>
        <w:br/>
      </w:r>
      <w:r>
        <w:rPr>
          <w:rFonts w:ascii="Times New Roman"/>
          <w:b w:val="false"/>
          <w:i w:val="false"/>
          <w:color w:val="000000"/>
          <w:sz w:val="28"/>
        </w:rPr>
        <w:t>
      Мамандарды әлеуметтік қолдау шараларын іске асыру үшін - 18 813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- 59 802 мың теңге;</w:t>
      </w:r>
      <w:r>
        <w:br/>
      </w:r>
      <w:r>
        <w:rPr>
          <w:rFonts w:ascii="Times New Roman"/>
          <w:b w:val="false"/>
          <w:i w:val="false"/>
          <w:color w:val="000000"/>
          <w:sz w:val="28"/>
        </w:rPr>
        <w:t>
      Қазақстан Республикасында Білім беруді дамытудың 2011-2020 жылдарға арналған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- 8 899,4 мың теңге;</w:t>
      </w:r>
      <w:r>
        <w:br/>
      </w:r>
      <w:r>
        <w:rPr>
          <w:rFonts w:ascii="Times New Roman"/>
          <w:b w:val="false"/>
          <w:i w:val="false"/>
          <w:color w:val="000000"/>
          <w:sz w:val="28"/>
        </w:rPr>
        <w:t>
      Қорғаншыларға (қамқоршыларға) жетім баланы (жетім балаларды) және ата-анасының қамқорлығынсыз қалған баланы (балаларды) асырап бағу үшін ай сайын ақша қаражатын төлеуге - 11 598 мың теңге;</w:t>
      </w:r>
      <w:r>
        <w:br/>
      </w:r>
      <w:r>
        <w:rPr>
          <w:rFonts w:ascii="Times New Roman"/>
          <w:b w:val="false"/>
          <w:i w:val="false"/>
          <w:color w:val="000000"/>
          <w:sz w:val="28"/>
        </w:rPr>
        <w:t>
      Мектеп мұғалімдеріне және мектепке дейінгі білім беру ұйымдарының тәрбиешілеріне біліктілік санаты үшін қосымша ақы мөлшерін ұлғайтуға - 26 439 мың теңге;</w:t>
      </w:r>
      <w:r>
        <w:br/>
      </w:r>
      <w:r>
        <w:rPr>
          <w:rFonts w:ascii="Times New Roman"/>
          <w:b w:val="false"/>
          <w:i w:val="false"/>
          <w:color w:val="000000"/>
          <w:sz w:val="28"/>
        </w:rPr>
        <w:t>
      Үш деңгейлі жүйе бойынша біліктілікті арттырудан өткен мұғалімдерге төленетін еңбекақыны арттыруға - 10 975 мың теңге;</w:t>
      </w:r>
      <w:r>
        <w:br/>
      </w:r>
      <w:r>
        <w:rPr>
          <w:rFonts w:ascii="Times New Roman"/>
          <w:b w:val="false"/>
          <w:i w:val="false"/>
          <w:color w:val="000000"/>
          <w:sz w:val="28"/>
        </w:rPr>
        <w:t>
      бастауыш, негізгі орта және жалпы орта білім беруде жан басына шаққандағы қаржыландыруды сынақтан өткізуге – 154 766,2 мың теңге.</w:t>
      </w:r>
      <w:r>
        <w:br/>
      </w: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6 тармаққа өзгерістер енгізілді - Ақтөбе облысы Алға аудандық мәслихатының 12.07.2013 </w:t>
      </w:r>
      <w:r>
        <w:rPr>
          <w:rFonts w:ascii="Times New Roman"/>
          <w:b w:val="false"/>
          <w:i w:val="false"/>
          <w:color w:val="000000"/>
          <w:sz w:val="28"/>
        </w:rPr>
        <w:t>№ 98</w:t>
      </w:r>
      <w:r>
        <w:rPr>
          <w:rFonts w:ascii="Times New Roman"/>
          <w:b w:val="false"/>
          <w:i w:val="false"/>
          <w:color w:val="ff0000"/>
          <w:sz w:val="28"/>
        </w:rPr>
        <w:t xml:space="preserve"> (01.01.2013 бастап қолданысқа енгізіледі); 08.11.2013 </w:t>
      </w:r>
      <w:r>
        <w:rPr>
          <w:rFonts w:ascii="Times New Roman"/>
          <w:b w:val="false"/>
          <w:i w:val="false"/>
          <w:color w:val="000000"/>
          <w:sz w:val="28"/>
        </w:rPr>
        <w:t>№ 111</w:t>
      </w:r>
      <w:r>
        <w:rPr>
          <w:rFonts w:ascii="Times New Roman"/>
          <w:b w:val="false"/>
          <w:i w:val="false"/>
          <w:color w:val="ff0000"/>
          <w:sz w:val="28"/>
        </w:rPr>
        <w:t xml:space="preserve"> (01.01.2013 бастап қолданысқа енгізіледі); 04.12.2013 </w:t>
      </w:r>
      <w:r>
        <w:rPr>
          <w:rFonts w:ascii="Times New Roman"/>
          <w:b w:val="false"/>
          <w:i w:val="false"/>
          <w:color w:val="000000"/>
          <w:sz w:val="28"/>
        </w:rPr>
        <w:t>№ 119</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7. Алынып тасталды - Ақтөбе облысы Алға аудандық мәслихатының 31.01.2013 </w:t>
      </w:r>
      <w:r>
        <w:rPr>
          <w:rFonts w:ascii="Times New Roman"/>
          <w:b w:val="false"/>
          <w:i w:val="false"/>
          <w:color w:val="000000"/>
          <w:sz w:val="28"/>
        </w:rPr>
        <w:t>№ 68</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8. Алынып тасталды - Ақтөбе облысы Алға аудандық мәслихатының 31.01.2013 </w:t>
      </w:r>
      <w:r>
        <w:rPr>
          <w:rFonts w:ascii="Times New Roman"/>
          <w:b w:val="false"/>
          <w:i w:val="false"/>
          <w:color w:val="000000"/>
          <w:sz w:val="28"/>
        </w:rPr>
        <w:t>№ 68</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9. 2013 жылға арналған аудандық бюджетте республикалық бюджеттен нысаналы даму трансферттер түскені ескерілсін:</w:t>
      </w:r>
      <w:r>
        <w:br/>
      </w:r>
      <w:r>
        <w:rPr>
          <w:rFonts w:ascii="Times New Roman"/>
          <w:b w:val="false"/>
          <w:i w:val="false"/>
          <w:color w:val="000000"/>
          <w:sz w:val="28"/>
        </w:rPr>
        <w:t>
      Инженерлік коммуникациялық инфрақұрылымды жобалау, дамыту, жайластыру және (немесе) сатып алуға - 60 000 мың теңге;</w:t>
      </w:r>
      <w:r>
        <w:br/>
      </w:r>
      <w:r>
        <w:rPr>
          <w:rFonts w:ascii="Times New Roman"/>
          <w:b w:val="false"/>
          <w:i w:val="false"/>
          <w:color w:val="000000"/>
          <w:sz w:val="28"/>
        </w:rPr>
        <w:t>
      Мемлекеттік коммуналдық тұрғын үй қорының тұрғын үйін жобалауға, салуға және (немесе) сатып алуға - 51 200 мың теңге;</w:t>
      </w:r>
      <w:r>
        <w:br/>
      </w:r>
      <w:r>
        <w:rPr>
          <w:rFonts w:ascii="Times New Roman"/>
          <w:b w:val="false"/>
          <w:i w:val="false"/>
          <w:color w:val="000000"/>
          <w:sz w:val="28"/>
        </w:rPr>
        <w:t>
      Коммуналдық шаруашылықты дамытуға - 479 349 мың теңге;</w:t>
      </w:r>
      <w:r>
        <w:br/>
      </w:r>
      <w:r>
        <w:rPr>
          <w:rFonts w:ascii="Times New Roman"/>
          <w:b w:val="false"/>
          <w:i w:val="false"/>
          <w:color w:val="000000"/>
          <w:sz w:val="28"/>
        </w:rPr>
        <w:t>
</w:t>
      </w:r>
      <w:r>
        <w:rPr>
          <w:rFonts w:ascii="Times New Roman"/>
          <w:b w:val="false"/>
          <w:i w:val="false"/>
          <w:color w:val="ff0000"/>
          <w:sz w:val="28"/>
        </w:rPr>
        <w:t xml:space="preserve">      алынып тасталды - Ақтөбе облысы Алға аудандық мәслихатының 31.01.2013 </w:t>
      </w:r>
      <w:r>
        <w:rPr>
          <w:rFonts w:ascii="Times New Roman"/>
          <w:b w:val="false"/>
          <w:i w:val="false"/>
          <w:color w:val="000000"/>
          <w:sz w:val="28"/>
        </w:rPr>
        <w:t>№ 68</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Сумен жабдықтау жүйесін дамытуға - 373 585 мың теңге;</w:t>
      </w:r>
      <w:r>
        <w:br/>
      </w:r>
      <w:r>
        <w:rPr>
          <w:rFonts w:ascii="Times New Roman"/>
          <w:b w:val="false"/>
          <w:i w:val="false"/>
          <w:color w:val="000000"/>
          <w:sz w:val="28"/>
        </w:rPr>
        <w:t>
      Жергілікті атқарушы органдардың штаттық санын арттыруға – 8 751 мың теңге.</w:t>
      </w:r>
      <w:r>
        <w:br/>
      </w: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9 тармаққа өзгерістер енгізілді - Ақтөбе облысы Алға аудандық мәслихатының 31.01.2013 </w:t>
      </w:r>
      <w:r>
        <w:rPr>
          <w:rFonts w:ascii="Times New Roman"/>
          <w:b w:val="false"/>
          <w:i w:val="false"/>
          <w:color w:val="000000"/>
          <w:sz w:val="28"/>
        </w:rPr>
        <w:t>№ 68</w:t>
      </w:r>
      <w:r>
        <w:rPr>
          <w:rFonts w:ascii="Times New Roman"/>
          <w:b w:val="false"/>
          <w:i w:val="false"/>
          <w:color w:val="ff0000"/>
          <w:sz w:val="28"/>
        </w:rPr>
        <w:t xml:space="preserve"> (01.01.2013 бастап қолданысқа енгізіледі); 12.07.2013 </w:t>
      </w:r>
      <w:r>
        <w:rPr>
          <w:rFonts w:ascii="Times New Roman"/>
          <w:b w:val="false"/>
          <w:i w:val="false"/>
          <w:color w:val="000000"/>
          <w:sz w:val="28"/>
        </w:rPr>
        <w:t>№ 98</w:t>
      </w:r>
      <w:r>
        <w:rPr>
          <w:rFonts w:ascii="Times New Roman"/>
          <w:b w:val="false"/>
          <w:i w:val="false"/>
          <w:color w:val="ff0000"/>
          <w:sz w:val="28"/>
        </w:rPr>
        <w:t xml:space="preserve"> (01.01.2013 бастап қолданысқа енгізіледі); 04.12.2013 </w:t>
      </w:r>
      <w:r>
        <w:rPr>
          <w:rFonts w:ascii="Times New Roman"/>
          <w:b w:val="false"/>
          <w:i w:val="false"/>
          <w:color w:val="000000"/>
          <w:sz w:val="28"/>
        </w:rPr>
        <w:t>№ 119</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10. 2013 жылға арналған аудандық бюджетте облыстық бюджеттен ағымдағы нысаналы трансферттер және даму трансферттері түскені ескерілсін, оның ішінде:</w:t>
      </w:r>
      <w:r>
        <w:br/>
      </w:r>
      <w:r>
        <w:rPr>
          <w:rFonts w:ascii="Times New Roman"/>
          <w:b w:val="false"/>
          <w:i w:val="false"/>
          <w:color w:val="000000"/>
          <w:sz w:val="28"/>
        </w:rPr>
        <w:t>
      Сумен жабдықтау жүйесін дамытуға - 92 924 мың теңге;</w:t>
      </w:r>
      <w:r>
        <w:br/>
      </w:r>
      <w:r>
        <w:rPr>
          <w:rFonts w:ascii="Times New Roman"/>
          <w:b w:val="false"/>
          <w:i w:val="false"/>
          <w:color w:val="000000"/>
          <w:sz w:val="28"/>
        </w:rPr>
        <w:t>
      Мәдениет объектілерін дамытуға - 153 132 мың теңге;</w:t>
      </w:r>
      <w:r>
        <w:br/>
      </w:r>
      <w:r>
        <w:rPr>
          <w:rFonts w:ascii="Times New Roman"/>
          <w:b w:val="false"/>
          <w:i w:val="false"/>
          <w:color w:val="000000"/>
          <w:sz w:val="28"/>
        </w:rPr>
        <w:t>
      Елді мекендерді абаттандыруға - 31 575 мың теңге;</w:t>
      </w:r>
      <w:r>
        <w:br/>
      </w:r>
      <w:r>
        <w:rPr>
          <w:rFonts w:ascii="Times New Roman"/>
          <w:b w:val="false"/>
          <w:i w:val="false"/>
          <w:color w:val="000000"/>
          <w:sz w:val="28"/>
        </w:rPr>
        <w:t>
      Елді мекендердің көшелерін күрделі және орташа жөндеуге - 186 850 мың теңге;</w:t>
      </w:r>
      <w:r>
        <w:br/>
      </w:r>
      <w:r>
        <w:rPr>
          <w:rFonts w:ascii="Times New Roman"/>
          <w:b w:val="false"/>
          <w:i w:val="false"/>
          <w:color w:val="000000"/>
          <w:sz w:val="28"/>
        </w:rPr>
        <w:t>
      аудан аппаратын материалдық техникалық жарақтандыруға – 4600 мың теңге;</w:t>
      </w:r>
      <w:r>
        <w:br/>
      </w:r>
      <w:r>
        <w:rPr>
          <w:rFonts w:ascii="Times New Roman"/>
          <w:b w:val="false"/>
          <w:i w:val="false"/>
          <w:color w:val="000000"/>
          <w:sz w:val="28"/>
        </w:rPr>
        <w:t>
      әкімшілік ғимаратты күрделі жөндеуге – 43 933 мың теңге;</w:t>
      </w:r>
      <w:r>
        <w:br/>
      </w:r>
      <w:r>
        <w:rPr>
          <w:rFonts w:ascii="Times New Roman"/>
          <w:b w:val="false"/>
          <w:i w:val="false"/>
          <w:color w:val="000000"/>
          <w:sz w:val="28"/>
        </w:rPr>
        <w:t>
      Ұлы Отан соғысы ардагерлеріне біржолдық материалдық көмек төлеуге – 453 мың теңге;</w:t>
      </w:r>
      <w:r>
        <w:br/>
      </w:r>
      <w:r>
        <w:rPr>
          <w:rFonts w:ascii="Times New Roman"/>
          <w:b w:val="false"/>
          <w:i w:val="false"/>
          <w:color w:val="000000"/>
          <w:sz w:val="28"/>
        </w:rPr>
        <w:t>
      инженерлік коммуникациялық инфрақұрылымды дамытуға - 3 400 мың теңге;</w:t>
      </w:r>
      <w:r>
        <w:br/>
      </w:r>
      <w:r>
        <w:rPr>
          <w:rFonts w:ascii="Times New Roman"/>
          <w:b w:val="false"/>
          <w:i w:val="false"/>
          <w:color w:val="000000"/>
          <w:sz w:val="28"/>
        </w:rPr>
        <w:t>
      "Жұмыспен қамту 2020 жол картасы" </w:t>
      </w:r>
      <w:r>
        <w:rPr>
          <w:rFonts w:ascii="Times New Roman"/>
          <w:b w:val="false"/>
          <w:i w:val="false"/>
          <w:color w:val="000000"/>
          <w:sz w:val="28"/>
        </w:rPr>
        <w:t>Бағдарламасы</w:t>
      </w:r>
      <w:r>
        <w:rPr>
          <w:rFonts w:ascii="Times New Roman"/>
          <w:b w:val="false"/>
          <w:i w:val="false"/>
          <w:color w:val="000000"/>
          <w:sz w:val="28"/>
        </w:rPr>
        <w:t xml:space="preserve"> шеңберінде ауылдық елді мекендерді дамытуға - 23 026 мың теңге;</w:t>
      </w:r>
      <w:r>
        <w:br/>
      </w:r>
      <w:r>
        <w:rPr>
          <w:rFonts w:ascii="Times New Roman"/>
          <w:b w:val="false"/>
          <w:i w:val="false"/>
          <w:color w:val="000000"/>
          <w:sz w:val="28"/>
        </w:rPr>
        <w:t>
      білім беру объектілерін салу және реконструкциялауға – 22 920 мың теңге;</w:t>
      </w:r>
      <w:r>
        <w:br/>
      </w:r>
      <w:r>
        <w:rPr>
          <w:rFonts w:ascii="Times New Roman"/>
          <w:b w:val="false"/>
          <w:i w:val="false"/>
          <w:color w:val="000000"/>
          <w:sz w:val="28"/>
        </w:rPr>
        <w:t>
      білім беру ұйымдарында электрондық оқыту жүйесін енгізуге - 2 169 мың теңге.</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10 тармаққа өзгерістер енгізілді - Ақтөбе облысы Алға аудандық мәслихатының 31.01.2013 </w:t>
      </w:r>
      <w:r>
        <w:rPr>
          <w:rFonts w:ascii="Times New Roman"/>
          <w:b w:val="false"/>
          <w:i w:val="false"/>
          <w:color w:val="000000"/>
          <w:sz w:val="28"/>
        </w:rPr>
        <w:t>№ 68</w:t>
      </w:r>
      <w:r>
        <w:rPr>
          <w:rFonts w:ascii="Times New Roman"/>
          <w:b w:val="false"/>
          <w:i w:val="false"/>
          <w:color w:val="ff0000"/>
          <w:sz w:val="28"/>
        </w:rPr>
        <w:t xml:space="preserve"> (01.01.2013 бастап қолданысқа енгізіледі); 26.04.2013 </w:t>
      </w:r>
      <w:r>
        <w:rPr>
          <w:rFonts w:ascii="Times New Roman"/>
          <w:b w:val="false"/>
          <w:i w:val="false"/>
          <w:color w:val="000000"/>
          <w:sz w:val="28"/>
        </w:rPr>
        <w:t>№ 82</w:t>
      </w:r>
      <w:r>
        <w:rPr>
          <w:rFonts w:ascii="Times New Roman"/>
          <w:b w:val="false"/>
          <w:i w:val="false"/>
          <w:color w:val="ff0000"/>
          <w:sz w:val="28"/>
        </w:rPr>
        <w:t xml:space="preserve"> (01.01.2013 бастап қолданысқа енгізіледі); 31.07.2013 </w:t>
      </w:r>
      <w:r>
        <w:rPr>
          <w:rFonts w:ascii="Times New Roman"/>
          <w:b w:val="false"/>
          <w:i w:val="false"/>
          <w:color w:val="000000"/>
          <w:sz w:val="28"/>
        </w:rPr>
        <w:t>№ 101</w:t>
      </w:r>
      <w:r>
        <w:rPr>
          <w:rFonts w:ascii="Times New Roman"/>
          <w:b w:val="false"/>
          <w:i w:val="false"/>
          <w:color w:val="ff0000"/>
          <w:sz w:val="28"/>
        </w:rPr>
        <w:t xml:space="preserve"> (01.01.2013 бастап қолданысқа енгізіледі); 08.11.2013 </w:t>
      </w:r>
      <w:r>
        <w:rPr>
          <w:rFonts w:ascii="Times New Roman"/>
          <w:b w:val="false"/>
          <w:i w:val="false"/>
          <w:color w:val="000000"/>
          <w:sz w:val="28"/>
        </w:rPr>
        <w:t>№ 111</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11. 2013 жылға арналған аудандық бюджетте ауданның жергілікті атқарушы органының резерв сомасы 2 100 мың теңге болып бекітілсін.</w:t>
      </w:r>
      <w:r>
        <w:br/>
      </w:r>
      <w:r>
        <w:rPr>
          <w:rFonts w:ascii="Times New Roman"/>
          <w:b w:val="false"/>
          <w:i w:val="false"/>
          <w:color w:val="000000"/>
          <w:sz w:val="28"/>
        </w:rPr>
        <w:t>
</w:t>
      </w:r>
      <w:r>
        <w:rPr>
          <w:rFonts w:ascii="Times New Roman"/>
          <w:b w:val="false"/>
          <w:i w:val="false"/>
          <w:color w:val="000000"/>
          <w:sz w:val="28"/>
        </w:rPr>
        <w:t>
      12. 2013 жылға арналған аудандық бюджетті атқару процесінде секвестірлеуге жатпайтын аудандық бюджеттің бюджеттік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13. 2013 жылға арналған аудандық бюджетте ауылдық (селолық) округ әкімі аппараттарының бюджеттік бағдарламалары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14. Осы шешім 2013 жылғы 1 қаңтардан бастап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төрайымы                        хатшысы</w:t>
      </w:r>
    </w:p>
    <w:p>
      <w:pPr>
        <w:spacing w:after="0"/>
        <w:ind w:left="0"/>
        <w:jc w:val="both"/>
      </w:pPr>
      <w:r>
        <w:rPr>
          <w:rFonts w:ascii="Times New Roman"/>
          <w:b w:val="false"/>
          <w:i/>
          <w:color w:val="000000"/>
          <w:sz w:val="28"/>
        </w:rPr>
        <w:t>     Г. Джармухамбетова                      А. Кайрушев</w:t>
      </w:r>
    </w:p>
    <w:bookmarkStart w:name="z25" w:id="1"/>
    <w:p>
      <w:pPr>
        <w:spacing w:after="0"/>
        <w:ind w:left="0"/>
        <w:jc w:val="both"/>
      </w:pPr>
      <w:r>
        <w:rPr>
          <w:rFonts w:ascii="Times New Roman"/>
          <w:b w:val="false"/>
          <w:i w:val="false"/>
          <w:color w:val="000000"/>
          <w:sz w:val="28"/>
        </w:rPr>
        <w:t>
Аудандық маслихаттың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62 шешіміне 1 ҚОСЫМША</w:t>
      </w:r>
    </w:p>
    <w:bookmarkEnd w:id="1"/>
    <w:p>
      <w:pPr>
        <w:spacing w:after="0"/>
        <w:ind w:left="0"/>
        <w:jc w:val="left"/>
      </w:pPr>
      <w:r>
        <w:rPr>
          <w:rFonts w:ascii="Times New Roman"/>
          <w:b/>
          <w:i w:val="false"/>
          <w:color w:val="000000"/>
        </w:rPr>
        <w:t xml:space="preserve"> 2013 жылға арналған аудандық бюджет</w:t>
      </w:r>
    </w:p>
    <w:p>
      <w:pPr>
        <w:spacing w:after="0"/>
        <w:ind w:left="0"/>
        <w:jc w:val="both"/>
      </w:pPr>
      <w:r>
        <w:rPr>
          <w:rFonts w:ascii="Times New Roman"/>
          <w:b w:val="false"/>
          <w:i w:val="false"/>
          <w:color w:val="ff0000"/>
          <w:sz w:val="28"/>
        </w:rPr>
        <w:t xml:space="preserve">      Ескерту. 1 қосымша жаңа редакцияда - Ақтөбе облысы Алға аудандық мәслихатының 04.12.2013 </w:t>
      </w:r>
      <w:r>
        <w:rPr>
          <w:rFonts w:ascii="Times New Roman"/>
          <w:b w:val="false"/>
          <w:i w:val="false"/>
          <w:color w:val="ff0000"/>
          <w:sz w:val="28"/>
        </w:rPr>
        <w:t>№ 119</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589"/>
        <w:gridCol w:w="589"/>
        <w:gridCol w:w="7997"/>
        <w:gridCol w:w="26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4461780,1</w:t>
            </w:r>
          </w:p>
        </w:tc>
      </w:tr>
      <w:tr>
        <w:trPr>
          <w:trHeight w:val="3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1069563</w:t>
            </w:r>
          </w:p>
        </w:tc>
      </w:tr>
      <w:tr>
        <w:trPr>
          <w:trHeight w:val="3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199981</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199981</w:t>
            </w:r>
          </w:p>
        </w:tc>
      </w:tr>
      <w:tr>
        <w:trPr>
          <w:trHeight w:val="3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172960</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172960</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148492</w:t>
            </w:r>
          </w:p>
        </w:tc>
      </w:tr>
      <w:tr>
        <w:trPr>
          <w:trHeight w:val="3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106122</w:t>
            </w:r>
          </w:p>
        </w:tc>
      </w:tr>
      <w:tr>
        <w:trPr>
          <w:trHeight w:val="3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w:t>
            </w:r>
          </w:p>
        </w:tc>
      </w:tr>
      <w:tr>
        <w:trPr>
          <w:trHeight w:val="3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33671</w:t>
            </w:r>
          </w:p>
        </w:tc>
      </w:tr>
      <w:tr>
        <w:trPr>
          <w:trHeight w:val="31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4789</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543853</w:t>
            </w:r>
          </w:p>
        </w:tc>
      </w:tr>
      <w:tr>
        <w:trPr>
          <w:trHeight w:val="3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529586</w:t>
            </w:r>
          </w:p>
        </w:tc>
      </w:tr>
      <w:tr>
        <w:trPr>
          <w:trHeight w:val="9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9317</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16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 - әрекеттерді жасағаны және (немесе) оған уәкілеттігі бар мемлекеттік органдар немесе лаузымды адамдар құжаттар бергені үшін алынатын міндетті төлемдер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4277</w:t>
            </w:r>
          </w:p>
        </w:tc>
      </w:tr>
      <w:tr>
        <w:trPr>
          <w:trHeight w:val="3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4277</w:t>
            </w:r>
          </w:p>
        </w:tc>
      </w:tr>
      <w:tr>
        <w:trPr>
          <w:trHeight w:val="4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38844,8</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1103,8</w:t>
            </w:r>
          </w:p>
        </w:tc>
      </w:tr>
      <w:tr>
        <w:trPr>
          <w:trHeight w:val="8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8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14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14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23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0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37689</w:t>
            </w:r>
          </w:p>
        </w:tc>
      </w:tr>
      <w:tr>
        <w:trPr>
          <w:trHeight w:val="4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37689</w:t>
            </w:r>
          </w:p>
        </w:tc>
      </w:tr>
      <w:tr>
        <w:trPr>
          <w:trHeight w:val="5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11371</w:t>
            </w:r>
          </w:p>
        </w:tc>
      </w:tr>
      <w:tr>
        <w:trPr>
          <w:trHeight w:val="6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61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8071</w:t>
            </w:r>
          </w:p>
        </w:tc>
      </w:tr>
      <w:tr>
        <w:trPr>
          <w:trHeight w:val="4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8071</w:t>
            </w:r>
          </w:p>
        </w:tc>
      </w:tr>
      <w:tr>
        <w:trPr>
          <w:trHeight w:val="4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3342001,3</w:t>
            </w:r>
          </w:p>
        </w:tc>
      </w:tr>
      <w:tr>
        <w:trPr>
          <w:trHeight w:val="8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3342001,3</w:t>
            </w:r>
          </w:p>
        </w:tc>
      </w:tr>
      <w:tr>
        <w:trPr>
          <w:trHeight w:val="5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 трансферттері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3342001,3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606"/>
        <w:gridCol w:w="670"/>
        <w:gridCol w:w="590"/>
        <w:gridCol w:w="7315"/>
        <w:gridCol w:w="260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4486535,1</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278892,3</w:t>
            </w:r>
          </w:p>
        </w:tc>
      </w:tr>
      <w:tr>
        <w:trPr>
          <w:trHeight w:val="10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236287</w:t>
            </w:r>
          </w:p>
        </w:tc>
      </w:tr>
      <w:tr>
        <w:trPr>
          <w:trHeight w:val="7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12416</w:t>
            </w:r>
          </w:p>
        </w:tc>
      </w:tr>
      <w:tr>
        <w:trPr>
          <w:trHeight w:val="10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12416</w:t>
            </w:r>
          </w:p>
        </w:tc>
      </w:tr>
      <w:tr>
        <w:trPr>
          <w:trHeight w:val="6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99243</w:t>
            </w:r>
          </w:p>
        </w:tc>
      </w:tr>
      <w:tr>
        <w:trPr>
          <w:trHeight w:val="10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47500,7</w:t>
            </w:r>
          </w:p>
        </w:tc>
      </w:tr>
      <w:tr>
        <w:trPr>
          <w:trHeight w:val="6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51742,3</w:t>
            </w:r>
          </w:p>
        </w:tc>
      </w:tr>
      <w:tr>
        <w:trPr>
          <w:trHeight w:val="10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124628</w:t>
            </w:r>
          </w:p>
        </w:tc>
      </w:tr>
      <w:tr>
        <w:trPr>
          <w:trHeight w:val="14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118827</w:t>
            </w:r>
          </w:p>
        </w:tc>
      </w:tr>
      <w:tr>
        <w:trPr>
          <w:trHeight w:val="6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w:t>
            </w:r>
          </w:p>
        </w:tc>
      </w:tr>
      <w:tr>
        <w:trPr>
          <w:trHeight w:val="3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28584</w:t>
            </w:r>
          </w:p>
        </w:tc>
      </w:tr>
      <w:tr>
        <w:trPr>
          <w:trHeight w:val="7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28584</w:t>
            </w:r>
          </w:p>
        </w:tc>
      </w:tr>
      <w:tr>
        <w:trPr>
          <w:trHeight w:val="16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15275</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1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7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12430</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14021,3</w:t>
            </w:r>
          </w:p>
        </w:tc>
      </w:tr>
      <w:tr>
        <w:trPr>
          <w:trHeight w:val="10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14021,3</w:t>
            </w:r>
          </w:p>
        </w:tc>
      </w:tr>
      <w:tr>
        <w:trPr>
          <w:trHeight w:val="18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ауданды (облыстық маңызы бар қаланы) басқару саласындағы мемлекеттік саясатты іске асыру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13931,3</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w:t>
            </w:r>
          </w:p>
        </w:tc>
      </w:tr>
      <w:tr>
        <w:trPr>
          <w:trHeight w:val="3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w:t>
            </w:r>
          </w:p>
        </w:tc>
      </w:tr>
      <w:tr>
        <w:trPr>
          <w:trHeight w:val="6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w:t>
            </w:r>
          </w:p>
        </w:tc>
      </w:tr>
      <w:tr>
        <w:trPr>
          <w:trHeight w:val="6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w:t>
            </w:r>
          </w:p>
        </w:tc>
      </w:tr>
      <w:tr>
        <w:trPr>
          <w:trHeight w:val="7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w:t>
            </w:r>
          </w:p>
        </w:tc>
      </w:tr>
      <w:tr>
        <w:trPr>
          <w:trHeight w:val="8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w:t>
            </w:r>
          </w:p>
        </w:tc>
      </w:tr>
      <w:tr>
        <w:trPr>
          <w:trHeight w:val="7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w:t>
            </w:r>
          </w:p>
        </w:tc>
      </w:tr>
      <w:tr>
        <w:trPr>
          <w:trHeight w:val="4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2150600,1</w:t>
            </w:r>
          </w:p>
        </w:tc>
      </w:tr>
      <w:tr>
        <w:trPr>
          <w:trHeight w:val="4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167138,8</w:t>
            </w:r>
          </w:p>
        </w:tc>
      </w:tr>
      <w:tr>
        <w:trPr>
          <w:trHeight w:val="7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167138,8</w:t>
            </w:r>
          </w:p>
        </w:tc>
      </w:tr>
      <w:tr>
        <w:trPr>
          <w:trHeight w:val="8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қызметін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1148,6</w:t>
            </w:r>
          </w:p>
        </w:tc>
      </w:tr>
      <w:tr>
        <w:trPr>
          <w:trHeight w:val="10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165990,2</w:t>
            </w:r>
          </w:p>
        </w:tc>
      </w:tr>
      <w:tr>
        <w:trPr>
          <w:trHeight w:val="6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1906618,8</w:t>
            </w:r>
          </w:p>
        </w:tc>
      </w:tr>
      <w:tr>
        <w:trPr>
          <w:trHeight w:val="8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1906618,8</w:t>
            </w:r>
          </w:p>
        </w:tc>
      </w:tr>
      <w:tr>
        <w:trPr>
          <w:trHeight w:val="3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1814591,8</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92027</w:t>
            </w:r>
          </w:p>
        </w:tc>
      </w:tr>
      <w:tr>
        <w:trPr>
          <w:trHeight w:val="7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76842,5</w:t>
            </w:r>
          </w:p>
        </w:tc>
      </w:tr>
      <w:tr>
        <w:trPr>
          <w:trHeight w:val="10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27265</w:t>
            </w:r>
          </w:p>
        </w:tc>
      </w:tr>
      <w:tr>
        <w:trPr>
          <w:trHeight w:val="6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27265</w:t>
            </w:r>
          </w:p>
        </w:tc>
      </w:tr>
      <w:tr>
        <w:trPr>
          <w:trHeight w:val="8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49577,5</w:t>
            </w:r>
          </w:p>
        </w:tc>
      </w:tr>
      <w:tr>
        <w:trPr>
          <w:trHeight w:val="10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10722</w:t>
            </w:r>
          </w:p>
        </w:tc>
      </w:tr>
      <w:tr>
        <w:trPr>
          <w:trHeight w:val="14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9090</w:t>
            </w:r>
          </w:p>
        </w:tc>
      </w:tr>
      <w:tr>
        <w:trPr>
          <w:trHeight w:val="8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4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11598</w:t>
            </w:r>
          </w:p>
        </w:tc>
      </w:tr>
      <w:tr>
        <w:trPr>
          <w:trHeight w:val="7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705,4</w:t>
            </w:r>
          </w:p>
        </w:tc>
      </w:tr>
      <w:tr>
        <w:trPr>
          <w:trHeight w:val="10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16662,1</w:t>
            </w:r>
          </w:p>
        </w:tc>
      </w:tr>
      <w:tr>
        <w:trPr>
          <w:trHeight w:val="7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және әлеуметтік қамсыздандыру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180619,4</w:t>
            </w:r>
          </w:p>
        </w:tc>
      </w:tr>
      <w:tr>
        <w:trPr>
          <w:trHeight w:val="4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165807,4</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11845,4</w:t>
            </w:r>
          </w:p>
        </w:tc>
      </w:tr>
      <w:tr>
        <w:trPr>
          <w:trHeight w:val="7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үйінде әлеуметтік көмек көрсету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11845,4</w:t>
            </w:r>
          </w:p>
        </w:tc>
      </w:tr>
      <w:tr>
        <w:trPr>
          <w:trHeight w:val="8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153962</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Еңбекпен қамту бағдарламасы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23134</w:t>
            </w:r>
          </w:p>
        </w:tc>
      </w:tr>
      <w:tr>
        <w:trPr>
          <w:trHeight w:val="19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8586</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r>
      <w:tr>
        <w:trPr>
          <w:trHeight w:val="4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көмегін көрсету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шешімдері бойынша мұқтаж азаматтардың жекелеген топтарына әлеуметтік көмек</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63590</w:t>
            </w:r>
          </w:p>
        </w:tc>
      </w:tr>
      <w:tr>
        <w:trPr>
          <w:trHeight w:val="7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35637</w:t>
            </w:r>
          </w:p>
        </w:tc>
      </w:tr>
      <w:tr>
        <w:trPr>
          <w:trHeight w:val="18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w:t>
            </w:r>
          </w:p>
        </w:tc>
      </w:tr>
      <w:tr>
        <w:trPr>
          <w:trHeight w:val="9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14812</w:t>
            </w:r>
          </w:p>
        </w:tc>
      </w:tr>
      <w:tr>
        <w:trPr>
          <w:trHeight w:val="10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14812</w:t>
            </w:r>
          </w:p>
        </w:tc>
      </w:tr>
      <w:tr>
        <w:trPr>
          <w:trHeight w:val="15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14239</w:t>
            </w:r>
          </w:p>
        </w:tc>
      </w:tr>
      <w:tr>
        <w:trPr>
          <w:trHeight w:val="10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701632</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148181,1</w:t>
            </w:r>
          </w:p>
        </w:tc>
      </w:tr>
      <w:tr>
        <w:trPr>
          <w:trHeight w:val="8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14256</w:t>
            </w:r>
          </w:p>
        </w:tc>
      </w:tr>
      <w:tr>
        <w:trPr>
          <w:trHeight w:val="12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бағдарламасы бойынша ауылдық елді мекендерді дамыту шеңберінде объектілерді жөндеу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14256</w:t>
            </w:r>
          </w:p>
        </w:tc>
      </w:tr>
      <w:tr>
        <w:trPr>
          <w:trHeight w:val="10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7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жекеленген санаттарын тұрғын үймен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7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8770</w:t>
            </w:r>
          </w:p>
        </w:tc>
      </w:tr>
      <w:tr>
        <w:trPr>
          <w:trHeight w:val="11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бағдарламасы бойынша ауылдық елді мекендерді дамыту шеңберінде объектілерді жөндеу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8770</w:t>
            </w:r>
          </w:p>
        </w:tc>
      </w:tr>
      <w:tr>
        <w:trPr>
          <w:trHeight w:val="10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119955,1</w:t>
            </w:r>
          </w:p>
        </w:tc>
      </w:tr>
      <w:tr>
        <w:trPr>
          <w:trHeight w:val="10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53400</w:t>
            </w:r>
          </w:p>
        </w:tc>
      </w:tr>
      <w:tr>
        <w:trPr>
          <w:trHeight w:val="10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66555,1</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499310</w:t>
            </w:r>
          </w:p>
        </w:tc>
      </w:tr>
      <w:tr>
        <w:trPr>
          <w:trHeight w:val="12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32801</w:t>
            </w:r>
          </w:p>
        </w:tc>
      </w:tr>
      <w:tr>
        <w:trPr>
          <w:trHeight w:val="7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19738,7</w:t>
            </w:r>
          </w:p>
        </w:tc>
      </w:tr>
      <w:tr>
        <w:trPr>
          <w:trHeight w:val="7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8261,3</w:t>
            </w:r>
          </w:p>
        </w:tc>
      </w:tr>
      <w:tr>
        <w:trPr>
          <w:trHeight w:val="10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w:t>
            </w:r>
          </w:p>
        </w:tc>
      </w:tr>
      <w:tr>
        <w:trPr>
          <w:trHeight w:val="3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w:t>
            </w:r>
          </w:p>
        </w:tc>
      </w:tr>
      <w:tr>
        <w:trPr>
          <w:trHeight w:val="7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466509</w:t>
            </w:r>
          </w:p>
        </w:tc>
      </w:tr>
      <w:tr>
        <w:trPr>
          <w:trHeight w:val="7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281421</w:t>
            </w:r>
          </w:p>
        </w:tc>
      </w:tr>
      <w:tr>
        <w:trPr>
          <w:trHeight w:val="6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185088</w:t>
            </w:r>
          </w:p>
        </w:tc>
      </w:tr>
      <w:tr>
        <w:trPr>
          <w:trHeight w:val="3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54140,9</w:t>
            </w:r>
          </w:p>
        </w:tc>
      </w:tr>
      <w:tr>
        <w:trPr>
          <w:trHeight w:val="10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22565,9</w:t>
            </w:r>
          </w:p>
        </w:tc>
      </w:tr>
      <w:tr>
        <w:trPr>
          <w:trHeight w:val="4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9044</w:t>
            </w:r>
          </w:p>
        </w:tc>
      </w:tr>
      <w:tr>
        <w:trPr>
          <w:trHeight w:val="7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2367,9</w:t>
            </w:r>
          </w:p>
        </w:tc>
      </w:tr>
      <w:tr>
        <w:trPr>
          <w:trHeight w:val="4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11154</w:t>
            </w:r>
          </w:p>
        </w:tc>
      </w:tr>
      <w:tr>
        <w:trPr>
          <w:trHeight w:val="11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31575</w:t>
            </w:r>
          </w:p>
        </w:tc>
      </w:tr>
      <w:tr>
        <w:trPr>
          <w:trHeight w:val="7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31575</w:t>
            </w:r>
          </w:p>
        </w:tc>
      </w:tr>
      <w:tr>
        <w:trPr>
          <w:trHeight w:val="6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237446,3</w:t>
            </w:r>
          </w:p>
        </w:tc>
      </w:tr>
      <w:tr>
        <w:trPr>
          <w:trHeight w:val="4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187167,3</w:t>
            </w:r>
          </w:p>
        </w:tc>
      </w:tr>
      <w:tr>
        <w:trPr>
          <w:trHeight w:val="7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33335,3</w:t>
            </w:r>
          </w:p>
        </w:tc>
      </w:tr>
      <w:tr>
        <w:trPr>
          <w:trHeight w:val="4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 демалыс жұмысын қолдау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33335,3</w:t>
            </w:r>
          </w:p>
        </w:tc>
      </w:tr>
      <w:tr>
        <w:trPr>
          <w:trHeight w:val="8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153832</w:t>
            </w:r>
          </w:p>
        </w:tc>
      </w:tr>
      <w:tr>
        <w:trPr>
          <w:trHeight w:val="4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153832</w:t>
            </w:r>
          </w:p>
        </w:tc>
      </w:tr>
      <w:tr>
        <w:trPr>
          <w:trHeight w:val="4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w:t>
            </w:r>
          </w:p>
        </w:tc>
      </w:tr>
      <w:tr>
        <w:trPr>
          <w:trHeight w:val="8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13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r>
      <w:tr>
        <w:trPr>
          <w:trHeight w:val="4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31216,3</w:t>
            </w:r>
          </w:p>
        </w:tc>
      </w:tr>
      <w:tr>
        <w:trPr>
          <w:trHeight w:val="8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25762</w:t>
            </w:r>
          </w:p>
        </w:tc>
      </w:tr>
      <w:tr>
        <w:trPr>
          <w:trHeight w:val="7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25062</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4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5454,3</w:t>
            </w:r>
          </w:p>
        </w:tc>
      </w:tr>
      <w:tr>
        <w:trPr>
          <w:trHeight w:val="8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4454,3</w:t>
            </w:r>
          </w:p>
        </w:tc>
      </w:tr>
      <w:tr>
        <w:trPr>
          <w:trHeight w:val="7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8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кеңістікті ұйымдастыру жөніндегі өзге де қызметтер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17264,7</w:t>
            </w:r>
          </w:p>
        </w:tc>
      </w:tr>
      <w:tr>
        <w:trPr>
          <w:trHeight w:val="8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7891,7</w:t>
            </w:r>
          </w:p>
        </w:tc>
      </w:tr>
      <w:tr>
        <w:trPr>
          <w:trHeight w:val="11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5274</w:t>
            </w:r>
          </w:p>
        </w:tc>
      </w:tr>
      <w:tr>
        <w:trPr>
          <w:trHeight w:val="8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2617,7</w:t>
            </w:r>
          </w:p>
        </w:tc>
      </w:tr>
      <w:tr>
        <w:trPr>
          <w:trHeight w:val="7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w:t>
            </w:r>
          </w:p>
        </w:tc>
      </w:tr>
      <w:tr>
        <w:trPr>
          <w:trHeight w:val="19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6135</w:t>
            </w:r>
          </w:p>
        </w:tc>
      </w:tr>
      <w:tr>
        <w:trPr>
          <w:trHeight w:val="7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8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w:t>
            </w:r>
          </w:p>
        </w:tc>
      </w:tr>
      <w:tr>
        <w:trPr>
          <w:trHeight w:val="11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w:t>
            </w:r>
          </w:p>
        </w:tc>
      </w:tr>
      <w:tr>
        <w:trPr>
          <w:trHeight w:val="10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86529,4</w:t>
            </w:r>
          </w:p>
        </w:tc>
      </w:tr>
      <w:tr>
        <w:trPr>
          <w:trHeight w:val="4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21031,8</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2621,6</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2621,6</w:t>
            </w:r>
          </w:p>
        </w:tc>
      </w:tr>
      <w:tr>
        <w:trPr>
          <w:trHeight w:val="7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12710,5</w:t>
            </w:r>
          </w:p>
        </w:tc>
      </w:tr>
      <w:tr>
        <w:trPr>
          <w:trHeight w:val="10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12364</w:t>
            </w:r>
          </w:p>
        </w:tc>
      </w:tr>
      <w:tr>
        <w:trPr>
          <w:trHeight w:val="7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346,5</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5699,7</w:t>
            </w:r>
          </w:p>
        </w:tc>
      </w:tr>
      <w:tr>
        <w:trPr>
          <w:trHeight w:val="7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5699,7</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8912</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8912</w:t>
            </w:r>
          </w:p>
        </w:tc>
      </w:tr>
      <w:tr>
        <w:trPr>
          <w:trHeight w:val="10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7912</w:t>
            </w:r>
          </w:p>
        </w:tc>
      </w:tr>
      <w:tr>
        <w:trPr>
          <w:trHeight w:val="13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ауылдық округтердiң шекарасын белгiлеу кезiнде жүргiзiлетiн жерге орналастыру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1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өзге де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56585,6</w:t>
            </w:r>
          </w:p>
        </w:tc>
      </w:tr>
      <w:tr>
        <w:trPr>
          <w:trHeight w:val="7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56585,6</w:t>
            </w:r>
          </w:p>
        </w:tc>
      </w:tr>
      <w:tr>
        <w:trPr>
          <w:trHeight w:val="4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56585,6</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7976</w:t>
            </w:r>
          </w:p>
        </w:tc>
      </w:tr>
      <w:tr>
        <w:trPr>
          <w:trHeight w:val="6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7976</w:t>
            </w:r>
          </w:p>
        </w:tc>
      </w:tr>
      <w:tr>
        <w:trPr>
          <w:trHeight w:val="7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7976</w:t>
            </w:r>
          </w:p>
        </w:tc>
      </w:tr>
      <w:tr>
        <w:trPr>
          <w:trHeight w:val="18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7976</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199107,3</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199107,3</w:t>
            </w:r>
          </w:p>
        </w:tc>
      </w:tr>
      <w:tr>
        <w:trPr>
          <w:trHeight w:val="8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199107,3</w:t>
            </w:r>
          </w:p>
        </w:tc>
      </w:tr>
      <w:tr>
        <w:trPr>
          <w:trHeight w:val="11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12008,5</w:t>
            </w:r>
          </w:p>
        </w:tc>
      </w:tr>
      <w:tr>
        <w:trPr>
          <w:trHeight w:val="7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және елді-мекендердің көшелерін күрделі және орташа жөндеу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187098,8</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504816,5</w:t>
            </w:r>
          </w:p>
        </w:tc>
      </w:tr>
      <w:tr>
        <w:trPr>
          <w:trHeight w:val="6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w:t>
            </w:r>
          </w:p>
        </w:tc>
      </w:tr>
      <w:tr>
        <w:trPr>
          <w:trHeight w:val="7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w:t>
            </w:r>
          </w:p>
        </w:tc>
      </w:tr>
      <w:tr>
        <w:trPr>
          <w:trHeight w:val="12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өнеркәсіпті дамыту саласындағы мемлекеттік саясатты іске асыру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w:t>
            </w:r>
          </w:p>
        </w:tc>
      </w:tr>
      <w:tr>
        <w:trPr>
          <w:trHeight w:val="5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4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502861,5</w:t>
            </w:r>
          </w:p>
        </w:tc>
      </w:tr>
      <w:tr>
        <w:trPr>
          <w:trHeight w:val="7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16080,5</w:t>
            </w:r>
          </w:p>
        </w:tc>
      </w:tr>
      <w:tr>
        <w:trPr>
          <w:trHeight w:val="11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16080,5</w:t>
            </w:r>
          </w:p>
        </w:tc>
      </w:tr>
      <w:tr>
        <w:trPr>
          <w:trHeight w:val="10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486781</w:t>
            </w:r>
          </w:p>
        </w:tc>
      </w:tr>
      <w:tr>
        <w:trPr>
          <w:trHeight w:val="18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7432</w:t>
            </w:r>
          </w:p>
        </w:tc>
      </w:tr>
      <w:tr>
        <w:trPr>
          <w:trHeight w:val="8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479349</w:t>
            </w:r>
          </w:p>
        </w:tc>
      </w:tr>
      <w:tr>
        <w:trPr>
          <w:trHeight w:val="4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4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5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10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борышқа қызмет көрсету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4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133738</w:t>
            </w:r>
          </w:p>
        </w:tc>
      </w:tr>
      <w:tr>
        <w:trPr>
          <w:trHeight w:val="4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133738</w:t>
            </w:r>
          </w:p>
        </w:tc>
      </w:tr>
      <w:tr>
        <w:trPr>
          <w:trHeight w:val="7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133738</w:t>
            </w:r>
          </w:p>
        </w:tc>
      </w:tr>
      <w:tr>
        <w:trPr>
          <w:trHeight w:val="8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2669,1</w:t>
            </w:r>
          </w:p>
        </w:tc>
      </w:tr>
      <w:tr>
        <w:trPr>
          <w:trHeight w:val="16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131068,9</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9989</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w:t>
            </w:r>
          </w:p>
        </w:tc>
      </w:tr>
      <w:tr>
        <w:trPr>
          <w:trHeight w:val="10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w:t>
            </w:r>
          </w:p>
        </w:tc>
      </w:tr>
      <w:tr>
        <w:trPr>
          <w:trHeight w:val="8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w:t>
            </w:r>
          </w:p>
        </w:tc>
      </w:tr>
      <w:tr>
        <w:trPr>
          <w:trHeight w:val="4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4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4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 бойынша сальдо</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w:t>
            </w:r>
          </w:p>
        </w:tc>
      </w:tr>
      <w:tr>
        <w:trPr>
          <w:trHeight w:val="4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w:t>
            </w:r>
          </w:p>
        </w:tc>
      </w:tr>
      <w:tr>
        <w:trPr>
          <w:trHeight w:val="7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w:t>
            </w:r>
          </w:p>
        </w:tc>
      </w:tr>
      <w:tr>
        <w:trPr>
          <w:trHeight w:val="7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w:t>
            </w:r>
          </w:p>
        </w:tc>
      </w:tr>
      <w:tr>
        <w:trPr>
          <w:trHeight w:val="4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-43864</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43864</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w:t>
            </w:r>
          </w:p>
        </w:tc>
      </w:tr>
      <w:tr>
        <w:trPr>
          <w:trHeight w:val="4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6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7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7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33875</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33875</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33875</w:t>
            </w:r>
          </w:p>
        </w:tc>
      </w:tr>
    </w:tbl>
    <w:bookmarkStart w:name="z26" w:id="2"/>
    <w:p>
      <w:pPr>
        <w:spacing w:after="0"/>
        <w:ind w:left="0"/>
        <w:jc w:val="both"/>
      </w:pPr>
      <w:r>
        <w:rPr>
          <w:rFonts w:ascii="Times New Roman"/>
          <w:b w:val="false"/>
          <w:i w:val="false"/>
          <w:color w:val="000000"/>
          <w:sz w:val="28"/>
        </w:rPr>
        <w:t>
Аудандық маслихаттың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62 шешіміне 2 ҚОСЫМША</w:t>
      </w:r>
    </w:p>
    <w:bookmarkEnd w:id="2"/>
    <w:p>
      <w:pPr>
        <w:spacing w:after="0"/>
        <w:ind w:left="0"/>
        <w:jc w:val="left"/>
      </w:pPr>
      <w:r>
        <w:rPr>
          <w:rFonts w:ascii="Times New Roman"/>
          <w:b/>
          <w:i w:val="false"/>
          <w:color w:val="000000"/>
        </w:rPr>
        <w:t xml:space="preserve"> 2014 жылға арналған аудандық бюджет</w:t>
      </w:r>
    </w:p>
    <w:p>
      <w:pPr>
        <w:spacing w:after="0"/>
        <w:ind w:left="0"/>
        <w:jc w:val="both"/>
      </w:pPr>
      <w:r>
        <w:rPr>
          <w:rFonts w:ascii="Times New Roman"/>
          <w:b w:val="false"/>
          <w:i w:val="false"/>
          <w:color w:val="ff0000"/>
          <w:sz w:val="28"/>
        </w:rPr>
        <w:t xml:space="preserve">      Ескерту. 2 қосымша жаңа редакцияда - Ақтөбе облысы Алға аудандық мәслихатының 31.01.2013 </w:t>
      </w:r>
      <w:r>
        <w:rPr>
          <w:rFonts w:ascii="Times New Roman"/>
          <w:b w:val="false"/>
          <w:i w:val="false"/>
          <w:color w:val="ff0000"/>
          <w:sz w:val="28"/>
        </w:rPr>
        <w:t>№ 68</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727"/>
        <w:gridCol w:w="866"/>
        <w:gridCol w:w="7505"/>
        <w:gridCol w:w="26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3484415</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1131274</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202528</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202528</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196290</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196290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138739</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92857</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35072</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6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588301</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567945</w:t>
            </w:r>
          </w:p>
        </w:tc>
      </w:tr>
      <w:tr>
        <w:trPr>
          <w:trHeight w:val="6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13400</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6641</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136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 - әрекеттерді жасағаны және (немесе) оған уәкілеттігі бар мемлекеттік органдар немесе лаузымды адамдар құжаттар бергені үшін алынатын міндетті төлемдер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5416</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5416</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11087</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4266</w:t>
            </w:r>
          </w:p>
        </w:tc>
      </w:tr>
      <w:tr>
        <w:trPr>
          <w:trHeight w:val="6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4266</w:t>
            </w:r>
          </w:p>
        </w:tc>
      </w:tr>
      <w:tr>
        <w:trPr>
          <w:trHeight w:val="15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15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3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8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45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6715</w:t>
            </w:r>
          </w:p>
        </w:tc>
      </w:tr>
      <w:tr>
        <w:trPr>
          <w:trHeight w:val="4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6715</w:t>
            </w:r>
          </w:p>
        </w:tc>
      </w:tr>
      <w:tr>
        <w:trPr>
          <w:trHeight w:val="5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w:t>
            </w:r>
          </w:p>
        </w:tc>
      </w:tr>
      <w:tr>
        <w:trPr>
          <w:trHeight w:val="5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материальдық емес активтерді сату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w:t>
            </w:r>
          </w:p>
        </w:tc>
      </w:tr>
      <w:tr>
        <w:trPr>
          <w:trHeight w:val="45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w:t>
            </w:r>
          </w:p>
        </w:tc>
      </w:tr>
      <w:tr>
        <w:trPr>
          <w:trHeight w:val="4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2339855</w:t>
            </w:r>
          </w:p>
        </w:tc>
      </w:tr>
      <w:tr>
        <w:trPr>
          <w:trHeight w:val="9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2339855</w:t>
            </w:r>
          </w:p>
        </w:tc>
      </w:tr>
      <w:tr>
        <w:trPr>
          <w:trHeight w:val="4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2339855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743"/>
        <w:gridCol w:w="886"/>
        <w:gridCol w:w="687"/>
        <w:gridCol w:w="6811"/>
        <w:gridCol w:w="26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3484415</w:t>
            </w:r>
          </w:p>
        </w:tc>
      </w:tr>
      <w:tr>
        <w:trPr>
          <w:trHeight w:val="72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216546</w:t>
            </w:r>
          </w:p>
        </w:tc>
      </w:tr>
      <w:tr>
        <w:trPr>
          <w:trHeight w:val="10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178893</w:t>
            </w:r>
          </w:p>
        </w:tc>
      </w:tr>
      <w:tr>
        <w:trPr>
          <w:trHeight w:val="72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13909</w:t>
            </w:r>
          </w:p>
        </w:tc>
      </w:tr>
      <w:tr>
        <w:trPr>
          <w:trHeight w:val="10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13909</w:t>
            </w:r>
          </w:p>
        </w:tc>
      </w:tr>
      <w:tr>
        <w:trPr>
          <w:trHeight w:val="6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48470</w:t>
            </w:r>
          </w:p>
        </w:tc>
      </w:tr>
      <w:tr>
        <w:trPr>
          <w:trHeight w:val="6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48470</w:t>
            </w:r>
          </w:p>
        </w:tc>
      </w:tr>
      <w:tr>
        <w:trPr>
          <w:trHeight w:val="10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116514</w:t>
            </w:r>
          </w:p>
        </w:tc>
      </w:tr>
      <w:tr>
        <w:trPr>
          <w:trHeight w:val="14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116514</w:t>
            </w:r>
          </w:p>
        </w:tc>
      </w:tr>
      <w:tr>
        <w:trPr>
          <w:trHeight w:val="4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21737</w:t>
            </w:r>
          </w:p>
        </w:tc>
      </w:tr>
      <w:tr>
        <w:trPr>
          <w:trHeight w:val="8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21737</w:t>
            </w:r>
          </w:p>
        </w:tc>
      </w:tr>
      <w:tr>
        <w:trPr>
          <w:trHeight w:val="13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15635</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3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4445</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15916</w:t>
            </w:r>
          </w:p>
        </w:tc>
      </w:tr>
      <w:tr>
        <w:trPr>
          <w:trHeight w:val="21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дамыту ауданды (облыстық маңызы бар қаланы) басқару және кәсіпкерлік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15916</w:t>
            </w:r>
          </w:p>
        </w:tc>
      </w:tr>
      <w:tr>
        <w:trPr>
          <w:trHeight w:val="42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5675</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w:t>
            </w:r>
          </w:p>
        </w:tc>
      </w:tr>
      <w:tr>
        <w:trPr>
          <w:trHeight w:val="8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w:t>
            </w:r>
          </w:p>
        </w:tc>
      </w:tr>
      <w:tr>
        <w:trPr>
          <w:trHeight w:val="8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w:t>
            </w:r>
          </w:p>
        </w:tc>
      </w:tr>
      <w:tr>
        <w:trPr>
          <w:trHeight w:val="9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w:t>
            </w:r>
          </w:p>
        </w:tc>
      </w:tr>
      <w:tr>
        <w:trPr>
          <w:trHeight w:val="9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w:t>
            </w:r>
          </w:p>
        </w:tc>
      </w:tr>
      <w:tr>
        <w:trPr>
          <w:trHeight w:val="3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w:t>
            </w:r>
          </w:p>
        </w:tc>
      </w:tr>
      <w:tr>
        <w:trPr>
          <w:trHeight w:val="4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2213143</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144862</w:t>
            </w:r>
          </w:p>
        </w:tc>
      </w:tr>
      <w:tr>
        <w:trPr>
          <w:trHeight w:val="3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144862</w:t>
            </w:r>
          </w:p>
        </w:tc>
      </w:tr>
      <w:tr>
        <w:trPr>
          <w:trHeight w:val="72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қызметін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tc>
      </w:tr>
      <w:tr>
        <w:trPr>
          <w:trHeight w:val="10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143881</w:t>
            </w:r>
          </w:p>
        </w:tc>
      </w:tr>
      <w:tr>
        <w:trPr>
          <w:trHeight w:val="72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1935803</w:t>
            </w:r>
          </w:p>
        </w:tc>
      </w:tr>
      <w:tr>
        <w:trPr>
          <w:trHeight w:val="10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1935803</w:t>
            </w:r>
          </w:p>
        </w:tc>
      </w:tr>
      <w:tr>
        <w:trPr>
          <w:trHeight w:val="3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1852050</w:t>
            </w:r>
          </w:p>
        </w:tc>
      </w:tr>
      <w:tr>
        <w:trPr>
          <w:trHeight w:val="6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83753</w:t>
            </w:r>
          </w:p>
        </w:tc>
      </w:tr>
      <w:tr>
        <w:trPr>
          <w:trHeight w:val="6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132478</w:t>
            </w:r>
          </w:p>
        </w:tc>
      </w:tr>
      <w:tr>
        <w:trPr>
          <w:trHeight w:val="10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72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10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32478</w:t>
            </w:r>
          </w:p>
        </w:tc>
      </w:tr>
      <w:tr>
        <w:trPr>
          <w:trHeight w:val="6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9732</w:t>
            </w:r>
          </w:p>
        </w:tc>
      </w:tr>
      <w:tr>
        <w:trPr>
          <w:trHeight w:val="10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r>
      <w:tr>
        <w:trPr>
          <w:trHeight w:val="17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13694</w:t>
            </w:r>
          </w:p>
        </w:tc>
      </w:tr>
      <w:tr>
        <w:trPr>
          <w:trHeight w:val="11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8194</w:t>
            </w:r>
          </w:p>
        </w:tc>
      </w:tr>
      <w:tr>
        <w:trPr>
          <w:trHeight w:val="6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және әлеуметтік қамсыздандыру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213011</w:t>
            </w:r>
          </w:p>
        </w:tc>
      </w:tr>
      <w:tr>
        <w:trPr>
          <w:trHeight w:val="3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197416</w:t>
            </w:r>
          </w:p>
        </w:tc>
      </w:tr>
      <w:tr>
        <w:trPr>
          <w:trHeight w:val="10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11669</w:t>
            </w:r>
          </w:p>
        </w:tc>
      </w:tr>
      <w:tr>
        <w:trPr>
          <w:trHeight w:val="6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үйінде әлеуметтік көмек көрсету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11669</w:t>
            </w:r>
          </w:p>
        </w:tc>
      </w:tr>
      <w:tr>
        <w:trPr>
          <w:trHeight w:val="102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185747</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Еңбекпен қамту бағдарламасы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32986</w:t>
            </w:r>
          </w:p>
        </w:tc>
      </w:tr>
      <w:tr>
        <w:trPr>
          <w:trHeight w:val="21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9261</w:t>
            </w:r>
          </w:p>
        </w:tc>
      </w:tr>
      <w:tr>
        <w:trPr>
          <w:trHeight w:val="4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r>
      <w:tr>
        <w:trPr>
          <w:trHeight w:val="4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көмегін көрсету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20865</w:t>
            </w:r>
          </w:p>
        </w:tc>
      </w:tr>
      <w:tr>
        <w:trPr>
          <w:trHeight w:val="11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64243</w:t>
            </w:r>
          </w:p>
        </w:tc>
      </w:tr>
      <w:tr>
        <w:trPr>
          <w:trHeight w:val="7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51900</w:t>
            </w:r>
          </w:p>
        </w:tc>
      </w:tr>
      <w:tr>
        <w:trPr>
          <w:trHeight w:val="8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15595</w:t>
            </w:r>
          </w:p>
        </w:tc>
      </w:tr>
      <w:tr>
        <w:trPr>
          <w:trHeight w:val="11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15595</w:t>
            </w:r>
          </w:p>
        </w:tc>
      </w:tr>
      <w:tr>
        <w:trPr>
          <w:trHeight w:val="18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14878</w:t>
            </w:r>
          </w:p>
        </w:tc>
      </w:tr>
      <w:tr>
        <w:trPr>
          <w:trHeight w:val="11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r>
      <w:tr>
        <w:trPr>
          <w:trHeight w:val="4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535762</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66264</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66264</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w:t>
            </w:r>
          </w:p>
        </w:tc>
      </w:tr>
      <w:tr>
        <w:trPr>
          <w:trHeight w:val="4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58950</w:t>
            </w:r>
          </w:p>
        </w:tc>
      </w:tr>
      <w:tr>
        <w:trPr>
          <w:trHeight w:val="4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459051</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459051</w:t>
            </w:r>
          </w:p>
        </w:tc>
      </w:tr>
      <w:tr>
        <w:trPr>
          <w:trHeight w:val="7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459051</w:t>
            </w:r>
          </w:p>
        </w:tc>
      </w:tr>
      <w:tr>
        <w:trPr>
          <w:trHeight w:val="4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10447</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10447</w:t>
            </w:r>
          </w:p>
        </w:tc>
      </w:tr>
      <w:tr>
        <w:trPr>
          <w:trHeight w:val="7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8093</w:t>
            </w:r>
          </w:p>
        </w:tc>
      </w:tr>
      <w:tr>
        <w:trPr>
          <w:trHeight w:val="6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w:t>
            </w:r>
          </w:p>
        </w:tc>
      </w:tr>
      <w:tr>
        <w:trPr>
          <w:trHeight w:val="6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154632</w:t>
            </w:r>
          </w:p>
        </w:tc>
      </w:tr>
      <w:tr>
        <w:trPr>
          <w:trHeight w:val="3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111679</w:t>
            </w:r>
          </w:p>
        </w:tc>
      </w:tr>
      <w:tr>
        <w:trPr>
          <w:trHeight w:val="8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31679</w:t>
            </w:r>
          </w:p>
        </w:tc>
      </w:tr>
      <w:tr>
        <w:trPr>
          <w:trHeight w:val="42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31679</w:t>
            </w:r>
          </w:p>
        </w:tc>
      </w:tr>
      <w:tr>
        <w:trPr>
          <w:trHeight w:val="102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42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30884</w:t>
            </w:r>
          </w:p>
        </w:tc>
      </w:tr>
      <w:tr>
        <w:trPr>
          <w:trHeight w:val="6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25895</w:t>
            </w:r>
          </w:p>
        </w:tc>
      </w:tr>
      <w:tr>
        <w:trPr>
          <w:trHeight w:val="6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25895</w:t>
            </w:r>
          </w:p>
        </w:tc>
      </w:tr>
      <w:tr>
        <w:trPr>
          <w:trHeight w:val="7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4989</w:t>
            </w:r>
          </w:p>
        </w:tc>
      </w:tr>
      <w:tr>
        <w:trPr>
          <w:trHeight w:val="10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w:t>
            </w:r>
          </w:p>
        </w:tc>
      </w:tr>
      <w:tr>
        <w:trPr>
          <w:trHeight w:val="6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кеңістікті ұйымдастыру жөніндегі өзге де қызметтер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12069</w:t>
            </w:r>
          </w:p>
        </w:tc>
      </w:tr>
      <w:tr>
        <w:trPr>
          <w:trHeight w:val="5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5254</w:t>
            </w:r>
          </w:p>
        </w:tc>
      </w:tr>
      <w:tr>
        <w:trPr>
          <w:trHeight w:val="6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5254</w:t>
            </w:r>
          </w:p>
        </w:tc>
      </w:tr>
      <w:tr>
        <w:trPr>
          <w:trHeight w:val="72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6815</w:t>
            </w:r>
          </w:p>
        </w:tc>
      </w:tr>
      <w:tr>
        <w:trPr>
          <w:trHeight w:val="13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5745</w:t>
            </w:r>
          </w:p>
        </w:tc>
      </w:tr>
      <w:tr>
        <w:trPr>
          <w:trHeight w:val="6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15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81087</w:t>
            </w:r>
          </w:p>
        </w:tc>
      </w:tr>
      <w:tr>
        <w:trPr>
          <w:trHeight w:val="3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16092</w:t>
            </w:r>
          </w:p>
        </w:tc>
      </w:tr>
      <w:tr>
        <w:trPr>
          <w:trHeight w:val="10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11551</w:t>
            </w:r>
          </w:p>
        </w:tc>
      </w:tr>
      <w:tr>
        <w:trPr>
          <w:trHeight w:val="14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10963</w:t>
            </w:r>
          </w:p>
        </w:tc>
      </w:tr>
      <w:tr>
        <w:trPr>
          <w:trHeight w:val="13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4541</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4541</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w:t>
            </w:r>
          </w:p>
        </w:tc>
      </w:tr>
      <w:tr>
        <w:trPr>
          <w:trHeight w:val="7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w:t>
            </w:r>
          </w:p>
        </w:tc>
      </w:tr>
      <w:tr>
        <w:trPr>
          <w:trHeight w:val="6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8333</w:t>
            </w:r>
          </w:p>
        </w:tc>
      </w:tr>
      <w:tr>
        <w:trPr>
          <w:trHeight w:val="7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 орналастыру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7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өзгеде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55592</w:t>
            </w:r>
          </w:p>
        </w:tc>
      </w:tr>
      <w:tr>
        <w:trPr>
          <w:trHeight w:val="11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55592</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55592</w:t>
            </w:r>
          </w:p>
        </w:tc>
      </w:tr>
      <w:tr>
        <w:trPr>
          <w:trHeight w:val="7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16094</w:t>
            </w:r>
          </w:p>
        </w:tc>
      </w:tr>
      <w:tr>
        <w:trPr>
          <w:trHeight w:val="6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16094</w:t>
            </w:r>
          </w:p>
        </w:tc>
      </w:tr>
      <w:tr>
        <w:trPr>
          <w:trHeight w:val="11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16094</w:t>
            </w:r>
          </w:p>
        </w:tc>
      </w:tr>
      <w:tr>
        <w:trPr>
          <w:trHeight w:val="20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9067</w:t>
            </w:r>
          </w:p>
        </w:tc>
      </w:tr>
      <w:tr>
        <w:trPr>
          <w:trHeight w:val="9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схемаларын,аудандық (облыстық) маңызы бар қалалардың,кенттердің және өзгеде ауылдық елді мекендердің бас жоспарларын әзірлеу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7027</w:t>
            </w:r>
          </w:p>
        </w:tc>
      </w:tr>
      <w:tr>
        <w:trPr>
          <w:trHeight w:val="3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14704</w:t>
            </w:r>
          </w:p>
        </w:tc>
      </w:tr>
      <w:tr>
        <w:trPr>
          <w:trHeight w:val="4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14704</w:t>
            </w:r>
          </w:p>
        </w:tc>
      </w:tr>
      <w:tr>
        <w:trPr>
          <w:trHeight w:val="12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аудандық (селолық) округ әкімінің аппараты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14704</w:t>
            </w:r>
          </w:p>
        </w:tc>
      </w:tr>
      <w:tr>
        <w:trPr>
          <w:trHeight w:val="72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14704</w:t>
            </w:r>
          </w:p>
        </w:tc>
      </w:tr>
      <w:tr>
        <w:trPr>
          <w:trHeight w:val="4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33761</w:t>
            </w:r>
          </w:p>
        </w:tc>
      </w:tr>
      <w:tr>
        <w:trPr>
          <w:trHeight w:val="7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r>
      <w:tr>
        <w:trPr>
          <w:trHeight w:val="11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r>
      <w:tr>
        <w:trPr>
          <w:trHeight w:val="4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r>
      <w:tr>
        <w:trPr>
          <w:trHeight w:val="3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32537</w:t>
            </w:r>
          </w:p>
        </w:tc>
      </w:tr>
      <w:tr>
        <w:trPr>
          <w:trHeight w:val="72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w:t>
            </w:r>
          </w:p>
        </w:tc>
      </w:tr>
      <w:tr>
        <w:trPr>
          <w:trHeight w:val="11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w:t>
            </w:r>
          </w:p>
        </w:tc>
      </w:tr>
      <w:tr>
        <w:trPr>
          <w:trHeight w:val="9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17690</w:t>
            </w:r>
          </w:p>
        </w:tc>
      </w:tr>
      <w:tr>
        <w:trPr>
          <w:trHeight w:val="15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7555</w:t>
            </w:r>
          </w:p>
        </w:tc>
      </w:tr>
      <w:tr>
        <w:trPr>
          <w:trHeight w:val="11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10135</w:t>
            </w:r>
          </w:p>
        </w:tc>
      </w:tr>
      <w:tr>
        <w:trPr>
          <w:trHeight w:val="10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12398</w:t>
            </w:r>
          </w:p>
        </w:tc>
      </w:tr>
      <w:tr>
        <w:trPr>
          <w:trHeight w:val="7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12398</w:t>
            </w:r>
          </w:p>
        </w:tc>
      </w:tr>
      <w:tr>
        <w:trPr>
          <w:trHeight w:val="42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7250</w:t>
            </w:r>
          </w:p>
        </w:tc>
      </w:tr>
      <w:tr>
        <w:trPr>
          <w:trHeight w:val="3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w:t>
            </w:r>
          </w:p>
        </w:tc>
      </w:tr>
      <w:tr>
        <w:trPr>
          <w:trHeight w:val="15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w:t>
            </w:r>
          </w:p>
        </w:tc>
      </w:tr>
      <w:tr>
        <w:trPr>
          <w:trHeight w:val="4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w:t>
            </w:r>
          </w:p>
        </w:tc>
      </w:tr>
      <w:tr>
        <w:trPr>
          <w:trHeight w:val="11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w:t>
            </w:r>
          </w:p>
        </w:tc>
      </w:tr>
      <w:tr>
        <w:trPr>
          <w:trHeight w:val="5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w:t>
            </w:r>
          </w:p>
        </w:tc>
      </w:tr>
      <w:tr>
        <w:trPr>
          <w:trHeight w:val="4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3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3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72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7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 бойынша сальдо</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-7250</w:t>
            </w:r>
          </w:p>
        </w:tc>
      </w:tr>
      <w:tr>
        <w:trPr>
          <w:trHeight w:val="7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7250</w:t>
            </w:r>
          </w:p>
        </w:tc>
      </w:tr>
      <w:tr>
        <w:trPr>
          <w:trHeight w:val="3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w:t>
            </w:r>
          </w:p>
        </w:tc>
      </w:tr>
      <w:tr>
        <w:trPr>
          <w:trHeight w:val="3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w:t>
            </w:r>
          </w:p>
        </w:tc>
      </w:tr>
      <w:tr>
        <w:trPr>
          <w:trHeight w:val="3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w:t>
            </w:r>
          </w:p>
        </w:tc>
      </w:tr>
      <w:tr>
        <w:trPr>
          <w:trHeight w:val="3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3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72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10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bl>
    <w:bookmarkStart w:name="z27" w:id="3"/>
    <w:p>
      <w:pPr>
        <w:spacing w:after="0"/>
        <w:ind w:left="0"/>
        <w:jc w:val="both"/>
      </w:pPr>
      <w:r>
        <w:rPr>
          <w:rFonts w:ascii="Times New Roman"/>
          <w:b w:val="false"/>
          <w:i w:val="false"/>
          <w:color w:val="000000"/>
          <w:sz w:val="28"/>
        </w:rPr>
        <w:t>
Аудандық маслихаттың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62 шешіміне 3 ҚОСЫМША</w:t>
      </w:r>
    </w:p>
    <w:bookmarkEnd w:id="3"/>
    <w:p>
      <w:pPr>
        <w:spacing w:after="0"/>
        <w:ind w:left="0"/>
        <w:jc w:val="left"/>
      </w:pPr>
      <w:r>
        <w:rPr>
          <w:rFonts w:ascii="Times New Roman"/>
          <w:b/>
          <w:i w:val="false"/>
          <w:color w:val="000000"/>
        </w:rPr>
        <w:t xml:space="preserve"> 2015 жылға арналған аудандық бюджет</w:t>
      </w:r>
    </w:p>
    <w:p>
      <w:pPr>
        <w:spacing w:after="0"/>
        <w:ind w:left="0"/>
        <w:jc w:val="both"/>
      </w:pPr>
      <w:r>
        <w:rPr>
          <w:rFonts w:ascii="Times New Roman"/>
          <w:b w:val="false"/>
          <w:i w:val="false"/>
          <w:color w:val="ff0000"/>
          <w:sz w:val="28"/>
        </w:rPr>
        <w:t xml:space="preserve">      Ескерту. 3 қосымша жаңа редакцияда - Ақтөбе облысы Алға аудандық мәслихатының 31.01.2013 </w:t>
      </w:r>
      <w:r>
        <w:rPr>
          <w:rFonts w:ascii="Times New Roman"/>
          <w:b w:val="false"/>
          <w:i w:val="false"/>
          <w:color w:val="ff0000"/>
          <w:sz w:val="28"/>
        </w:rPr>
        <w:t>№ 68</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767"/>
        <w:gridCol w:w="905"/>
        <w:gridCol w:w="7466"/>
        <w:gridCol w:w="26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3292258</w:t>
            </w:r>
          </w:p>
        </w:tc>
      </w:tr>
      <w:tr>
        <w:trPr>
          <w:trHeight w:val="39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1187613</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213369</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213369</w:t>
            </w:r>
          </w:p>
        </w:tc>
      </w:tr>
      <w:tr>
        <w:trPr>
          <w:trHeight w:val="42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206104</w:t>
            </w:r>
          </w:p>
        </w:tc>
      </w:tr>
      <w:tr>
        <w:trPr>
          <w:trHeight w:val="40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206104</w:t>
            </w:r>
          </w:p>
        </w:tc>
      </w:tr>
      <w:tr>
        <w:trPr>
          <w:trHeight w:val="3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151396</w:t>
            </w:r>
          </w:p>
        </w:tc>
      </w:tr>
      <w:tr>
        <w:trPr>
          <w:trHeight w:val="39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103616</w:t>
            </w:r>
          </w:p>
        </w:tc>
      </w:tr>
      <w:tr>
        <w:trPr>
          <w:trHeight w:val="3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w:t>
            </w:r>
          </w:p>
        </w:tc>
      </w:tr>
      <w:tr>
        <w:trPr>
          <w:trHeight w:val="3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35877</w:t>
            </w:r>
          </w:p>
        </w:tc>
      </w:tr>
      <w:tr>
        <w:trPr>
          <w:trHeight w:val="3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4578</w:t>
            </w:r>
          </w:p>
        </w:tc>
      </w:tr>
      <w:tr>
        <w:trPr>
          <w:trHeight w:val="72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611004</w:t>
            </w:r>
          </w:p>
        </w:tc>
      </w:tr>
      <w:tr>
        <w:trPr>
          <w:trHeight w:val="3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589430</w:t>
            </w:r>
          </w:p>
        </w:tc>
      </w:tr>
      <w:tr>
        <w:trPr>
          <w:trHeight w:val="72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w:t>
            </w:r>
          </w:p>
        </w:tc>
      </w:tr>
      <w:tr>
        <w:trPr>
          <w:trHeight w:val="81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7040</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r>
      <w:tr>
        <w:trPr>
          <w:trHeight w:val="15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 - әрекеттерді жасағаны және (немесе) оған уәкілеттігі бар мемлекеттік органдар немесе лаузымды адамдар құжаттар бергені үшін алынатын міндетті төлемдер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w:t>
            </w:r>
          </w:p>
        </w:tc>
      </w:tr>
      <w:tr>
        <w:trPr>
          <w:trHeight w:val="3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11668</w:t>
            </w:r>
          </w:p>
        </w:tc>
      </w:tr>
      <w:tr>
        <w:trPr>
          <w:trHeight w:val="45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4522</w:t>
            </w:r>
          </w:p>
        </w:tc>
      </w:tr>
      <w:tr>
        <w:trPr>
          <w:trHeight w:val="73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4522</w:t>
            </w:r>
          </w:p>
        </w:tc>
      </w:tr>
      <w:tr>
        <w:trPr>
          <w:trHeight w:val="225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86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7091</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7091</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w:t>
            </w:r>
          </w:p>
        </w:tc>
      </w:tr>
      <w:tr>
        <w:trPr>
          <w:trHeight w:val="48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материальдық емес активтерді сату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w:t>
            </w:r>
          </w:p>
        </w:tc>
      </w:tr>
      <w:tr>
        <w:trPr>
          <w:trHeight w:val="46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2090647</w:t>
            </w:r>
          </w:p>
        </w:tc>
      </w:tr>
      <w:tr>
        <w:trPr>
          <w:trHeight w:val="81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2090647</w:t>
            </w:r>
          </w:p>
        </w:tc>
      </w:tr>
      <w:tr>
        <w:trPr>
          <w:trHeight w:val="3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2090647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764"/>
        <w:gridCol w:w="906"/>
        <w:gridCol w:w="747"/>
        <w:gridCol w:w="6746"/>
        <w:gridCol w:w="260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II.Шығындар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3292258</w:t>
            </w:r>
          </w:p>
        </w:tc>
      </w:tr>
      <w:tr>
        <w:trPr>
          <w:trHeight w:val="70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220461</w:t>
            </w:r>
          </w:p>
        </w:tc>
      </w:tr>
      <w:tr>
        <w:trPr>
          <w:trHeight w:val="100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өкілдік, атқарушы және басқа органдар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181751</w:t>
            </w:r>
          </w:p>
        </w:tc>
      </w:tr>
      <w:tr>
        <w:trPr>
          <w:trHeight w:val="6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14123</w:t>
            </w:r>
          </w:p>
        </w:tc>
      </w:tr>
      <w:tr>
        <w:trPr>
          <w:trHeight w:val="106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14123</w:t>
            </w:r>
          </w:p>
        </w:tc>
      </w:tr>
      <w:tr>
        <w:trPr>
          <w:trHeight w:val="6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49496</w:t>
            </w:r>
          </w:p>
        </w:tc>
      </w:tr>
      <w:tr>
        <w:trPr>
          <w:trHeight w:val="106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49496</w:t>
            </w:r>
          </w:p>
        </w:tc>
      </w:tr>
      <w:tr>
        <w:trPr>
          <w:trHeight w:val="102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118132</w:t>
            </w:r>
          </w:p>
        </w:tc>
      </w:tr>
      <w:tr>
        <w:trPr>
          <w:trHeight w:val="13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118132</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22509</w:t>
            </w:r>
          </w:p>
        </w:tc>
      </w:tr>
      <w:tr>
        <w:trPr>
          <w:trHeight w:val="6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22509</w:t>
            </w:r>
          </w:p>
        </w:tc>
      </w:tr>
      <w:tr>
        <w:trPr>
          <w:trHeight w:val="17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15980</w:t>
            </w:r>
          </w:p>
        </w:tc>
      </w:tr>
      <w:tr>
        <w:trPr>
          <w:trHeight w:val="6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p>
        </w:tc>
      </w:tr>
      <w:tr>
        <w:trPr>
          <w:trHeight w:val="11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r>
      <w:tr>
        <w:trPr>
          <w:trHeight w:val="6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4756</w:t>
            </w:r>
          </w:p>
        </w:tc>
      </w:tr>
      <w:tr>
        <w:trPr>
          <w:trHeight w:val="43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16201</w:t>
            </w:r>
          </w:p>
        </w:tc>
      </w:tr>
      <w:tr>
        <w:trPr>
          <w:trHeight w:val="103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16201</w:t>
            </w:r>
          </w:p>
        </w:tc>
      </w:tr>
      <w:tr>
        <w:trPr>
          <w:trHeight w:val="20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дамыту ауданды (облыстық маңызы бар қаланы) басқару және кәсіпкерлік саласындағы мемлекеттік саясатты іске асыру жөніндегі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16201</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6072</w:t>
            </w:r>
          </w:p>
        </w:tc>
      </w:tr>
      <w:tr>
        <w:trPr>
          <w:trHeight w:val="46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w:t>
            </w:r>
          </w:p>
        </w:tc>
      </w:tr>
      <w:tr>
        <w:trPr>
          <w:trHeight w:val="70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w:t>
            </w:r>
          </w:p>
        </w:tc>
      </w:tr>
      <w:tr>
        <w:trPr>
          <w:trHeight w:val="7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w:t>
            </w:r>
          </w:p>
        </w:tc>
      </w:tr>
      <w:tr>
        <w:trPr>
          <w:trHeight w:val="7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3544</w:t>
            </w:r>
          </w:p>
        </w:tc>
      </w:tr>
      <w:tr>
        <w:trPr>
          <w:trHeight w:val="8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3544</w:t>
            </w:r>
          </w:p>
        </w:tc>
      </w:tr>
      <w:tr>
        <w:trPr>
          <w:trHeight w:val="5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3544</w:t>
            </w:r>
          </w:p>
        </w:tc>
      </w:tr>
      <w:tr>
        <w:trPr>
          <w:trHeight w:val="42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2209244</w:t>
            </w:r>
          </w:p>
        </w:tc>
      </w:tr>
      <w:tr>
        <w:trPr>
          <w:trHeight w:val="45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147384</w:t>
            </w:r>
          </w:p>
        </w:tc>
      </w:tr>
      <w:tr>
        <w:trPr>
          <w:trHeight w:val="8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147384</w:t>
            </w:r>
          </w:p>
        </w:tc>
      </w:tr>
      <w:tr>
        <w:trPr>
          <w:trHeight w:val="4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қызметін қамтамасыз ету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11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146354</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1985877</w:t>
            </w:r>
          </w:p>
        </w:tc>
      </w:tr>
      <w:tr>
        <w:trPr>
          <w:trHeight w:val="6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1985877</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1901747</w:t>
            </w:r>
          </w:p>
        </w:tc>
      </w:tr>
      <w:tr>
        <w:trPr>
          <w:trHeight w:val="6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84130</w:t>
            </w:r>
          </w:p>
        </w:tc>
      </w:tr>
      <w:tr>
        <w:trPr>
          <w:trHeight w:val="6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75983</w:t>
            </w:r>
          </w:p>
        </w:tc>
      </w:tr>
      <w:tr>
        <w:trPr>
          <w:trHeight w:val="100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6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8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25983</w:t>
            </w:r>
          </w:p>
        </w:tc>
      </w:tr>
      <w:tr>
        <w:trPr>
          <w:trHeight w:val="14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10413</w:t>
            </w:r>
          </w:p>
        </w:tc>
      </w:tr>
      <w:tr>
        <w:trPr>
          <w:trHeight w:val="102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r>
      <w:tr>
        <w:trPr>
          <w:trHeight w:val="17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14652</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және әлеуметтік қамтамасыз ету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226377</w:t>
            </w:r>
          </w:p>
        </w:tc>
      </w:tr>
      <w:tr>
        <w:trPr>
          <w:trHeight w:val="3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210438</w:t>
            </w:r>
          </w:p>
        </w:tc>
      </w:tr>
      <w:tr>
        <w:trPr>
          <w:trHeight w:val="100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11690</w:t>
            </w:r>
          </w:p>
        </w:tc>
      </w:tr>
      <w:tr>
        <w:trPr>
          <w:trHeight w:val="8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үйінде әлеуметтік көмек көрсету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11690</w:t>
            </w:r>
          </w:p>
        </w:tc>
      </w:tr>
      <w:tr>
        <w:trPr>
          <w:trHeight w:val="9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198748</w:t>
            </w:r>
          </w:p>
        </w:tc>
      </w:tr>
      <w:tr>
        <w:trPr>
          <w:trHeight w:val="42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Еңбекпен қамту бағдарламасы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35295</w:t>
            </w:r>
          </w:p>
        </w:tc>
      </w:tr>
      <w:tr>
        <w:trPr>
          <w:trHeight w:val="15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9909</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көмегі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22326</w:t>
            </w:r>
          </w:p>
        </w:tc>
      </w:tr>
      <w:tr>
        <w:trPr>
          <w:trHeight w:val="11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68739</w:t>
            </w:r>
          </w:p>
        </w:tc>
      </w:tr>
      <w:tr>
        <w:trPr>
          <w:trHeight w:val="7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55533</w:t>
            </w:r>
          </w:p>
        </w:tc>
      </w:tr>
      <w:tr>
        <w:trPr>
          <w:trHeight w:val="17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5446</w:t>
            </w:r>
          </w:p>
        </w:tc>
      </w:tr>
      <w:tr>
        <w:trPr>
          <w:trHeight w:val="9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15939</w:t>
            </w:r>
          </w:p>
        </w:tc>
      </w:tr>
      <w:tr>
        <w:trPr>
          <w:trHeight w:val="11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15939</w:t>
            </w:r>
          </w:p>
        </w:tc>
      </w:tr>
      <w:tr>
        <w:trPr>
          <w:trHeight w:val="18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15172</w:t>
            </w:r>
          </w:p>
        </w:tc>
      </w:tr>
      <w:tr>
        <w:trPr>
          <w:trHeight w:val="11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w:t>
            </w:r>
          </w:p>
        </w:tc>
      </w:tr>
      <w:tr>
        <w:trPr>
          <w:trHeight w:val="42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125597</w:t>
            </w:r>
          </w:p>
        </w:tc>
      </w:tr>
      <w:tr>
        <w:trPr>
          <w:trHeight w:val="42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37899</w:t>
            </w:r>
          </w:p>
        </w:tc>
      </w:tr>
      <w:tr>
        <w:trPr>
          <w:trHeight w:val="11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37899</w:t>
            </w:r>
          </w:p>
        </w:tc>
      </w:tr>
      <w:tr>
        <w:trPr>
          <w:trHeight w:val="102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7899</w:t>
            </w:r>
          </w:p>
        </w:tc>
      </w:tr>
      <w:tr>
        <w:trPr>
          <w:trHeight w:val="103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76520</w:t>
            </w:r>
          </w:p>
        </w:tc>
      </w:tr>
      <w:tr>
        <w:trPr>
          <w:trHeight w:val="9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76520</w:t>
            </w:r>
          </w:p>
        </w:tc>
      </w:tr>
      <w:tr>
        <w:trPr>
          <w:trHeight w:val="6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76520</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11178</w:t>
            </w:r>
          </w:p>
        </w:tc>
      </w:tr>
      <w:tr>
        <w:trPr>
          <w:trHeight w:val="10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11178</w:t>
            </w:r>
          </w:p>
        </w:tc>
      </w:tr>
      <w:tr>
        <w:trPr>
          <w:trHeight w:val="3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8659</w:t>
            </w:r>
          </w:p>
        </w:tc>
      </w:tr>
      <w:tr>
        <w:trPr>
          <w:trHeight w:val="6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w:t>
            </w:r>
          </w:p>
        </w:tc>
      </w:tr>
      <w:tr>
        <w:trPr>
          <w:trHeight w:val="6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365849</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32133</w:t>
            </w:r>
          </w:p>
        </w:tc>
      </w:tr>
      <w:tr>
        <w:trPr>
          <w:trHeight w:val="6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32133</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 демалыс жұмысын қолдау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32133</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290000</w:t>
            </w:r>
          </w:p>
        </w:tc>
      </w:tr>
      <w:tr>
        <w:trPr>
          <w:trHeight w:val="102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290000</w:t>
            </w:r>
          </w:p>
        </w:tc>
      </w:tr>
      <w:tr>
        <w:trPr>
          <w:trHeight w:val="3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290000</w:t>
            </w:r>
          </w:p>
        </w:tc>
      </w:tr>
      <w:tr>
        <w:trPr>
          <w:trHeight w:val="3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31447</w:t>
            </w:r>
          </w:p>
        </w:tc>
      </w:tr>
      <w:tr>
        <w:trPr>
          <w:trHeight w:val="6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26108</w:t>
            </w:r>
          </w:p>
        </w:tc>
      </w:tr>
      <w:tr>
        <w:trPr>
          <w:trHeight w:val="6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26108</w:t>
            </w:r>
          </w:p>
        </w:tc>
      </w:tr>
      <w:tr>
        <w:trPr>
          <w:trHeight w:val="6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5339</w:t>
            </w:r>
          </w:p>
        </w:tc>
      </w:tr>
      <w:tr>
        <w:trPr>
          <w:trHeight w:val="103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4194</w:t>
            </w:r>
          </w:p>
        </w:tc>
      </w:tr>
      <w:tr>
        <w:trPr>
          <w:trHeight w:val="11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11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кеңістікті ұйымдастыру жөніндегі өзге де қызметтер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12269</w:t>
            </w:r>
          </w:p>
        </w:tc>
      </w:tr>
      <w:tr>
        <w:trPr>
          <w:trHeight w:val="9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5295</w:t>
            </w:r>
          </w:p>
        </w:tc>
      </w:tr>
      <w:tr>
        <w:trPr>
          <w:trHeight w:val="106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5295</w:t>
            </w:r>
          </w:p>
        </w:tc>
      </w:tr>
      <w:tr>
        <w:trPr>
          <w:trHeight w:val="7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6974</w:t>
            </w:r>
          </w:p>
        </w:tc>
      </w:tr>
      <w:tr>
        <w:trPr>
          <w:trHeight w:val="17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5829</w:t>
            </w:r>
          </w:p>
        </w:tc>
      </w:tr>
      <w:tr>
        <w:trPr>
          <w:trHeight w:val="76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15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81848</w:t>
            </w:r>
          </w:p>
        </w:tc>
      </w:tr>
      <w:tr>
        <w:trPr>
          <w:trHeight w:val="5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16625</w:t>
            </w:r>
          </w:p>
        </w:tc>
      </w:tr>
      <w:tr>
        <w:trPr>
          <w:trHeight w:val="6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11772</w:t>
            </w:r>
          </w:p>
        </w:tc>
      </w:tr>
      <w:tr>
        <w:trPr>
          <w:trHeight w:val="12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11142</w:t>
            </w:r>
          </w:p>
        </w:tc>
      </w:tr>
      <w:tr>
        <w:trPr>
          <w:trHeight w:val="8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11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4853</w:t>
            </w:r>
          </w:p>
        </w:tc>
      </w:tr>
      <w:tr>
        <w:trPr>
          <w:trHeight w:val="8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4853</w:t>
            </w:r>
          </w:p>
        </w:tc>
      </w:tr>
      <w:tr>
        <w:trPr>
          <w:trHeight w:val="5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9631</w:t>
            </w:r>
          </w:p>
        </w:tc>
      </w:tr>
      <w:tr>
        <w:trPr>
          <w:trHeight w:val="8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9631</w:t>
            </w:r>
          </w:p>
        </w:tc>
      </w:tr>
      <w:tr>
        <w:trPr>
          <w:trHeight w:val="9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мемлекттік саясатты іске асыру жөніндегі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w:t>
            </w:r>
          </w:p>
        </w:tc>
      </w:tr>
      <w:tr>
        <w:trPr>
          <w:trHeight w:val="7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 орналастыру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13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өзгеде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55592</w:t>
            </w:r>
          </w:p>
        </w:tc>
      </w:tr>
      <w:tr>
        <w:trPr>
          <w:trHeight w:val="102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55592</w:t>
            </w:r>
          </w:p>
        </w:tc>
      </w:tr>
      <w:tr>
        <w:trPr>
          <w:trHeight w:val="4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55592</w:t>
            </w:r>
          </w:p>
        </w:tc>
      </w:tr>
      <w:tr>
        <w:trPr>
          <w:trHeight w:val="6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17050</w:t>
            </w:r>
          </w:p>
        </w:tc>
      </w:tr>
      <w:tr>
        <w:trPr>
          <w:trHeight w:val="6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17050</w:t>
            </w:r>
          </w:p>
        </w:tc>
      </w:tr>
      <w:tr>
        <w:trPr>
          <w:trHeight w:val="9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17050</w:t>
            </w:r>
          </w:p>
        </w:tc>
      </w:tr>
      <w:tr>
        <w:trPr>
          <w:trHeight w:val="21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9314</w:t>
            </w:r>
          </w:p>
        </w:tc>
      </w:tr>
      <w:tr>
        <w:trPr>
          <w:trHeight w:val="11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схемаларын,аудандық (облыстық) маңызы бар қалалардың,кенттердің және өзгеде ауылдық елді мекендердің бас жоспарларын әзірлеу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7736</w:t>
            </w:r>
          </w:p>
        </w:tc>
      </w:tr>
      <w:tr>
        <w:trPr>
          <w:trHeight w:val="45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15733</w:t>
            </w:r>
          </w:p>
        </w:tc>
      </w:tr>
      <w:tr>
        <w:trPr>
          <w:trHeight w:val="40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15733</w:t>
            </w:r>
          </w:p>
        </w:tc>
      </w:tr>
      <w:tr>
        <w:trPr>
          <w:trHeight w:val="9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аудандық (селолық) округ әкімінің аппараты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15733</w:t>
            </w:r>
          </w:p>
        </w:tc>
      </w:tr>
      <w:tr>
        <w:trPr>
          <w:trHeight w:val="14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15733</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24027</w:t>
            </w:r>
          </w:p>
        </w:tc>
      </w:tr>
      <w:tr>
        <w:trPr>
          <w:trHeight w:val="6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w:t>
            </w:r>
          </w:p>
        </w:tc>
      </w:tr>
      <w:tr>
        <w:trPr>
          <w:trHeight w:val="10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22718</w:t>
            </w:r>
          </w:p>
        </w:tc>
      </w:tr>
      <w:tr>
        <w:trPr>
          <w:trHeight w:val="70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w:t>
            </w:r>
          </w:p>
        </w:tc>
      </w:tr>
      <w:tr>
        <w:trPr>
          <w:trHeight w:val="6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w:t>
            </w:r>
          </w:p>
        </w:tc>
      </w:tr>
      <w:tr>
        <w:trPr>
          <w:trHeight w:val="13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7716</w:t>
            </w:r>
          </w:p>
        </w:tc>
      </w:tr>
      <w:tr>
        <w:trPr>
          <w:trHeight w:val="17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7716</w:t>
            </w:r>
          </w:p>
        </w:tc>
      </w:tr>
      <w:tr>
        <w:trPr>
          <w:trHeight w:val="7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12598</w:t>
            </w:r>
          </w:p>
        </w:tc>
      </w:tr>
      <w:tr>
        <w:trPr>
          <w:trHeight w:val="6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12598</w:t>
            </w:r>
          </w:p>
        </w:tc>
      </w:tr>
      <w:tr>
        <w:trPr>
          <w:trHeight w:val="3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7250</w:t>
            </w:r>
          </w:p>
        </w:tc>
      </w:tr>
      <w:tr>
        <w:trPr>
          <w:trHeight w:val="3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w:t>
            </w:r>
          </w:p>
        </w:tc>
      </w:tr>
      <w:tr>
        <w:trPr>
          <w:trHeight w:val="14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w:t>
            </w:r>
          </w:p>
        </w:tc>
      </w:tr>
      <w:tr>
        <w:trPr>
          <w:trHeight w:val="9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w:t>
            </w:r>
          </w:p>
        </w:tc>
      </w:tr>
      <w:tr>
        <w:trPr>
          <w:trHeight w:val="70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w:t>
            </w:r>
          </w:p>
        </w:tc>
      </w:tr>
      <w:tr>
        <w:trPr>
          <w:trHeight w:val="3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3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3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73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70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 бойынша сальдо</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-7250</w:t>
            </w:r>
          </w:p>
        </w:tc>
      </w:tr>
      <w:tr>
        <w:trPr>
          <w:trHeight w:val="73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7250</w:t>
            </w:r>
          </w:p>
        </w:tc>
      </w:tr>
      <w:tr>
        <w:trPr>
          <w:trHeight w:val="3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w:t>
            </w:r>
          </w:p>
        </w:tc>
      </w:tr>
      <w:tr>
        <w:trPr>
          <w:trHeight w:val="3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70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70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bl>
    <w:bookmarkStart w:name="z28" w:id="4"/>
    <w:p>
      <w:pPr>
        <w:spacing w:after="0"/>
        <w:ind w:left="0"/>
        <w:jc w:val="both"/>
      </w:pPr>
      <w:r>
        <w:rPr>
          <w:rFonts w:ascii="Times New Roman"/>
          <w:b w:val="false"/>
          <w:i w:val="false"/>
          <w:color w:val="000000"/>
          <w:sz w:val="28"/>
        </w:rPr>
        <w:t>
Аудандық маслихаттың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62 шешіміне 4 ҚОСЫМША</w:t>
      </w:r>
    </w:p>
    <w:bookmarkEnd w:id="4"/>
    <w:p>
      <w:pPr>
        <w:spacing w:after="0"/>
        <w:ind w:left="0"/>
        <w:jc w:val="left"/>
      </w:pPr>
      <w:r>
        <w:rPr>
          <w:rFonts w:ascii="Times New Roman"/>
          <w:b/>
          <w:i w:val="false"/>
          <w:color w:val="000000"/>
        </w:rPr>
        <w:t xml:space="preserve"> 2013 жылға арналған аудандық бюджетті атқару</w:t>
      </w:r>
      <w:r>
        <w:br/>
      </w:r>
      <w:r>
        <w:rPr>
          <w:rFonts w:ascii="Times New Roman"/>
          <w:b/>
          <w:i w:val="false"/>
          <w:color w:val="000000"/>
        </w:rPr>
        <w:t>
процесінде секвестрлеуге жатпайтын аудандық</w:t>
      </w:r>
      <w:r>
        <w:br/>
      </w:r>
      <w:r>
        <w:rPr>
          <w:rFonts w:ascii="Times New Roman"/>
          <w:b/>
          <w:i w:val="false"/>
          <w:color w:val="000000"/>
        </w:rPr>
        <w:t>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8"/>
        <w:gridCol w:w="1319"/>
        <w:gridCol w:w="1336"/>
        <w:gridCol w:w="1319"/>
        <w:gridCol w:w="7008"/>
      </w:tblGrid>
      <w:tr>
        <w:trPr>
          <w:trHeight w:val="36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w:t>
            </w:r>
            <w:r>
              <w:br/>
            </w:r>
            <w:r>
              <w:rPr>
                <w:rFonts w:ascii="Times New Roman"/>
                <w:b w:val="false"/>
                <w:i w:val="false"/>
                <w:color w:val="000000"/>
                <w:sz w:val="20"/>
              </w:rPr>
              <w:t>
ша</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әкім</w:t>
            </w:r>
            <w:r>
              <w:br/>
            </w:r>
            <w:r>
              <w:rPr>
                <w:rFonts w:ascii="Times New Roman"/>
                <w:b w:val="false"/>
                <w:i w:val="false"/>
                <w:color w:val="000000"/>
                <w:sz w:val="20"/>
              </w:rPr>
              <w:t>
шісі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w:t>
            </w:r>
            <w:r>
              <w:br/>
            </w:r>
            <w:r>
              <w:rPr>
                <w:rFonts w:ascii="Times New Roman"/>
                <w:b w:val="false"/>
                <w:i w:val="false"/>
                <w:color w:val="000000"/>
                <w:sz w:val="20"/>
              </w:rPr>
              <w:t>
лама</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r>
      <w:tr>
        <w:trPr>
          <w:trHeight w:val="36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795"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r>
      <w:tr>
        <w:trPr>
          <w:trHeight w:val="42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дене шынықтыру және</w:t>
            </w:r>
            <w:r>
              <w:br/>
            </w:r>
            <w:r>
              <w:rPr>
                <w:rFonts w:ascii="Times New Roman"/>
                <w:b w:val="false"/>
                <w:i w:val="false"/>
                <w:color w:val="000000"/>
                <w:sz w:val="20"/>
              </w:rPr>
              <w:t>
спорт бөлімі</w:t>
            </w:r>
          </w:p>
        </w:tc>
      </w:tr>
      <w:tr>
        <w:trPr>
          <w:trHeight w:val="36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9" w:id="5"/>
    <w:p>
      <w:pPr>
        <w:spacing w:after="0"/>
        <w:ind w:left="0"/>
        <w:jc w:val="both"/>
      </w:pPr>
      <w:r>
        <w:rPr>
          <w:rFonts w:ascii="Times New Roman"/>
          <w:b w:val="false"/>
          <w:i w:val="false"/>
          <w:color w:val="000000"/>
          <w:sz w:val="28"/>
        </w:rPr>
        <w:t>
Алға аудандық маслихатының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62 шешіміне 5 Қосымша</w:t>
      </w:r>
    </w:p>
    <w:bookmarkEnd w:id="5"/>
    <w:p>
      <w:pPr>
        <w:spacing w:after="0"/>
        <w:ind w:left="0"/>
        <w:jc w:val="left"/>
      </w:pPr>
      <w:r>
        <w:rPr>
          <w:rFonts w:ascii="Times New Roman"/>
          <w:b/>
          <w:i w:val="false"/>
          <w:color w:val="000000"/>
        </w:rPr>
        <w:t xml:space="preserve"> 2013 жылға арналған аудандық бюджетке ауылдық (селолық)</w:t>
      </w:r>
      <w:r>
        <w:br/>
      </w:r>
      <w:r>
        <w:rPr>
          <w:rFonts w:ascii="Times New Roman"/>
          <w:b/>
          <w:i w:val="false"/>
          <w:color w:val="000000"/>
        </w:rPr>
        <w:t>
округ әкімі аппараттарының бюджеттік бағдарламалары</w:t>
      </w:r>
    </w:p>
    <w:p>
      <w:pPr>
        <w:spacing w:after="0"/>
        <w:ind w:left="0"/>
        <w:jc w:val="both"/>
      </w:pPr>
      <w:r>
        <w:rPr>
          <w:rFonts w:ascii="Times New Roman"/>
          <w:b w:val="false"/>
          <w:i w:val="false"/>
          <w:color w:val="ff0000"/>
          <w:sz w:val="28"/>
        </w:rPr>
        <w:t xml:space="preserve">      Ескерту. 5 қосымша жаңа редакцияда - Ақтөбе облысы Алға аудандық мәслихатының 04.12.2013 </w:t>
      </w:r>
      <w:r>
        <w:rPr>
          <w:rFonts w:ascii="Times New Roman"/>
          <w:b w:val="false"/>
          <w:i w:val="false"/>
          <w:color w:val="ff0000"/>
          <w:sz w:val="28"/>
        </w:rPr>
        <w:t>№ 119</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6"/>
        <w:gridCol w:w="2547"/>
        <w:gridCol w:w="1731"/>
        <w:gridCol w:w="1903"/>
        <w:gridCol w:w="1882"/>
        <w:gridCol w:w="2291"/>
      </w:tblGrid>
      <w:tr>
        <w:trPr>
          <w:trHeight w:val="258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және</w:t>
            </w:r>
            <w:r>
              <w:br/>
            </w:r>
            <w:r>
              <w:rPr>
                <w:rFonts w:ascii="Times New Roman"/>
                <w:b w:val="false"/>
                <w:i w:val="false"/>
                <w:color w:val="000000"/>
                <w:sz w:val="20"/>
              </w:rPr>
              <w:t>
</w:t>
            </w:r>
            <w:r>
              <w:rPr>
                <w:rFonts w:ascii="Times New Roman"/>
                <w:b w:val="false"/>
                <w:i w:val="false"/>
                <w:color w:val="000000"/>
                <w:sz w:val="20"/>
              </w:rPr>
              <w:t>ауылдық</w:t>
            </w:r>
            <w:r>
              <w:br/>
            </w:r>
            <w:r>
              <w:rPr>
                <w:rFonts w:ascii="Times New Roman"/>
                <w:b w:val="false"/>
                <w:i w:val="false"/>
                <w:color w:val="000000"/>
                <w:sz w:val="20"/>
              </w:rPr>
              <w:t>
</w:t>
            </w:r>
            <w:r>
              <w:rPr>
                <w:rFonts w:ascii="Times New Roman"/>
                <w:b w:val="false"/>
                <w:i w:val="false"/>
                <w:color w:val="000000"/>
                <w:sz w:val="20"/>
              </w:rPr>
              <w:t>округтердің</w:t>
            </w:r>
            <w:r>
              <w:br/>
            </w:r>
            <w:r>
              <w:rPr>
                <w:rFonts w:ascii="Times New Roman"/>
                <w:b w:val="false"/>
                <w:i w:val="false"/>
                <w:color w:val="000000"/>
                <w:sz w:val="20"/>
              </w:rPr>
              <w:t>
</w:t>
            </w:r>
            <w:r>
              <w:rPr>
                <w:rFonts w:ascii="Times New Roman"/>
                <w:b w:val="false"/>
                <w:i w:val="false"/>
                <w:color w:val="000000"/>
                <w:sz w:val="20"/>
              </w:rPr>
              <w:t>атауы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w:t>
            </w:r>
            <w:r>
              <w:br/>
            </w:r>
            <w:r>
              <w:rPr>
                <w:rFonts w:ascii="Times New Roman"/>
                <w:b w:val="false"/>
                <w:i w:val="false"/>
                <w:color w:val="000000"/>
                <w:sz w:val="20"/>
              </w:rPr>
              <w:t>
</w:t>
            </w:r>
            <w:r>
              <w:rPr>
                <w:rFonts w:ascii="Times New Roman"/>
                <w:b w:val="false"/>
                <w:i w:val="false"/>
                <w:color w:val="000000"/>
                <w:sz w:val="20"/>
              </w:rPr>
              <w:t>дан, аудандық</w:t>
            </w:r>
            <w:r>
              <w:br/>
            </w:r>
            <w:r>
              <w:rPr>
                <w:rFonts w:ascii="Times New Roman"/>
                <w:b w:val="false"/>
                <w:i w:val="false"/>
                <w:color w:val="000000"/>
                <w:sz w:val="20"/>
              </w:rPr>
              <w:t>
</w:t>
            </w:r>
            <w:r>
              <w:rPr>
                <w:rFonts w:ascii="Times New Roman"/>
                <w:b w:val="false"/>
                <w:i w:val="false"/>
                <w:color w:val="000000"/>
                <w:sz w:val="20"/>
              </w:rPr>
              <w:t>маңызы бар</w:t>
            </w:r>
            <w:r>
              <w:br/>
            </w:r>
            <w:r>
              <w:rPr>
                <w:rFonts w:ascii="Times New Roman"/>
                <w:b w:val="false"/>
                <w:i w:val="false"/>
                <w:color w:val="000000"/>
                <w:sz w:val="20"/>
              </w:rPr>
              <w:t>
</w:t>
            </w:r>
            <w:r>
              <w:rPr>
                <w:rFonts w:ascii="Times New Roman"/>
                <w:b w:val="false"/>
                <w:i w:val="false"/>
                <w:color w:val="000000"/>
                <w:sz w:val="20"/>
              </w:rPr>
              <w:t>қаланың, кент,</w:t>
            </w:r>
            <w:r>
              <w:br/>
            </w:r>
            <w:r>
              <w:rPr>
                <w:rFonts w:ascii="Times New Roman"/>
                <w:b w:val="false"/>
                <w:i w:val="false"/>
                <w:color w:val="000000"/>
                <w:sz w:val="20"/>
              </w:rPr>
              <w:t>
</w:t>
            </w:r>
            <w:r>
              <w:rPr>
                <w:rFonts w:ascii="Times New Roman"/>
                <w:b w:val="false"/>
                <w:i w:val="false"/>
                <w:color w:val="000000"/>
                <w:sz w:val="20"/>
              </w:rPr>
              <w:t>ауыл, ауылдық</w:t>
            </w:r>
            <w:r>
              <w:br/>
            </w:r>
            <w:r>
              <w:rPr>
                <w:rFonts w:ascii="Times New Roman"/>
                <w:b w:val="false"/>
                <w:i w:val="false"/>
                <w:color w:val="000000"/>
                <w:sz w:val="20"/>
              </w:rPr>
              <w:t>
</w:t>
            </w:r>
            <w:r>
              <w:rPr>
                <w:rFonts w:ascii="Times New Roman"/>
                <w:b w:val="false"/>
                <w:i w:val="false"/>
                <w:color w:val="000000"/>
                <w:sz w:val="20"/>
              </w:rPr>
              <w:t>округ әкімінің</w:t>
            </w:r>
            <w:r>
              <w:br/>
            </w:r>
            <w:r>
              <w:rPr>
                <w:rFonts w:ascii="Times New Roman"/>
                <w:b w:val="false"/>
                <w:i w:val="false"/>
                <w:color w:val="000000"/>
                <w:sz w:val="20"/>
              </w:rPr>
              <w:t>
</w:t>
            </w:r>
            <w:r>
              <w:rPr>
                <w:rFonts w:ascii="Times New Roman"/>
                <w:b w:val="false"/>
                <w:i w:val="false"/>
                <w:color w:val="000000"/>
                <w:sz w:val="20"/>
              </w:rPr>
              <w:t>қызметін</w:t>
            </w:r>
            <w:r>
              <w:br/>
            </w:r>
            <w:r>
              <w:rPr>
                <w:rFonts w:ascii="Times New Roman"/>
                <w:b w:val="false"/>
                <w:i w:val="false"/>
                <w:color w:val="000000"/>
                <w:sz w:val="20"/>
              </w:rPr>
              <w:t>
</w:t>
            </w:r>
            <w:r>
              <w:rPr>
                <w:rFonts w:ascii="Times New Roman"/>
                <w:b w:val="false"/>
                <w:i w:val="false"/>
                <w:color w:val="000000"/>
                <w:sz w:val="20"/>
              </w:rPr>
              <w:t>қамтамасыз ету</w:t>
            </w:r>
            <w:r>
              <w:br/>
            </w:r>
            <w:r>
              <w:rPr>
                <w:rFonts w:ascii="Times New Roman"/>
                <w:b w:val="false"/>
                <w:i w:val="false"/>
                <w:color w:val="000000"/>
                <w:sz w:val="20"/>
              </w:rPr>
              <w:t>
</w:t>
            </w:r>
            <w:r>
              <w:rPr>
                <w:rFonts w:ascii="Times New Roman"/>
                <w:b w:val="false"/>
                <w:i w:val="false"/>
                <w:color w:val="000000"/>
                <w:sz w:val="20"/>
              </w:rPr>
              <w:t>жөніндегі</w:t>
            </w:r>
            <w:r>
              <w:br/>
            </w:r>
            <w:r>
              <w:rPr>
                <w:rFonts w:ascii="Times New Roman"/>
                <w:b w:val="false"/>
                <w:i w:val="false"/>
                <w:color w:val="000000"/>
                <w:sz w:val="20"/>
              </w:rPr>
              <w:t>
</w:t>
            </w:r>
            <w:r>
              <w:rPr>
                <w:rFonts w:ascii="Times New Roman"/>
                <w:b w:val="false"/>
                <w:i w:val="false"/>
                <w:color w:val="000000"/>
                <w:sz w:val="20"/>
              </w:rPr>
              <w:t>қызметтер</w:t>
            </w:r>
            <w:r>
              <w:br/>
            </w:r>
            <w:r>
              <w:rPr>
                <w:rFonts w:ascii="Times New Roman"/>
                <w:b w:val="false"/>
                <w:i w:val="false"/>
                <w:color w:val="000000"/>
                <w:sz w:val="20"/>
              </w:rPr>
              <w:t>
</w:t>
            </w:r>
            <w:r>
              <w:rPr>
                <w:rFonts w:ascii="Times New Roman"/>
                <w:b w:val="false"/>
                <w:i w:val="false"/>
                <w:color w:val="000000"/>
                <w:sz w:val="20"/>
              </w:rPr>
              <w:t>123001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w:t>
            </w:r>
            <w:r>
              <w:br/>
            </w:r>
            <w:r>
              <w:rPr>
                <w:rFonts w:ascii="Times New Roman"/>
                <w:b w:val="false"/>
                <w:i w:val="false"/>
                <w:color w:val="000000"/>
                <w:sz w:val="20"/>
              </w:rPr>
              <w:t>
</w:t>
            </w:r>
            <w:r>
              <w:rPr>
                <w:rFonts w:ascii="Times New Roman"/>
                <w:b w:val="false"/>
                <w:i w:val="false"/>
                <w:color w:val="000000"/>
                <w:sz w:val="20"/>
              </w:rPr>
              <w:t>тік орган</w:t>
            </w:r>
            <w:r>
              <w:br/>
            </w:r>
            <w:r>
              <w:rPr>
                <w:rFonts w:ascii="Times New Roman"/>
                <w:b w:val="false"/>
                <w:i w:val="false"/>
                <w:color w:val="000000"/>
                <w:sz w:val="20"/>
              </w:rPr>
              <w:t>
</w:t>
            </w:r>
            <w:r>
              <w:rPr>
                <w:rFonts w:ascii="Times New Roman"/>
                <w:b w:val="false"/>
                <w:i w:val="false"/>
                <w:color w:val="000000"/>
                <w:sz w:val="20"/>
              </w:rPr>
              <w:t>ның күрде</w:t>
            </w:r>
            <w:r>
              <w:br/>
            </w:r>
            <w:r>
              <w:rPr>
                <w:rFonts w:ascii="Times New Roman"/>
                <w:b w:val="false"/>
                <w:i w:val="false"/>
                <w:color w:val="000000"/>
                <w:sz w:val="20"/>
              </w:rPr>
              <w:t>
</w:t>
            </w:r>
            <w:r>
              <w:rPr>
                <w:rFonts w:ascii="Times New Roman"/>
                <w:b w:val="false"/>
                <w:i w:val="false"/>
                <w:color w:val="000000"/>
                <w:sz w:val="20"/>
              </w:rPr>
              <w:t>лі шығыс</w:t>
            </w:r>
            <w:r>
              <w:br/>
            </w:r>
            <w:r>
              <w:rPr>
                <w:rFonts w:ascii="Times New Roman"/>
                <w:b w:val="false"/>
                <w:i w:val="false"/>
                <w:color w:val="000000"/>
                <w:sz w:val="20"/>
              </w:rPr>
              <w:t>
</w:t>
            </w:r>
            <w:r>
              <w:rPr>
                <w:rFonts w:ascii="Times New Roman"/>
                <w:b w:val="false"/>
                <w:i w:val="false"/>
                <w:color w:val="000000"/>
                <w:sz w:val="20"/>
              </w:rPr>
              <w:t>тары</w:t>
            </w:r>
            <w:r>
              <w:br/>
            </w:r>
            <w:r>
              <w:rPr>
                <w:rFonts w:ascii="Times New Roman"/>
                <w:b w:val="false"/>
                <w:i w:val="false"/>
                <w:color w:val="000000"/>
                <w:sz w:val="20"/>
              </w:rPr>
              <w:t>
</w:t>
            </w:r>
            <w:r>
              <w:rPr>
                <w:rFonts w:ascii="Times New Roman"/>
                <w:b w:val="false"/>
                <w:i w:val="false"/>
                <w:color w:val="000000"/>
                <w:sz w:val="20"/>
              </w:rPr>
              <w:t>123022</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w:t>
            </w:r>
            <w:r>
              <w:br/>
            </w:r>
            <w:r>
              <w:rPr>
                <w:rFonts w:ascii="Times New Roman"/>
                <w:b w:val="false"/>
                <w:i w:val="false"/>
                <w:color w:val="000000"/>
                <w:sz w:val="20"/>
              </w:rPr>
              <w:t>
</w:t>
            </w:r>
            <w:r>
              <w:rPr>
                <w:rFonts w:ascii="Times New Roman"/>
                <w:b w:val="false"/>
                <w:i w:val="false"/>
                <w:color w:val="000000"/>
                <w:sz w:val="20"/>
              </w:rPr>
              <w:t>азаматтар</w:t>
            </w:r>
            <w:r>
              <w:br/>
            </w:r>
            <w:r>
              <w:rPr>
                <w:rFonts w:ascii="Times New Roman"/>
                <w:b w:val="false"/>
                <w:i w:val="false"/>
                <w:color w:val="000000"/>
                <w:sz w:val="20"/>
              </w:rPr>
              <w:t>
</w:t>
            </w:r>
            <w:r>
              <w:rPr>
                <w:rFonts w:ascii="Times New Roman"/>
                <w:b w:val="false"/>
                <w:i w:val="false"/>
                <w:color w:val="000000"/>
                <w:sz w:val="20"/>
              </w:rPr>
              <w:t>ға үйінде</w:t>
            </w:r>
            <w:r>
              <w:br/>
            </w:r>
            <w:r>
              <w:rPr>
                <w:rFonts w:ascii="Times New Roman"/>
                <w:b w:val="false"/>
                <w:i w:val="false"/>
                <w:color w:val="000000"/>
                <w:sz w:val="20"/>
              </w:rPr>
              <w:t>
</w:t>
            </w:r>
            <w:r>
              <w:rPr>
                <w:rFonts w:ascii="Times New Roman"/>
                <w:b w:val="false"/>
                <w:i w:val="false"/>
                <w:color w:val="000000"/>
                <w:sz w:val="20"/>
              </w:rPr>
              <w:t>әлеуметтік</w:t>
            </w:r>
            <w:r>
              <w:br/>
            </w:r>
            <w:r>
              <w:rPr>
                <w:rFonts w:ascii="Times New Roman"/>
                <w:b w:val="false"/>
                <w:i w:val="false"/>
                <w:color w:val="000000"/>
                <w:sz w:val="20"/>
              </w:rPr>
              <w:t>
</w:t>
            </w:r>
            <w:r>
              <w:rPr>
                <w:rFonts w:ascii="Times New Roman"/>
                <w:b w:val="false"/>
                <w:i w:val="false"/>
                <w:color w:val="000000"/>
                <w:sz w:val="20"/>
              </w:rPr>
              <w:t>көмек</w:t>
            </w:r>
            <w:r>
              <w:br/>
            </w:r>
            <w:r>
              <w:rPr>
                <w:rFonts w:ascii="Times New Roman"/>
                <w:b w:val="false"/>
                <w:i w:val="false"/>
                <w:color w:val="000000"/>
                <w:sz w:val="20"/>
              </w:rPr>
              <w:t>
</w:t>
            </w:r>
            <w:r>
              <w:rPr>
                <w:rFonts w:ascii="Times New Roman"/>
                <w:b w:val="false"/>
                <w:i w:val="false"/>
                <w:color w:val="000000"/>
                <w:sz w:val="20"/>
              </w:rPr>
              <w:t>көрсету</w:t>
            </w:r>
            <w:r>
              <w:br/>
            </w:r>
            <w:r>
              <w:rPr>
                <w:rFonts w:ascii="Times New Roman"/>
                <w:b w:val="false"/>
                <w:i w:val="false"/>
                <w:color w:val="000000"/>
                <w:sz w:val="20"/>
              </w:rPr>
              <w:t>
</w:t>
            </w:r>
            <w:r>
              <w:rPr>
                <w:rFonts w:ascii="Times New Roman"/>
                <w:b w:val="false"/>
                <w:i w:val="false"/>
                <w:color w:val="000000"/>
                <w:sz w:val="20"/>
              </w:rPr>
              <w:t>123003</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мекендерде</w:t>
            </w:r>
            <w:r>
              <w:br/>
            </w:r>
            <w:r>
              <w:rPr>
                <w:rFonts w:ascii="Times New Roman"/>
                <w:b w:val="false"/>
                <w:i w:val="false"/>
                <w:color w:val="000000"/>
                <w:sz w:val="20"/>
              </w:rPr>
              <w:t>
</w:t>
            </w:r>
            <w:r>
              <w:rPr>
                <w:rFonts w:ascii="Times New Roman"/>
                <w:b w:val="false"/>
                <w:i w:val="false"/>
                <w:color w:val="000000"/>
                <w:sz w:val="20"/>
              </w:rPr>
              <w:t>гі көшелер</w:t>
            </w:r>
            <w:r>
              <w:br/>
            </w:r>
            <w:r>
              <w:rPr>
                <w:rFonts w:ascii="Times New Roman"/>
                <w:b w:val="false"/>
                <w:i w:val="false"/>
                <w:color w:val="000000"/>
                <w:sz w:val="20"/>
              </w:rPr>
              <w:t>
</w:t>
            </w:r>
            <w:r>
              <w:rPr>
                <w:rFonts w:ascii="Times New Roman"/>
                <w:b w:val="false"/>
                <w:i w:val="false"/>
                <w:color w:val="000000"/>
                <w:sz w:val="20"/>
              </w:rPr>
              <w:t>ді жарық</w:t>
            </w:r>
            <w:r>
              <w:br/>
            </w:r>
            <w:r>
              <w:rPr>
                <w:rFonts w:ascii="Times New Roman"/>
                <w:b w:val="false"/>
                <w:i w:val="false"/>
                <w:color w:val="000000"/>
                <w:sz w:val="20"/>
              </w:rPr>
              <w:t>
</w:t>
            </w:r>
            <w:r>
              <w:rPr>
                <w:rFonts w:ascii="Times New Roman"/>
                <w:b w:val="false"/>
                <w:i w:val="false"/>
                <w:color w:val="000000"/>
                <w:sz w:val="20"/>
              </w:rPr>
              <w:t>тандыру</w:t>
            </w:r>
            <w:r>
              <w:br/>
            </w:r>
            <w:r>
              <w:rPr>
                <w:rFonts w:ascii="Times New Roman"/>
                <w:b w:val="false"/>
                <w:i w:val="false"/>
                <w:color w:val="000000"/>
                <w:sz w:val="20"/>
              </w:rPr>
              <w:t>
</w:t>
            </w:r>
            <w:r>
              <w:rPr>
                <w:rFonts w:ascii="Times New Roman"/>
                <w:b w:val="false"/>
                <w:i w:val="false"/>
                <w:color w:val="000000"/>
                <w:sz w:val="20"/>
              </w:rPr>
              <w:t>123008</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мекендердің</w:t>
            </w:r>
            <w:r>
              <w:br/>
            </w:r>
            <w:r>
              <w:rPr>
                <w:rFonts w:ascii="Times New Roman"/>
                <w:b w:val="false"/>
                <w:i w:val="false"/>
                <w:color w:val="000000"/>
                <w:sz w:val="20"/>
              </w:rPr>
              <w:t>
</w:t>
            </w:r>
            <w:r>
              <w:rPr>
                <w:rFonts w:ascii="Times New Roman"/>
                <w:b w:val="false"/>
                <w:i w:val="false"/>
                <w:color w:val="000000"/>
                <w:sz w:val="20"/>
              </w:rPr>
              <w:t>санитариясын</w:t>
            </w:r>
            <w:r>
              <w:br/>
            </w:r>
            <w:r>
              <w:rPr>
                <w:rFonts w:ascii="Times New Roman"/>
                <w:b w:val="false"/>
                <w:i w:val="false"/>
                <w:color w:val="000000"/>
                <w:sz w:val="20"/>
              </w:rPr>
              <w:t>
</w:t>
            </w:r>
            <w:r>
              <w:rPr>
                <w:rFonts w:ascii="Times New Roman"/>
                <w:b w:val="false"/>
                <w:i w:val="false"/>
                <w:color w:val="000000"/>
                <w:sz w:val="20"/>
              </w:rPr>
              <w:t>қамтамасыз</w:t>
            </w:r>
            <w:r>
              <w:br/>
            </w:r>
            <w:r>
              <w:rPr>
                <w:rFonts w:ascii="Times New Roman"/>
                <w:b w:val="false"/>
                <w:i w:val="false"/>
                <w:color w:val="000000"/>
                <w:sz w:val="20"/>
              </w:rPr>
              <w:t>
</w:t>
            </w:r>
            <w:r>
              <w:rPr>
                <w:rFonts w:ascii="Times New Roman"/>
                <w:b w:val="false"/>
                <w:i w:val="false"/>
                <w:color w:val="000000"/>
                <w:sz w:val="20"/>
              </w:rPr>
              <w:t>ету 123009</w:t>
            </w:r>
          </w:p>
        </w:tc>
      </w:tr>
      <w:tr>
        <w:trPr>
          <w:trHeight w:val="375"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7849</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6839</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Бестамақ</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10072,5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3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Бесқоспа</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9443,1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w:t>
            </w:r>
          </w:p>
        </w:tc>
      </w:tr>
      <w:tr>
        <w:trPr>
          <w:trHeight w:val="3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322,4</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Қарағаш</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8858,9</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Қарахобда</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05"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8554,4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05"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Маржанбұлақ</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9061,4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405"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Сарыхобда</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05"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9032,6</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05"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Тоқмансай</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6996,5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05"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Үшқұдық</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7513,1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05"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75"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118827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5801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11845,4</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9044</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2367,9</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6"/>
        <w:gridCol w:w="1928"/>
        <w:gridCol w:w="3056"/>
        <w:gridCol w:w="3119"/>
        <w:gridCol w:w="2291"/>
      </w:tblGrid>
      <w:tr>
        <w:trPr>
          <w:trHeight w:val="246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және</w:t>
            </w:r>
            <w:r>
              <w:br/>
            </w:r>
            <w:r>
              <w:rPr>
                <w:rFonts w:ascii="Times New Roman"/>
                <w:b w:val="false"/>
                <w:i w:val="false"/>
                <w:color w:val="000000"/>
                <w:sz w:val="20"/>
              </w:rPr>
              <w:t>
</w:t>
            </w:r>
            <w:r>
              <w:rPr>
                <w:rFonts w:ascii="Times New Roman"/>
                <w:b w:val="false"/>
                <w:i w:val="false"/>
                <w:color w:val="000000"/>
                <w:sz w:val="20"/>
              </w:rPr>
              <w:t>ауылдық</w:t>
            </w:r>
            <w:r>
              <w:br/>
            </w:r>
            <w:r>
              <w:rPr>
                <w:rFonts w:ascii="Times New Roman"/>
                <w:b w:val="false"/>
                <w:i w:val="false"/>
                <w:color w:val="000000"/>
                <w:sz w:val="20"/>
              </w:rPr>
              <w:t>
</w:t>
            </w:r>
            <w:r>
              <w:rPr>
                <w:rFonts w:ascii="Times New Roman"/>
                <w:b w:val="false"/>
                <w:i w:val="false"/>
                <w:color w:val="000000"/>
                <w:sz w:val="20"/>
              </w:rPr>
              <w:t>округтердің</w:t>
            </w:r>
            <w:r>
              <w:br/>
            </w:r>
            <w:r>
              <w:rPr>
                <w:rFonts w:ascii="Times New Roman"/>
                <w:b w:val="false"/>
                <w:i w:val="false"/>
                <w:color w:val="000000"/>
                <w:sz w:val="20"/>
              </w:rPr>
              <w:t>
</w:t>
            </w:r>
            <w:r>
              <w:rPr>
                <w:rFonts w:ascii="Times New Roman"/>
                <w:b w:val="false"/>
                <w:i w:val="false"/>
                <w:color w:val="000000"/>
                <w:sz w:val="20"/>
              </w:rPr>
              <w:t>атауы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мекендерді</w:t>
            </w:r>
            <w:r>
              <w:br/>
            </w:r>
            <w:r>
              <w:rPr>
                <w:rFonts w:ascii="Times New Roman"/>
                <w:b w:val="false"/>
                <w:i w:val="false"/>
                <w:color w:val="000000"/>
                <w:sz w:val="20"/>
              </w:rPr>
              <w:t>
</w:t>
            </w:r>
            <w:r>
              <w:rPr>
                <w:rFonts w:ascii="Times New Roman"/>
                <w:b w:val="false"/>
                <w:i w:val="false"/>
                <w:color w:val="000000"/>
                <w:sz w:val="20"/>
              </w:rPr>
              <w:t>абаттандыру</w:t>
            </w:r>
            <w:r>
              <w:br/>
            </w:r>
            <w:r>
              <w:rPr>
                <w:rFonts w:ascii="Times New Roman"/>
                <w:b w:val="false"/>
                <w:i w:val="false"/>
                <w:color w:val="000000"/>
                <w:sz w:val="20"/>
              </w:rPr>
              <w:t>
</w:t>
            </w:r>
            <w:r>
              <w:rPr>
                <w:rFonts w:ascii="Times New Roman"/>
                <w:b w:val="false"/>
                <w:i w:val="false"/>
                <w:color w:val="000000"/>
                <w:sz w:val="20"/>
              </w:rPr>
              <w:t>мен көгалданды</w:t>
            </w:r>
            <w:r>
              <w:br/>
            </w:r>
            <w:r>
              <w:rPr>
                <w:rFonts w:ascii="Times New Roman"/>
                <w:b w:val="false"/>
                <w:i w:val="false"/>
                <w:color w:val="000000"/>
                <w:sz w:val="20"/>
              </w:rPr>
              <w:t>
</w:t>
            </w:r>
            <w:r>
              <w:rPr>
                <w:rFonts w:ascii="Times New Roman"/>
                <w:b w:val="false"/>
                <w:i w:val="false"/>
                <w:color w:val="000000"/>
                <w:sz w:val="20"/>
              </w:rPr>
              <w:t>ру 123011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w:t>
            </w:r>
            <w:r>
              <w:br/>
            </w:r>
            <w:r>
              <w:rPr>
                <w:rFonts w:ascii="Times New Roman"/>
                <w:b w:val="false"/>
                <w:i w:val="false"/>
                <w:color w:val="000000"/>
                <w:sz w:val="20"/>
              </w:rPr>
              <w:t>
</w:t>
            </w:r>
            <w:r>
              <w:rPr>
                <w:rFonts w:ascii="Times New Roman"/>
                <w:b w:val="false"/>
                <w:i w:val="false"/>
                <w:color w:val="000000"/>
                <w:sz w:val="20"/>
              </w:rPr>
              <w:t>бар қалаларда,</w:t>
            </w:r>
            <w:r>
              <w:br/>
            </w:r>
            <w:r>
              <w:rPr>
                <w:rFonts w:ascii="Times New Roman"/>
                <w:b w:val="false"/>
                <w:i w:val="false"/>
                <w:color w:val="000000"/>
                <w:sz w:val="20"/>
              </w:rPr>
              <w:t>
</w:t>
            </w:r>
            <w:r>
              <w:rPr>
                <w:rFonts w:ascii="Times New Roman"/>
                <w:b w:val="false"/>
                <w:i w:val="false"/>
                <w:color w:val="000000"/>
                <w:sz w:val="20"/>
              </w:rPr>
              <w:t>кенттерде, ауыл</w:t>
            </w:r>
            <w:r>
              <w:br/>
            </w:r>
            <w:r>
              <w:rPr>
                <w:rFonts w:ascii="Times New Roman"/>
                <w:b w:val="false"/>
                <w:i w:val="false"/>
                <w:color w:val="000000"/>
                <w:sz w:val="20"/>
              </w:rPr>
              <w:t>
</w:t>
            </w:r>
            <w:r>
              <w:rPr>
                <w:rFonts w:ascii="Times New Roman"/>
                <w:b w:val="false"/>
                <w:i w:val="false"/>
                <w:color w:val="000000"/>
                <w:sz w:val="20"/>
              </w:rPr>
              <w:t>дарда, ауылдық</w:t>
            </w:r>
            <w:r>
              <w:br/>
            </w:r>
            <w:r>
              <w:rPr>
                <w:rFonts w:ascii="Times New Roman"/>
                <w:b w:val="false"/>
                <w:i w:val="false"/>
                <w:color w:val="000000"/>
                <w:sz w:val="20"/>
              </w:rPr>
              <w:t>
</w:t>
            </w:r>
            <w:r>
              <w:rPr>
                <w:rFonts w:ascii="Times New Roman"/>
                <w:b w:val="false"/>
                <w:i w:val="false"/>
                <w:color w:val="000000"/>
                <w:sz w:val="20"/>
              </w:rPr>
              <w:t>округтерде авто</w:t>
            </w:r>
            <w:r>
              <w:br/>
            </w:r>
            <w:r>
              <w:rPr>
                <w:rFonts w:ascii="Times New Roman"/>
                <w:b w:val="false"/>
                <w:i w:val="false"/>
                <w:color w:val="000000"/>
                <w:sz w:val="20"/>
              </w:rPr>
              <w:t>
</w:t>
            </w:r>
            <w:r>
              <w:rPr>
                <w:rFonts w:ascii="Times New Roman"/>
                <w:b w:val="false"/>
                <w:i w:val="false"/>
                <w:color w:val="000000"/>
                <w:sz w:val="20"/>
              </w:rPr>
              <w:t>мобиль жолдарының</w:t>
            </w:r>
            <w:r>
              <w:br/>
            </w:r>
            <w:r>
              <w:rPr>
                <w:rFonts w:ascii="Times New Roman"/>
                <w:b w:val="false"/>
                <w:i w:val="false"/>
                <w:color w:val="000000"/>
                <w:sz w:val="20"/>
              </w:rPr>
              <w:t>
</w:t>
            </w:r>
            <w:r>
              <w:rPr>
                <w:rFonts w:ascii="Times New Roman"/>
                <w:b w:val="false"/>
                <w:i w:val="false"/>
                <w:color w:val="000000"/>
                <w:sz w:val="20"/>
              </w:rPr>
              <w:t>жұмыс істеуін</w:t>
            </w:r>
            <w:r>
              <w:br/>
            </w:r>
            <w:r>
              <w:rPr>
                <w:rFonts w:ascii="Times New Roman"/>
                <w:b w:val="false"/>
                <w:i w:val="false"/>
                <w:color w:val="000000"/>
                <w:sz w:val="20"/>
              </w:rPr>
              <w:t>
</w:t>
            </w:r>
            <w:r>
              <w:rPr>
                <w:rFonts w:ascii="Times New Roman"/>
                <w:b w:val="false"/>
                <w:i w:val="false"/>
                <w:color w:val="000000"/>
                <w:sz w:val="20"/>
              </w:rPr>
              <w:t>қамтамасыз ету</w:t>
            </w:r>
            <w:r>
              <w:br/>
            </w:r>
            <w:r>
              <w:rPr>
                <w:rFonts w:ascii="Times New Roman"/>
                <w:b w:val="false"/>
                <w:i w:val="false"/>
                <w:color w:val="000000"/>
                <w:sz w:val="20"/>
              </w:rPr>
              <w:t>
</w:t>
            </w:r>
            <w:r>
              <w:rPr>
                <w:rFonts w:ascii="Times New Roman"/>
                <w:b w:val="false"/>
                <w:i w:val="false"/>
                <w:color w:val="000000"/>
                <w:sz w:val="20"/>
              </w:rPr>
              <w:t>123013</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w:t>
            </w:r>
            <w:r>
              <w:br/>
            </w:r>
            <w:r>
              <w:rPr>
                <w:rFonts w:ascii="Times New Roman"/>
                <w:b w:val="false"/>
                <w:i w:val="false"/>
                <w:color w:val="000000"/>
                <w:sz w:val="20"/>
              </w:rPr>
              <w:t>
</w:t>
            </w:r>
            <w:r>
              <w:rPr>
                <w:rFonts w:ascii="Times New Roman"/>
                <w:b w:val="false"/>
                <w:i w:val="false"/>
                <w:color w:val="000000"/>
                <w:sz w:val="20"/>
              </w:rPr>
              <w:t>ту» Бағдарламасы</w:t>
            </w:r>
            <w:r>
              <w:br/>
            </w:r>
            <w:r>
              <w:rPr>
                <w:rFonts w:ascii="Times New Roman"/>
                <w:b w:val="false"/>
                <w:i w:val="false"/>
                <w:color w:val="000000"/>
                <w:sz w:val="20"/>
              </w:rPr>
              <w:t>
</w:t>
            </w:r>
            <w:r>
              <w:rPr>
                <w:rFonts w:ascii="Times New Roman"/>
                <w:b w:val="false"/>
                <w:i w:val="false"/>
                <w:color w:val="000000"/>
                <w:sz w:val="20"/>
              </w:rPr>
              <w:t>шеңберінде өңір</w:t>
            </w:r>
            <w:r>
              <w:br/>
            </w:r>
            <w:r>
              <w:rPr>
                <w:rFonts w:ascii="Times New Roman"/>
                <w:b w:val="false"/>
                <w:i w:val="false"/>
                <w:color w:val="000000"/>
                <w:sz w:val="20"/>
              </w:rPr>
              <w:t>
</w:t>
            </w:r>
            <w:r>
              <w:rPr>
                <w:rFonts w:ascii="Times New Roman"/>
                <w:b w:val="false"/>
                <w:i w:val="false"/>
                <w:color w:val="000000"/>
                <w:sz w:val="20"/>
              </w:rPr>
              <w:t>лерді экономика</w:t>
            </w:r>
            <w:r>
              <w:br/>
            </w:r>
            <w:r>
              <w:rPr>
                <w:rFonts w:ascii="Times New Roman"/>
                <w:b w:val="false"/>
                <w:i w:val="false"/>
                <w:color w:val="000000"/>
                <w:sz w:val="20"/>
              </w:rPr>
              <w:t>
</w:t>
            </w:r>
            <w:r>
              <w:rPr>
                <w:rFonts w:ascii="Times New Roman"/>
                <w:b w:val="false"/>
                <w:i w:val="false"/>
                <w:color w:val="000000"/>
                <w:sz w:val="20"/>
              </w:rPr>
              <w:t>лық дамытуға</w:t>
            </w:r>
            <w:r>
              <w:br/>
            </w:r>
            <w:r>
              <w:rPr>
                <w:rFonts w:ascii="Times New Roman"/>
                <w:b w:val="false"/>
                <w:i w:val="false"/>
                <w:color w:val="000000"/>
                <w:sz w:val="20"/>
              </w:rPr>
              <w:t>
</w:t>
            </w:r>
            <w:r>
              <w:rPr>
                <w:rFonts w:ascii="Times New Roman"/>
                <w:b w:val="false"/>
                <w:i w:val="false"/>
                <w:color w:val="000000"/>
                <w:sz w:val="20"/>
              </w:rPr>
              <w:t>жәрдемдесу</w:t>
            </w:r>
            <w:r>
              <w:br/>
            </w:r>
            <w:r>
              <w:rPr>
                <w:rFonts w:ascii="Times New Roman"/>
                <w:b w:val="false"/>
                <w:i w:val="false"/>
                <w:color w:val="000000"/>
                <w:sz w:val="20"/>
              </w:rPr>
              <w:t>
</w:t>
            </w:r>
            <w:r>
              <w:rPr>
                <w:rFonts w:ascii="Times New Roman"/>
                <w:b w:val="false"/>
                <w:i w:val="false"/>
                <w:color w:val="000000"/>
                <w:sz w:val="20"/>
              </w:rPr>
              <w:t>бойынша шараларды</w:t>
            </w:r>
            <w:r>
              <w:br/>
            </w:r>
            <w:r>
              <w:rPr>
                <w:rFonts w:ascii="Times New Roman"/>
                <w:b w:val="false"/>
                <w:i w:val="false"/>
                <w:color w:val="000000"/>
                <w:sz w:val="20"/>
              </w:rPr>
              <w:t>
</w:t>
            </w:r>
            <w:r>
              <w:rPr>
                <w:rFonts w:ascii="Times New Roman"/>
                <w:b w:val="false"/>
                <w:i w:val="false"/>
                <w:color w:val="000000"/>
                <w:sz w:val="20"/>
              </w:rPr>
              <w:t>іске асыру 123040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w:t>
            </w:r>
            <w:r>
              <w:br/>
            </w:r>
            <w:r>
              <w:rPr>
                <w:rFonts w:ascii="Times New Roman"/>
                <w:b w:val="false"/>
                <w:i w:val="false"/>
                <w:color w:val="000000"/>
                <w:sz w:val="20"/>
              </w:rPr>
              <w:t>
</w:t>
            </w:r>
            <w:r>
              <w:rPr>
                <w:rFonts w:ascii="Times New Roman"/>
                <w:b w:val="false"/>
                <w:i w:val="false"/>
                <w:color w:val="000000"/>
                <w:sz w:val="20"/>
              </w:rPr>
              <w:t>жолдарын және</w:t>
            </w:r>
            <w:r>
              <w:br/>
            </w:r>
            <w:r>
              <w:rPr>
                <w:rFonts w:ascii="Times New Roman"/>
                <w:b w:val="false"/>
                <w:i w:val="false"/>
                <w:color w:val="000000"/>
                <w:sz w:val="20"/>
              </w:rPr>
              <w:t>
</w:t>
            </w:r>
            <w:r>
              <w:rPr>
                <w:rFonts w:ascii="Times New Roman"/>
                <w:b w:val="false"/>
                <w:i w:val="false"/>
                <w:color w:val="000000"/>
                <w:sz w:val="20"/>
              </w:rPr>
              <w:t>елді-мекендер</w:t>
            </w:r>
            <w:r>
              <w:br/>
            </w:r>
            <w:r>
              <w:rPr>
                <w:rFonts w:ascii="Times New Roman"/>
                <w:b w:val="false"/>
                <w:i w:val="false"/>
                <w:color w:val="000000"/>
                <w:sz w:val="20"/>
              </w:rPr>
              <w:t>
</w:t>
            </w:r>
            <w:r>
              <w:rPr>
                <w:rFonts w:ascii="Times New Roman"/>
                <w:b w:val="false"/>
                <w:i w:val="false"/>
                <w:color w:val="000000"/>
                <w:sz w:val="20"/>
              </w:rPr>
              <w:t>дің көшелерін</w:t>
            </w:r>
            <w:r>
              <w:br/>
            </w:r>
            <w:r>
              <w:rPr>
                <w:rFonts w:ascii="Times New Roman"/>
                <w:b w:val="false"/>
                <w:i w:val="false"/>
                <w:color w:val="000000"/>
                <w:sz w:val="20"/>
              </w:rPr>
              <w:t>
</w:t>
            </w:r>
            <w:r>
              <w:rPr>
                <w:rFonts w:ascii="Times New Roman"/>
                <w:b w:val="false"/>
                <w:i w:val="false"/>
                <w:color w:val="000000"/>
                <w:sz w:val="20"/>
              </w:rPr>
              <w:t>күрделі және</w:t>
            </w:r>
            <w:r>
              <w:br/>
            </w:r>
            <w:r>
              <w:rPr>
                <w:rFonts w:ascii="Times New Roman"/>
                <w:b w:val="false"/>
                <w:i w:val="false"/>
                <w:color w:val="000000"/>
                <w:sz w:val="20"/>
              </w:rPr>
              <w:t>
</w:t>
            </w:r>
            <w:r>
              <w:rPr>
                <w:rFonts w:ascii="Times New Roman"/>
                <w:b w:val="false"/>
                <w:i w:val="false"/>
                <w:color w:val="000000"/>
                <w:sz w:val="20"/>
              </w:rPr>
              <w:t>орташа жөндеу</w:t>
            </w:r>
            <w:r>
              <w:br/>
            </w:r>
            <w:r>
              <w:rPr>
                <w:rFonts w:ascii="Times New Roman"/>
                <w:b w:val="false"/>
                <w:i w:val="false"/>
                <w:color w:val="000000"/>
                <w:sz w:val="20"/>
              </w:rPr>
              <w:t>
</w:t>
            </w:r>
            <w:r>
              <w:rPr>
                <w:rFonts w:ascii="Times New Roman"/>
                <w:b w:val="false"/>
                <w:i w:val="false"/>
                <w:color w:val="000000"/>
                <w:sz w:val="20"/>
              </w:rPr>
              <w:t>123045</w:t>
            </w:r>
          </w:p>
        </w:tc>
      </w:tr>
      <w:tr>
        <w:trPr>
          <w:trHeight w:val="37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1647,5</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192514,8</w:t>
            </w:r>
          </w:p>
        </w:tc>
      </w:tr>
      <w:tr>
        <w:trPr>
          <w:trHeight w:val="3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Бестамақ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2709,9</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Бесқоспа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1628,7</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789,3</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Қарағаш</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1292,4</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Қарахобда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858,9</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755,6</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Маржанбұлақ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1532,9</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Сарыхобда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882,4</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Тоқмансай</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1512,2</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Үшқұдық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1031,2</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11154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12008,5</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16080,5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192514,8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