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37a94" w14:textId="9b37a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Есет батыр Көкіұлы ауылының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 Бесқоспа ауылдық округі әкімінің 2012 жылғы 30 наурыздағы № 11 шешімі. Ақтөбе облысы Алға аудандық Әділет басқармасында 2012 жылғы 28 сәуірде № 3-3-142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Шешімнің деректемелерінде және мәтінінде "селолық" сөзі "ауылдық" сөзімен ауыстырылды – Ақтөбе облысы Алға ауданы Бесқоспа ауылдық округінің әкімінің 03.09.2015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35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№ 4200 "Қазақстан Республикасының әкімшілік-аумақтық құрылысы туралы" Заңының 14 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ауыл тұрғындарының пікірін ескере отырып, Бесқоспа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Есет батыр Көкіұлы ауылының көшелеріне келесі атаулары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Николай Кортюково;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Евгений Дмитриенко;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Есболай Мусин;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Шоқан Уалиханов;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Әлия Молдағұлова;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Қамрадин Нургалиев;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Сағи Сарин;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Сүндет Мынтаев.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Бесқоспа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