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685c" w14:textId="3336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көктемі-күзінде 1985-1994 жылдары туған азаматтарды кезекті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2012 жылғы 30 наурыздағы № 58 қаулысы. Ақтөбе облысының Әділет департаментінде 2012 жылғы 13 сәуірде № 3-4-146 тіркелді. Қолданылу мерзімі аяқталуына байланысты  күші жойылды - Ақтөбе облысы Байғанин ауданының әкімінің 2013 жылғы 23 қаңтардағы № 02-192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 аяқталуына байланысты  күші жойылды - Ақтөбе облысы Байғанин ауданының әкімінің 2013.01.23 № 02-192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Президентінің 2012 жылғы 1 наурыздағы № 274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 Қазақстан Республикасы Үкіметінің 2012 жылғы 12 наурыздағы № 326 «Қазақстан Республикасы Президентінің 2012 жылғы 1 наурыздағы № 274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туралы»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№ 561-IV «Әскери қызмет және әскери қызметшілердің мәртебесі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«Байғанин ауданының қорғаныс істері жөніндегі бөлімі» мемлекеттік мекемесі (А.Құлниязов) шақыру күні 18 жасқа толған және мерзімді әскери қызметке шақырылуын кейінге қалдыру құқығы жоқ ер азаматтарды, сондай-ақ, шақырылуын кейінге қалдыру құқығын жоғалтқан азаматтарды 2012 жылғы сәуір-маусымда және қазан-желтоқсанда Қазақстан Республикасы Қарулы Күштеріне мерзімді әскери қызметке шақыруды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Әскерге шақыру комиссиясы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Шақыруды өткізу жөніндегі іс-шараларды орындауға байланысты шығындар жергілікті бюджет қаражаты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«Байғанин аудандық орталық аурухана» мемлекеттік коммуналдық қазыналық кәсіпорны (келісім бойынша) шақыру бойынша іс-шаралар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Байғанин аудандық ішкі істер бөлімі (А.Омаров, келісім бойынша) мерзімді әскери міндеттерін орындаудан жалтарған адамдарды іздестіруді және ұстауды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Ауылдық, селолық округ әкімдері, кәсіпорындар, мекемелер, ұйымдардың басшылары әскерге шақырылушыларды «Байғанин ауданының қорғаныс істері жөніндегі бөлімі» мемлекеттік мекемесіне шақырылғаны туралы хабардар етілуін және азаматтарды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«Байғанин ауданының қорғаныс істері жөніндегі бөлімі» мемлекеттік мекемесі (А.Құлниязов) шақыру қорытындысы туралы 2012 жылдың 5 шілдесінде және 2013 жылдың 5 қаңтарында аудан әкіміне ақпарат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А.Аманғосқа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 М. Аққағазов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наурыздағы № 58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Әскерге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Ақтөбе облысы Байғанин аудандық әкімдігінің 2012.09.21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10 күнтізбелік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Спанова Шара Қуанышқызы       Байғанин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Құлниязов Алмас Якияұлы       «Байғанин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қорғаныс істері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ММ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Асқаров Серік Амангалиевич    «Байғанин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істер бөлімі»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 (келісіммен)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Сарбаева Нұргүл Сүндетқызы    «Байғанин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орталық аурухана» МКҚК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 дәрігерінің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 (келісіммен)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Құлданова Жазира Ешмұқанқызы  Байғанин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емханасының медбикесі,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(келісіммен)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