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acd" w14:textId="8013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20 желтоқсандағы № 198 "2012-2014 жылдарға арналған Байғанин ауданының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2012 жылғы 29 қазандағы № 37 шешімі. Ақтөбе облысы Әділет департаментінде 2012 жылғы 6 қарашада № 3426 тіркелді. Қолданылу мерзімінің аяқталуына байланысты күші жойылды - (Ақтөбе облысы Байғанин аудандық мәслихатының 2013 жылғы 20 мамырдағы № 04-13/76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(Ақтөбе облысы Байғанин аудандық мәслихатының 20.05.2013 № 04-13/76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Байғанин ауданының бюджеті туралы» аудандық мәслихаттың 2011 жылғы 20 желтоқсандағы № 198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тізілімінде № 3-4-138 санымен тіркелген, 2012 жылғы 19 қаңтарда № 3, 2012 жылғы 26 қаңтарда № 4 «Жем -Сағыз»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«2 572 233» деген сандар «2 571 300,4»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«1 610 714» деген сандар «1 611 314»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«2 260» деген сандар «1 661,3»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«950 159» деген сандар «949 225,1»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«2 959 887,8» деген сандар «2 958 955,2»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 «18 211» деген сандар «18 075,1»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абзацтағы «14 700» деген сандар «14 545»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 «9 711» деген сандар «8893»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абзацтағы «22 500» деген сандар «21 675»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 және реконструкциялауға - 1000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Т. Шәудір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 Б. Турлыбаев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қазандағы № 37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198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42"/>
        <w:gridCol w:w="7865"/>
        <w:gridCol w:w="27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2 571 300,4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2 571 300,4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1 611 314,0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93 695,0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85 670,0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1 422 040,0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1 407 860,0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8 665,0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6 431,0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1 244,0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1 661,3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301,3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
</w:t>
            </w:r>
          </w:p>
        </w:tc>
      </w:tr>
      <w:tr>
        <w:trPr>
          <w:trHeight w:val="13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1 300,0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9 100,0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9 100,0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949 225,1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949 225,1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949 225,1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22"/>
        <w:gridCol w:w="745"/>
        <w:gridCol w:w="702"/>
        <w:gridCol w:w="7090"/>
        <w:gridCol w:w="27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2 958 955,2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230 579,0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105 238,0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104 938,0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басқармасының экономикалық саясатты, мемлекеттік жоспарлау,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1 887 810,7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220 094,0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1 451 385,5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1 451 385,5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1 395 942,5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41 844,0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180 681,2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180 681,2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54 354,0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267 633,8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146 754,1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144 554,1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105 616,1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инфрақұрылымдардың дамуы және тұрғын үй салу және (немесе) сатып алу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88 458,7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166 006,4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54 784,1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28 911,3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65 454,1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83 746,1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54 374,1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13 350,0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14 562,0
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27"/>
        <w:gridCol w:w="720"/>
        <w:gridCol w:w="762"/>
        <w:gridCol w:w="7032"/>
        <w:gridCol w:w="27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-401 004,8
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401 004,8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84"/>
        <w:gridCol w:w="720"/>
        <w:gridCol w:w="762"/>
        <w:gridCol w:w="7054"/>
        <w:gridCol w:w="27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14 562,0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698"/>
        <w:gridCol w:w="720"/>
        <w:gridCol w:w="7075"/>
        <w:gridCol w:w="27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720"/>
        <w:gridCol w:w="720"/>
        <w:gridCol w:w="7054"/>
        <w:gridCol w:w="27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396 225,9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396 225,9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396 225,9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қазандағы № 37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198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22"/>
        <w:gridCol w:w="745"/>
        <w:gridCol w:w="702"/>
        <w:gridCol w:w="7155"/>
        <w:gridCol w:w="27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129 665,0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40 031,0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22 377,0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22 377,0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22 377,0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10 996,0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10 076,0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11 657,0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11 115,0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10 431,0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12 614,0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12 056,0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10 689,0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