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13e1" w14:textId="94f1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Байғанин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2012 жылғы 21 желтоқсандағы № 47 шешімі. Ақтөбе облысы Әділет департаментінде 2013 жылғы 9 қаңтарда № 3482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Ақтөбе облысы Байғанин аудандық мәслихатының 27.05.2014 № 127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Байғанин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                      2 709 734,7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                 2 316 027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                3 260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түсетін түсімдер                       3 600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          386 847,7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                      2 968 464,1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         14 986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                  17 711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            2 725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жасалынатын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            40 800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           40 800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  - 314 515,4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             314 515,4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өзгерістер енгізілді - Ақтөбе облысы Байғанин аудандық мәслихатының 29.01.2013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29.04.2013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11.07.2013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30.07.2013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21.10.2013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13.11.2013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«2013-2015 жылдарға арналған Республикалық бюджет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18 660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- 1731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18 660 теңге мөлшерінде белгіленгені еске және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бюджетте республикалық бюджеттен нысаналы ағымдағы трансферттері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68 119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22 041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42 075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 ақша қаражатын төлеуге 3 776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6 227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«Өңірлерді дамыту»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19 301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бірліктерін арттыруға – 8524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3 тармаққа өзгерістер енгізілді - Ақтөбе облысы Байғанин аудандық мәслихатының 11.07.2013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Алынып тасталды - Ақтөбе облысы Байғанин аудандық мәслихатының 29.01.2013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аудандық бюджетте республикалық бюджеттен нысаналы даму трансферттері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салуға және (немесе) сатып алуға 16 800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дамытуға, жайластыруға және (немесе) сатып алуға 130 142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Ақтөбе облысы Байғанин аудандық мәслихатының 29.01.2013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5 тармаққа өзгеріс енгізілді - Ақтөбе облысы Байғанин аудандық мәслихатының 29.01.2013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аудандық бюджетте облыстық бюджеттен нысаналы даму трансферттері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8 500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салуға және (немесе) сатып алуға 19 255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6 тармаққа өзгеріс енгізілді - Ақтөбе облысы Байғанин аудандық мәслихатының 29.04.2013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2013 жылға арналған ауданның жергілікті атқарушы органының резерві 3000 мың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арналған аудандық бюджетті атқару процесінде секвестрге жатпайтын аудандық бюджеттің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арналған аудандық бюджетте ауылдық (селолық) округ әкімі аппараттарының бюджеттік бағдарламалары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аудандық мәслихаттың қаржы, бюджет және халықты әлеуметтік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шешім 2013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Н. Есказиева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 Б. Турлыбаев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Ақтөбе облысы Байғанин аудандық мәслихатының 13.11.2013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15"/>
        <w:gridCol w:w="8130"/>
        <w:gridCol w:w="25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2 112 460,0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2 095 948,0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5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3 600,0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386 847,7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7"/>
        <w:gridCol w:w="710"/>
        <w:gridCol w:w="730"/>
        <w:gridCol w:w="7222"/>
        <w:gridCol w:w="252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2 968 464,1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232 572,4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196 743,4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20 456,0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64 572,0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
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19 389,0
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16 440,0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6 968,0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1 905 285,1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236 328,0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1 473 966,6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1 473 966,6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1 418 812,6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194 990,5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22 684,5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172 306,0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142 721,0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120 074,0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22 647,0
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256 141,2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191 592,8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5 552,0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184 951,8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44 503,5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140 448,3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16 346,0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21 100,4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8 504,0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158 040,0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55 285,0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57 635,0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10 600,0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17 940,0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96 520,1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12 940,0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11 294,0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68 119,0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79 846,2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79 846,2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60 256,1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1 710,1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8 630,0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30 615,0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14 986,0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50"/>
        <w:gridCol w:w="710"/>
        <w:gridCol w:w="671"/>
        <w:gridCol w:w="7260"/>
        <w:gridCol w:w="252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-314 515,4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314 515,4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70"/>
        <w:gridCol w:w="706"/>
        <w:gridCol w:w="7873"/>
        <w:gridCol w:w="25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6"/>
        <w:gridCol w:w="730"/>
        <w:gridCol w:w="730"/>
        <w:gridCol w:w="7081"/>
        <w:gridCol w:w="25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648"/>
        <w:gridCol w:w="7862"/>
        <w:gridCol w:w="25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42"/>
        <w:gridCol w:w="8120"/>
        <w:gridCol w:w="24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2 822 862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2 822 862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2 289 617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103 365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90 900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2 082 588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2 068 228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2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3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523 985
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523 985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5"/>
        <w:gridCol w:w="788"/>
        <w:gridCol w:w="730"/>
        <w:gridCol w:w="6907"/>
        <w:gridCol w:w="244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2 822 862,0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208 283,0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99 776,0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18 133,0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17 929,0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1 774 191,0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1 493 228,0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1 493 228,0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1 445 983,0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174 946,0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67 573,0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26 189,0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22 050,0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инфрақұрылымдардың дамуы және тұрғын үй салу және (немесе) сатып алу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306 769,0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306 769,0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301 157,0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18 243,0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18 243,0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18 047,0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20 772,0
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9"/>
        <w:gridCol w:w="767"/>
        <w:gridCol w:w="7685"/>
        <w:gridCol w:w="243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-18 047,0
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18 047,0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30"/>
        <w:gridCol w:w="648"/>
        <w:gridCol w:w="7981"/>
        <w:gridCol w:w="24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20 772,0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7"/>
        <w:gridCol w:w="749"/>
        <w:gridCol w:w="671"/>
        <w:gridCol w:w="7219"/>
        <w:gridCol w:w="24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42"/>
        <w:gridCol w:w="8077"/>
        <w:gridCol w:w="24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2 746 049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2 746 049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2 432 168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95 900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2 214 504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2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2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304 621
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304 621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85"/>
        <w:gridCol w:w="730"/>
        <w:gridCol w:w="730"/>
        <w:gridCol w:w="6945"/>
        <w:gridCol w:w="248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2 746 049,0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221 220,0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17 172,0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16 750,0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24 658,0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24 658,0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19 041,0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1 891 661,0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1 592 887,0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1 592 887,0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1 542 713,0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205 824,0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184 701,0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184 701,0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70 852,0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11 792,0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18 047,0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20 772,0
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0"/>
        <w:gridCol w:w="550"/>
        <w:gridCol w:w="8060"/>
        <w:gridCol w:w="249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-18 047,0
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18 047,0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609"/>
        <w:gridCol w:w="8000"/>
        <w:gridCol w:w="24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20 772,0
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87"/>
        <w:gridCol w:w="671"/>
        <w:gridCol w:w="730"/>
        <w:gridCol w:w="7134"/>
        <w:gridCol w:w="24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 атқару процесінде секвестрге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56"/>
        <w:gridCol w:w="777"/>
        <w:gridCol w:w="697"/>
        <w:gridCol w:w="9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 округ әкімі аппараттарының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қосымша жаңа редакцияда - Ақтөбе облысы Байғанин аудандық мәслихатының 13.11.2013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6"/>
        <w:gridCol w:w="708"/>
        <w:gridCol w:w="669"/>
        <w:gridCol w:w="4785"/>
        <w:gridCol w:w="2359"/>
        <w:gridCol w:w="1223"/>
        <w:gridCol w:w="142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42718,9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11736,4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731"/>
        <w:gridCol w:w="1731"/>
        <w:gridCol w:w="1894"/>
        <w:gridCol w:w="1731"/>
        <w:gridCol w:w="1731"/>
        <w:gridCol w:w="1732"/>
      </w:tblGrid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12817,6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14654,4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12545,6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15282,2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13260,8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13190,5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149 614,4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55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2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