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9d02e" w14:textId="749d0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Қарауылкелді ауылдық округінің Қарауылкелді, Қазақстан, Қосарал және Көкбұлақ елді мекендерінің көшелеріне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Байғанин ауданы Қарауылкелді ауылдық округінің әкімінің 2012 жылғы 9 сәуірдегі № 34 шешімі. Ақтөбе облысы Байғанин аудандық Әділет басқармасында 2012 жылғы 23 сәуірде № 3-4-147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Шешімнің бүкіл мәтін бойынша "селосының", "елді мекеніне" деген сөздер "ауылының" деген сөзімен ауыстырылды - Ақтөбе облысы Байғанин ауданы Қарауылкелді ауылдық округі әкімінің 17.11.2014 </w:t>
      </w:r>
      <w:r>
        <w:rPr>
          <w:rFonts w:ascii="Times New Roman"/>
          <w:b w:val="false"/>
          <w:i w:val="false"/>
          <w:color w:val="000000"/>
          <w:sz w:val="28"/>
        </w:rPr>
        <w:t>№ 161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№ 148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1993 жылғы 8 желтоқсандағы № 4200 "Қазақстан Республикасының әкімшілік-аумақтық құрылысы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14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 және Қарауылкелді ауылдық округі халқының пікірін ескере отырып, округ әкімі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Қарауылкелді ауылдық округінің елді мекендерінің көшелеріне келесі атаулар берілсін: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Қарауылкелді ауылының: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 Көшесіне - 1 Май тұйығы;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2 Көшесіне - Мәншүк Мәметова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3 Көшесіне - Әлия Молдағұлова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4 Көшесіне - Жұбан Айжарықов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5 Көшесіне - Тобық Жармағанбетов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№ 6 Көшесіне - Қожабай Жазықов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№ 7 Көшесіне - Әшім Төленов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№ 8 Көшесіне - Құрылысшылар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9 Көшесіне - Құрылыс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№ 10 Көшесіне - Барақ батыр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11 Көшесіне - Дінмұханбет Қонаев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№ 12 Көшесіне - Құрманғазы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13 Көшесіне - Сағи Жиенбаев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14 Көшесіне - Дәуіт батыр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15 Көшесіне - Табын Бөкенбай батыр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16 Көшесіне - Жағалау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17 Көшесіне - Асау батыр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№ 18 Көшесіне - Абай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19 Көшесіне - С.Ешбаев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20 Көшесіне - Аэропорт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21 Көшесіне - Қазақстан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22 Көшесіне - Бармақ батыр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23 Көшесіне - Кәрім Ержанов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№ 24 Көшесіне - Шығыс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№ 25 Көшесіне - Солтүстік-1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26 Көшесіне - Солтүстік-2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27 Көшесіне - Солтүстік-3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№ 28 Көшесіне - Солтүстік-4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29 Көшесіне - Абай тұйығы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 xml:space="preserve">
Қазақстан ауылының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 Көшесіне - Баршақұм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№ 2 Көшесіне - Ақшат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 xml:space="preserve">
Қосарал ауылының: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 Көшесіне - Шанақ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2 Көшесіне - Болашақ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3 Көшесіне - Жаңа құрылыс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
</w:t>
      </w:r>
      <w:r>
        <w:rPr>
          <w:rFonts w:ascii="Times New Roman"/>
          <w:b w:val="false"/>
          <w:i w:val="false"/>
          <w:color w:val="000000"/>
          <w:sz w:val="28"/>
        </w:rPr>
        <w:t xml:space="preserve">
Көкбұлақ ауылының: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№ 1 Көшесіне - Шилі Аша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№ 2 Көшесіне - Ақбұлақ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3 Көшесіне - Сартөбе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Осы шешім алғаш ресми жарияланған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Қарауылкелді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әкімі: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Е.Қалиев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