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d79d" w14:textId="de7d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бойынша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әкімдігінің 2012 жылғы 28 мамырдағы № 87 қаулысы. Ақтөбе облысының Әділет департаментінде 2012 жылғы 20 маусымда № 3-5-162 тіркелді. Күші жойылды - Ақтөбе облысы Ырғыз ауданы әкімдігінің 2016 жылғы 9 наурыздағы № 51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Ырғыз ауданы әкімдігінің 09.03.2016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5-3)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сәуірдегі № 39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Ырғыз ауданы бойынша жұмыс орындарының жалпы санының үш пайызы 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"Ырғыз аудандық жұмыспен қамту және әлеуметтік бағдарламалар бөлімі" мемлекеттік мекемесі квотаға сәйкес жұмысқа орналасу үшін мүгедектерді жұмыс орындарына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аудан әкiмiнiң орынбасары А. Шахинге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