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defe4a" w14:textId="6defe4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2011 жылғы 21 желтоқсандағы № 200 "2012-2014 жылдарға арналған аудандық бюджет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Ырғыз аудандық мәслихатының 2012 жылғы 26 қарашадағы № 44 шешімі. Ақтөбе облысының Әділет департаментінде 2012 жылғы 30 қарашада № 3454 тіркелді. Орындау мерзімі аяқталуына байланысты күші жойылды - Ақтөбе облысы Ырғыз аудандық мәслихатының 2013 жылғы 3 қаңтардағы № 1 хатымен</w:t>
      </w:r>
    </w:p>
    <w:p>
      <w:pPr>
        <w:spacing w:after="0"/>
        <w:ind w:left="0"/>
        <w:jc w:val="both"/>
      </w:pPr>
      <w:r>
        <w:rPr>
          <w:rFonts w:ascii="Times New Roman"/>
          <w:b w:val="false"/>
          <w:i w:val="false"/>
          <w:color w:val="ff0000"/>
          <w:sz w:val="28"/>
        </w:rPr>
        <w:t>      Ескерту. Орындау мерзімі аяқталуына байланысты күші жойылды - Ақтөбе облысы Ырғыз аудандық мәслихатының 2013.01.03 № 1 Хатымен.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Қазақстан Республикасының 2008 жылғы 4 желтоқсандағы Бюджет кодексінің </w:t>
      </w:r>
      <w:r>
        <w:rPr>
          <w:rFonts w:ascii="Times New Roman"/>
          <w:b w:val="false"/>
          <w:i w:val="false"/>
          <w:color w:val="000000"/>
          <w:sz w:val="28"/>
        </w:rPr>
        <w:t>9</w:t>
      </w:r>
      <w:r>
        <w:rPr>
          <w:rFonts w:ascii="Times New Roman"/>
          <w:b w:val="false"/>
          <w:i w:val="false"/>
          <w:color w:val="000000"/>
          <w:sz w:val="28"/>
        </w:rPr>
        <w:t>, </w:t>
      </w:r>
      <w:r>
        <w:rPr>
          <w:rFonts w:ascii="Times New Roman"/>
          <w:b w:val="false"/>
          <w:i w:val="false"/>
          <w:color w:val="000000"/>
          <w:sz w:val="28"/>
        </w:rPr>
        <w:t>106 баптарына</w:t>
      </w:r>
      <w:r>
        <w:rPr>
          <w:rFonts w:ascii="Times New Roman"/>
          <w:b w:val="false"/>
          <w:i w:val="false"/>
          <w:color w:val="000000"/>
          <w:sz w:val="28"/>
        </w:rPr>
        <w:t xml:space="preserve"> сәйкес Ырғыз аудандық мәслихаты </w:t>
      </w:r>
      <w:r>
        <w:rPr>
          <w:rFonts w:ascii="Times New Roman"/>
          <w:b/>
          <w:i w:val="false"/>
          <w:color w:val="000000"/>
          <w:sz w:val="28"/>
        </w:rPr>
        <w:t>ШЕШІМ ЕТТІ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«2012-2014 жылдарға арналған аудандық бюджет туралы» Ырғыз аудандық мәслихаттың 2011 жылғы 21 желтоқсандағы № 200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актілердің мемлекеттік тіркеу тізілімінде № 3-5-153 болып тіркелген, 2012 жылғы 24 қаңтарда № 4-5 «Ырғыз» газетінде жарияланған)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1-тармақта: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тармақшада:</w:t>
      </w:r>
      <w:r>
        <w:br/>
      </w:r>
      <w:r>
        <w:rPr>
          <w:rFonts w:ascii="Times New Roman"/>
          <w:b w:val="false"/>
          <w:i w:val="false"/>
          <w:color w:val="000000"/>
          <w:sz w:val="28"/>
        </w:rPr>
        <w:t>
      «2 619 522,9» саны «2 617 923,9» санымен ауыстырылсын;</w:t>
      </w:r>
      <w:r>
        <w:br/>
      </w:r>
      <w:r>
        <w:rPr>
          <w:rFonts w:ascii="Times New Roman"/>
          <w:b w:val="false"/>
          <w:i w:val="false"/>
          <w:color w:val="000000"/>
          <w:sz w:val="28"/>
        </w:rPr>
        <w:t>
      «2 424 166,0» саны «2 422 567,0» санымен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 тармақшада:</w:t>
      </w:r>
      <w:r>
        <w:br/>
      </w:r>
      <w:r>
        <w:rPr>
          <w:rFonts w:ascii="Times New Roman"/>
          <w:b w:val="false"/>
          <w:i w:val="false"/>
          <w:color w:val="000000"/>
          <w:sz w:val="28"/>
        </w:rPr>
        <w:t>
      «2 636 954,8» саны «2 635 355,8» санымен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6-тармақта:</w:t>
      </w:r>
      <w:r>
        <w:br/>
      </w:r>
      <w:r>
        <w:rPr>
          <w:rFonts w:ascii="Times New Roman"/>
          <w:b w:val="false"/>
          <w:i w:val="false"/>
          <w:color w:val="000000"/>
          <w:sz w:val="28"/>
        </w:rPr>
        <w:t>
      алтыншы абзацтағы «6 755» саны «6 490» санымен ауыстырылсын;</w:t>
      </w:r>
      <w:r>
        <w:br/>
      </w:r>
      <w:r>
        <w:rPr>
          <w:rFonts w:ascii="Times New Roman"/>
          <w:b w:val="false"/>
          <w:i w:val="false"/>
          <w:color w:val="000000"/>
          <w:sz w:val="28"/>
        </w:rPr>
        <w:t>
      жетінші абзацтағы «4 283» саны «3 683» санымен ауыстырылсын;</w:t>
      </w:r>
      <w:r>
        <w:br/>
      </w:r>
      <w:r>
        <w:rPr>
          <w:rFonts w:ascii="Times New Roman"/>
          <w:b w:val="false"/>
          <w:i w:val="false"/>
          <w:color w:val="000000"/>
          <w:sz w:val="28"/>
        </w:rPr>
        <w:t>
      тоғызыншы абзацтағы «1 214» саны «480» санымен ауыстырылсын.</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 2012 жылғы 1 қаңтардан бастап қолданысқа енгізіледі.</w:t>
      </w:r>
    </w:p>
    <w:bookmarkEnd w:id="0"/>
    <w:p>
      <w:pPr>
        <w:spacing w:after="0"/>
        <w:ind w:left="0"/>
        <w:jc w:val="both"/>
      </w:pPr>
      <w:r>
        <w:rPr>
          <w:rFonts w:ascii="Times New Roman"/>
          <w:b w:val="false"/>
          <w:i/>
          <w:color w:val="000000"/>
          <w:sz w:val="28"/>
        </w:rPr>
        <w:t>      Аудандық мәслихат                  Аудандық мәслихат</w:t>
      </w:r>
      <w:r>
        <w:br/>
      </w:r>
      <w:r>
        <w:rPr>
          <w:rFonts w:ascii="Times New Roman"/>
          <w:b w:val="false"/>
          <w:i w:val="false"/>
          <w:color w:val="000000"/>
          <w:sz w:val="28"/>
        </w:rPr>
        <w:t>
</w:t>
      </w:r>
      <w:r>
        <w:rPr>
          <w:rFonts w:ascii="Times New Roman"/>
          <w:b w:val="false"/>
          <w:i/>
          <w:color w:val="000000"/>
          <w:sz w:val="28"/>
        </w:rPr>
        <w:t>    сессиясының төрағасы                      хатшысы:</w:t>
      </w:r>
    </w:p>
    <w:p>
      <w:pPr>
        <w:spacing w:after="0"/>
        <w:ind w:left="0"/>
        <w:jc w:val="both"/>
      </w:pPr>
      <w:r>
        <w:rPr>
          <w:rFonts w:ascii="Times New Roman"/>
          <w:b w:val="false"/>
          <w:i/>
          <w:color w:val="000000"/>
          <w:sz w:val="28"/>
        </w:rPr>
        <w:t>       Қ. ТЛЕУҚАБЫЛОВ                       К. ҚОСАЯҚОВ</w:t>
      </w:r>
    </w:p>
    <w:bookmarkStart w:name="z8" w:id="1"/>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2012 жылғы 26 қараша</w:t>
      </w:r>
      <w:r>
        <w:br/>
      </w:r>
      <w:r>
        <w:rPr>
          <w:rFonts w:ascii="Times New Roman"/>
          <w:b w:val="false"/>
          <w:i w:val="false"/>
          <w:color w:val="000000"/>
          <w:sz w:val="28"/>
        </w:rPr>
        <w:t>
№ 44 шешіміне қосымша</w:t>
      </w:r>
    </w:p>
    <w:bookmarkEnd w:id="1"/>
    <w:p>
      <w:pPr>
        <w:spacing w:after="0"/>
        <w:ind w:left="0"/>
        <w:jc w:val="both"/>
      </w:pPr>
      <w:r>
        <w:rPr>
          <w:rFonts w:ascii="Times New Roman"/>
          <w:b w:val="false"/>
          <w:i w:val="false"/>
          <w:color w:val="000000"/>
          <w:sz w:val="28"/>
        </w:rPr>
        <w:t>Аудандық мәслихаттың</w:t>
      </w:r>
      <w:r>
        <w:br/>
      </w:r>
      <w:r>
        <w:rPr>
          <w:rFonts w:ascii="Times New Roman"/>
          <w:b w:val="false"/>
          <w:i w:val="false"/>
          <w:color w:val="000000"/>
          <w:sz w:val="28"/>
        </w:rPr>
        <w:t>
2011 жылғы 21 желтоқсандағы</w:t>
      </w:r>
      <w:r>
        <w:br/>
      </w:r>
      <w:r>
        <w:rPr>
          <w:rFonts w:ascii="Times New Roman"/>
          <w:b w:val="false"/>
          <w:i w:val="false"/>
          <w:color w:val="000000"/>
          <w:sz w:val="28"/>
        </w:rPr>
        <w:t>
№ 200 шешіміне</w:t>
      </w:r>
      <w:r>
        <w:br/>
      </w:r>
      <w:r>
        <w:rPr>
          <w:rFonts w:ascii="Times New Roman"/>
          <w:b w:val="false"/>
          <w:i w:val="false"/>
          <w:color w:val="000000"/>
          <w:sz w:val="28"/>
        </w:rPr>
        <w:t>
1-қосымша</w:t>
      </w:r>
    </w:p>
    <w:p>
      <w:pPr>
        <w:spacing w:after="0"/>
        <w:ind w:left="0"/>
        <w:jc w:val="left"/>
      </w:pPr>
      <w:r>
        <w:rPr>
          <w:rFonts w:ascii="Times New Roman"/>
          <w:b/>
          <w:i w:val="false"/>
          <w:color w:val="000000"/>
        </w:rPr>
        <w:t xml:space="preserve"> 2012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9"/>
        <w:gridCol w:w="987"/>
        <w:gridCol w:w="1029"/>
        <w:gridCol w:w="6828"/>
        <w:gridCol w:w="261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6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 w:hRule="atLeast"/>
        </w:trPr>
        <w:tc>
          <w:tcPr>
            <w:tcW w:w="8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9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r>
      <w:tr>
        <w:trPr>
          <w:trHeight w:val="315"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 Кірістер</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2 617923,9
</w:t>
            </w:r>
          </w:p>
        </w:tc>
      </w:tr>
      <w:tr>
        <w:trPr>
          <w:trHeight w:val="12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түсiмдер</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189 581,0
</w:t>
            </w:r>
          </w:p>
        </w:tc>
      </w:tr>
      <w:tr>
        <w:trPr>
          <w:trHeight w:val="21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90 220,0</w:t>
            </w:r>
          </w:p>
        </w:tc>
      </w:tr>
      <w:tr>
        <w:trPr>
          <w:trHeight w:val="18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90 220,0</w:t>
            </w:r>
          </w:p>
        </w:tc>
      </w:tr>
      <w:tr>
        <w:trPr>
          <w:trHeight w:val="30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81000,0 </w:t>
            </w:r>
          </w:p>
        </w:tc>
      </w:tr>
      <w:tr>
        <w:trPr>
          <w:trHeight w:val="18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81000,0 </w:t>
            </w:r>
          </w:p>
        </w:tc>
      </w:tr>
      <w:tr>
        <w:trPr>
          <w:trHeight w:val="285"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16 036,0</w:t>
            </w:r>
          </w:p>
        </w:tc>
      </w:tr>
      <w:tr>
        <w:trPr>
          <w:trHeight w:val="315"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6010,0</w:t>
            </w:r>
          </w:p>
        </w:tc>
      </w:tr>
      <w:tr>
        <w:trPr>
          <w:trHeight w:val="75"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1076,0</w:t>
            </w:r>
          </w:p>
        </w:tc>
      </w:tr>
      <w:tr>
        <w:trPr>
          <w:trHeight w:val="165"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8200,0</w:t>
            </w:r>
          </w:p>
        </w:tc>
      </w:tr>
      <w:tr>
        <w:trPr>
          <w:trHeight w:val="27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750,0</w:t>
            </w:r>
          </w:p>
        </w:tc>
      </w:tr>
      <w:tr>
        <w:trPr>
          <w:trHeight w:val="36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1697,0</w:t>
            </w:r>
          </w:p>
        </w:tc>
      </w:tr>
      <w:tr>
        <w:trPr>
          <w:trHeight w:val="195"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204,0</w:t>
            </w:r>
          </w:p>
        </w:tc>
      </w:tr>
      <w:tr>
        <w:trPr>
          <w:trHeight w:val="495"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үшін түсетін түсімдер</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60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937,0</w:t>
            </w:r>
          </w:p>
        </w:tc>
      </w:tr>
      <w:tr>
        <w:trPr>
          <w:trHeight w:val="24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w:t>
            </w:r>
          </w:p>
        </w:tc>
      </w:tr>
      <w:tr>
        <w:trPr>
          <w:trHeight w:val="1095"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628,0</w:t>
            </w:r>
          </w:p>
        </w:tc>
      </w:tr>
      <w:tr>
        <w:trPr>
          <w:trHeight w:val="195"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628,0</w:t>
            </w:r>
          </w:p>
        </w:tc>
      </w:tr>
      <w:tr>
        <w:trPr>
          <w:trHeight w:val="285"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емес түсiмдер</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4 575,9
</w:t>
            </w:r>
          </w:p>
        </w:tc>
      </w:tr>
      <w:tr>
        <w:trPr>
          <w:trHeight w:val="18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601,9</w:t>
            </w:r>
          </w:p>
        </w:tc>
      </w:tr>
      <w:tr>
        <w:trPr>
          <w:trHeight w:val="285"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255"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берілетін кредиттер бойынша сыйақы</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114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2 810,0</w:t>
            </w:r>
          </w:p>
        </w:tc>
      </w:tr>
      <w:tr>
        <w:trPr>
          <w:trHeight w:val="114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2 810,0</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1 164,0</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1 164,0</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1 200,0</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1 200,0</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1 200,0</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2 422 567,0</w:t>
            </w:r>
          </w:p>
        </w:tc>
      </w:tr>
      <w:tr>
        <w:trPr>
          <w:trHeight w:val="114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түсетін трансферттер</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2 422 567,0</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2 422 567,0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2"/>
        <w:gridCol w:w="891"/>
        <w:gridCol w:w="976"/>
        <w:gridCol w:w="827"/>
        <w:gridCol w:w="6348"/>
        <w:gridCol w:w="2646"/>
      </w:tblGrid>
      <w:tr>
        <w:trPr>
          <w:trHeight w:val="51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6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510" w:hRule="atLeast"/>
        </w:trPr>
        <w:tc>
          <w:tcPr>
            <w:tcW w:w="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510" w:hRule="atLeast"/>
        </w:trPr>
        <w:tc>
          <w:tcPr>
            <w:tcW w:w="0" w:type="auto"/>
            <w:vMerge/>
            <w:tcBorders>
              <w:top w:val="nil"/>
              <w:left w:val="single" w:color="cfcfcf" w:sz="5"/>
              <w:bottom w:val="single" w:color="cfcfcf" w:sz="5"/>
              <w:right w:val="single" w:color="cfcfcf" w:sz="5"/>
            </w:tcBorders>
          </w:tcPr>
          <w:p/>
        </w:tc>
        <w:tc>
          <w:tcPr>
            <w:tcW w:w="8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r>
      <w:tr>
        <w:trPr>
          <w:trHeight w:val="375"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II. Шығындар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2 635 355,8
</w:t>
            </w:r>
          </w:p>
        </w:tc>
      </w:tr>
      <w:tr>
        <w:trPr>
          <w:trHeight w:val="225"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сипаттағы мемлекеттiк қызметтер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184 034,2
</w:t>
            </w:r>
          </w:p>
        </w:tc>
      </w:tr>
      <w:tr>
        <w:trPr>
          <w:trHeight w:val="615"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өкiлдiк, атқарушы және басқа органдар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157 573,2</w:t>
            </w:r>
          </w:p>
        </w:tc>
      </w:tr>
      <w:tr>
        <w:trPr>
          <w:trHeight w:val="39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16 796,0</w:t>
            </w:r>
          </w:p>
        </w:tc>
      </w:tr>
      <w:tr>
        <w:trPr>
          <w:trHeight w:val="795"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16 796,0</w:t>
            </w:r>
          </w:p>
        </w:tc>
      </w:tr>
      <w:tr>
        <w:trPr>
          <w:trHeight w:val="555"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59 863,4</w:t>
            </w:r>
          </w:p>
        </w:tc>
      </w:tr>
      <w:tr>
        <w:trPr>
          <w:trHeight w:val="705"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59 863,4</w:t>
            </w:r>
          </w:p>
        </w:tc>
      </w:tr>
      <w:tr>
        <w:trPr>
          <w:trHeight w:val="705"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аудан,аудандық маңызы бар қала, кент, ауыл( село), ауылдық (селолық) округ әкімінің аппараты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80 913,8</w:t>
            </w:r>
          </w:p>
        </w:tc>
      </w:tr>
      <w:tr>
        <w:trPr>
          <w:trHeight w:val="1035"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80 763,8</w:t>
            </w:r>
          </w:p>
        </w:tc>
      </w:tr>
      <w:tr>
        <w:trPr>
          <w:trHeight w:val="375"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30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14 686,0</w:t>
            </w:r>
          </w:p>
        </w:tc>
      </w:tr>
      <w:tr>
        <w:trPr>
          <w:trHeight w:val="525"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қаржы бөлімі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14 686,0</w:t>
            </w:r>
          </w:p>
        </w:tc>
      </w:tr>
      <w:tr>
        <w:trPr>
          <w:trHeight w:val="108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(областық манызы бар қала) саласындағы мемлекеттік саясатты іске асыру жөніндегі қызметтер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11 487,0</w:t>
            </w:r>
          </w:p>
        </w:tc>
      </w:tr>
      <w:tr>
        <w:trPr>
          <w:trHeight w:val="54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343,0</w:t>
            </w:r>
          </w:p>
        </w:tc>
      </w:tr>
      <w:tr>
        <w:trPr>
          <w:trHeight w:val="54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ұйымдастыру және біржолғы талондарды сатудан түскен сомаларды толық алынуын қамтамасыз ету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1 246,0</w:t>
            </w:r>
          </w:p>
        </w:tc>
      </w:tr>
      <w:tr>
        <w:trPr>
          <w:trHeight w:val="54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меншікке түскен мүлікті есепке алу,сақтау, бағалау және сату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1 610,0</w:t>
            </w:r>
          </w:p>
        </w:tc>
      </w:tr>
      <w:tr>
        <w:trPr>
          <w:trHeight w:val="54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05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11 775,0 </w:t>
            </w:r>
          </w:p>
        </w:tc>
      </w:tr>
      <w:tr>
        <w:trPr>
          <w:trHeight w:val="54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кәсіпкерлік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11 775,0</w:t>
            </w:r>
          </w:p>
        </w:tc>
      </w:tr>
      <w:tr>
        <w:trPr>
          <w:trHeight w:val="54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003</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мен дамыту, ауданды (облыстық маңызы бар қаланы) басқару саласындағы мемлекеттік саясатты іске асыру жөніндегі қызметтер</w:t>
            </w:r>
          </w:p>
          <w:p>
            <w:pPr>
              <w:spacing w:after="20"/>
              <w:ind w:left="20"/>
              <w:jc w:val="both"/>
            </w:pPr>
            <w:r>
              <w:rPr>
                <w:rFonts w:ascii="Times New Roman"/>
                <w:b w:val="false"/>
                <w:i w:val="false"/>
                <w:color w:val="000000"/>
                <w:sz w:val="20"/>
              </w:rPr>
              <w:t>Мемлекеттік органдардың күрделі шығыстары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11 655,0</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120,0</w:t>
            </w:r>
          </w:p>
        </w:tc>
      </w:tr>
      <w:tr>
        <w:trPr>
          <w:trHeight w:val="54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4 837,3</w:t>
            </w:r>
          </w:p>
        </w:tc>
      </w:tr>
      <w:tr>
        <w:trPr>
          <w:trHeight w:val="54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мұқтаждықтар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1 453,6</w:t>
            </w:r>
          </w:p>
        </w:tc>
      </w:tr>
      <w:tr>
        <w:trPr>
          <w:trHeight w:val="54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1 453,6</w:t>
            </w:r>
          </w:p>
        </w:tc>
      </w:tr>
      <w:tr>
        <w:trPr>
          <w:trHeight w:val="54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1 453,6</w:t>
            </w:r>
          </w:p>
        </w:tc>
      </w:tr>
      <w:tr>
        <w:trPr>
          <w:trHeight w:val="54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02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3 383,7</w:t>
            </w:r>
          </w:p>
        </w:tc>
      </w:tr>
      <w:tr>
        <w:trPr>
          <w:trHeight w:val="54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3 383,7</w:t>
            </w:r>
          </w:p>
        </w:tc>
      </w:tr>
      <w:tr>
        <w:trPr>
          <w:trHeight w:val="54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1 257,1</w:t>
            </w:r>
          </w:p>
        </w:tc>
      </w:tr>
      <w:tr>
        <w:trPr>
          <w:trHeight w:val="54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2 126,6</w:t>
            </w:r>
          </w:p>
        </w:tc>
      </w:tr>
      <w:tr>
        <w:trPr>
          <w:trHeight w:val="54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1 837 885,6</w:t>
            </w:r>
          </w:p>
        </w:tc>
      </w:tr>
      <w:tr>
        <w:trPr>
          <w:trHeight w:val="54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және оқыту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272 624,1</w:t>
            </w:r>
          </w:p>
        </w:tc>
      </w:tr>
      <w:tr>
        <w:trPr>
          <w:trHeight w:val="54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аудан,аудандық маңызы бар қала, кент, ауыл( село), ауылдық (селолық) округ әкімінің аппараты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25 059,4</w:t>
            </w:r>
          </w:p>
        </w:tc>
      </w:tr>
      <w:tr>
        <w:trPr>
          <w:trHeight w:val="54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және оқыту ұйымдарын қолдау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24 964,4</w:t>
            </w:r>
          </w:p>
        </w:tc>
      </w:tr>
      <w:tr>
        <w:trPr>
          <w:trHeight w:val="54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жалпы үлгідегі, арнайы (түзету), дарынды балалар үшін мамандандырылған, жетім балалар мен ата-аналарының қамқорынсыз қалған балалар үшін балабақшалар, шағын орталықтар, мектеп интернаттары, кәмелеттік жасқа толмағандарды бейімдеу орталықтары тәрбиешілеріне біліктілік санаты үшін қосымша ақының мөлшерін ұлғайту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w:t>
            </w:r>
          </w:p>
        </w:tc>
      </w:tr>
      <w:tr>
        <w:trPr>
          <w:trHeight w:val="54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247 564,7</w:t>
            </w:r>
          </w:p>
        </w:tc>
      </w:tr>
      <w:tr>
        <w:trPr>
          <w:trHeight w:val="54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мен оқытуды қамтамасыз ету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247 012,7</w:t>
            </w:r>
          </w:p>
        </w:tc>
      </w:tr>
      <w:tr>
        <w:trPr>
          <w:trHeight w:val="54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жалпы үлгідегі, арнайы (түзету), дарынды балалар үшін мамандандырылған, жетім балалар мен ата-аналарының қамқорынсыз қалған балалар үшін балабақшалар, шағын орталықтар, мектеп интернаттары, кәмелеттік жасқа толмағандарды бейімдеу орталықтары тәрбиешілеріне біліктілік санаты үшін қосымша ақының мөлшерін ұлғайту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552,0</w:t>
            </w:r>
          </w:p>
        </w:tc>
      </w:tr>
      <w:tr>
        <w:trPr>
          <w:trHeight w:val="54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02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Бастауыш, негізгі орта және жалпы орта білім беру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1 302 916,5</w:t>
            </w:r>
          </w:p>
        </w:tc>
      </w:tr>
      <w:tr>
        <w:trPr>
          <w:trHeight w:val="54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1 302 916,5</w:t>
            </w:r>
          </w:p>
        </w:tc>
      </w:tr>
      <w:tr>
        <w:trPr>
          <w:trHeight w:val="54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1 238 231,0</w:t>
            </w:r>
          </w:p>
        </w:tc>
      </w:tr>
      <w:tr>
        <w:trPr>
          <w:trHeight w:val="54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 мен жеткіншектерге қосымша білім беру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49 646,5</w:t>
            </w:r>
          </w:p>
        </w:tc>
      </w:tr>
      <w:tr>
        <w:trPr>
          <w:trHeight w:val="54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063</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«Назарбаев Зияткерлік мектептері» ДБҰ-ның оқу бағдарламалары бойынша біліктілікті арттырудан өткен мұғалімдерге еңбекақыны арттыру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480,0</w:t>
            </w:r>
          </w:p>
        </w:tc>
      </w:tr>
      <w:tr>
        <w:trPr>
          <w:trHeight w:val="54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жалпыға бірдей орта білім беру ұйымдарының (дарынды балаларға арналған мамандандырылған (жалпы үлгідегі, арнайы (түзету); жетім балаларға және ата-анасының қамқорлығынсыз қалған балаларға арналған ұйымдар): мектептердің, мектеп-интернаттарының мұғалімдеріне біліктілік санаты үшін қосымша ақы мөлшерін республикалық бюджеттен берілетін трансферттер есебінен ұлғайту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14 559,0</w:t>
            </w:r>
          </w:p>
        </w:tc>
      </w:tr>
      <w:tr>
        <w:trPr>
          <w:trHeight w:val="54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09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262 345,0</w:t>
            </w:r>
          </w:p>
        </w:tc>
      </w:tr>
      <w:tr>
        <w:trPr>
          <w:trHeight w:val="54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251 258,0</w:t>
            </w:r>
          </w:p>
        </w:tc>
      </w:tr>
      <w:tr>
        <w:trPr>
          <w:trHeight w:val="54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251 258,0</w:t>
            </w:r>
          </w:p>
        </w:tc>
      </w:tr>
      <w:tr>
        <w:trPr>
          <w:trHeight w:val="54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11 087,0</w:t>
            </w:r>
          </w:p>
        </w:tc>
      </w:tr>
      <w:tr>
        <w:trPr>
          <w:trHeight w:val="54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(областык маңызы бар қаланың) мемлекеттік білім беру мекемелері үшін оқулықтар мен оқу-әдiстемелiк кешендерді сатып алу және жеткізу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4 856,0</w:t>
            </w:r>
          </w:p>
        </w:tc>
      </w:tr>
      <w:tr>
        <w:trPr>
          <w:trHeight w:val="54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(қалалалық) ауқымдағы мектеп олимпиадаларын және мектептен тыс іс-шараларды өткiзу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152,0</w:t>
            </w:r>
          </w:p>
        </w:tc>
      </w:tr>
      <w:tr>
        <w:trPr>
          <w:trHeight w:val="54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бюжеттен берілетін трансферттер есебінен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3 683,0</w:t>
            </w:r>
          </w:p>
        </w:tc>
      </w:tr>
      <w:tr>
        <w:trPr>
          <w:trHeight w:val="54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үйде оқытылатын мүгедек балаларды жабдықпен, бағдарламалық қызметпен қамтамасыз ету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2 396,0</w:t>
            </w:r>
          </w:p>
        </w:tc>
      </w:tr>
      <w:tr>
        <w:trPr>
          <w:trHeight w:val="54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146 954,5</w:t>
            </w:r>
          </w:p>
        </w:tc>
      </w:tr>
      <w:tr>
        <w:trPr>
          <w:trHeight w:val="54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02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130 114,4</w:t>
            </w:r>
          </w:p>
        </w:tc>
      </w:tr>
      <w:tr>
        <w:trPr>
          <w:trHeight w:val="54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аудан,аудандық маңызы бар қала, кент, ауыл( село), ауылдық (селолық) округ әкімінің аппараты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1 240,0</w:t>
            </w:r>
          </w:p>
        </w:tc>
      </w:tr>
      <w:tr>
        <w:trPr>
          <w:trHeight w:val="54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1 240,0</w:t>
            </w:r>
          </w:p>
        </w:tc>
      </w:tr>
      <w:tr>
        <w:trPr>
          <w:trHeight w:val="54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128 874,4</w:t>
            </w:r>
          </w:p>
        </w:tc>
      </w:tr>
      <w:tr>
        <w:trPr>
          <w:trHeight w:val="54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63 626,0</w:t>
            </w:r>
          </w:p>
        </w:tc>
      </w:tr>
      <w:tr>
        <w:trPr>
          <w:trHeight w:val="54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10 210,5</w:t>
            </w:r>
          </w:p>
        </w:tc>
      </w:tr>
      <w:tr>
        <w:trPr>
          <w:trHeight w:val="54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276,0</w:t>
            </w:r>
          </w:p>
        </w:tc>
      </w:tr>
      <w:tr>
        <w:trPr>
          <w:trHeight w:val="54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19 641,0</w:t>
            </w:r>
          </w:p>
        </w:tc>
      </w:tr>
      <w:tr>
        <w:trPr>
          <w:trHeight w:val="54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24 216,0</w:t>
            </w:r>
          </w:p>
        </w:tc>
      </w:tr>
      <w:tr>
        <w:trPr>
          <w:trHeight w:val="54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2 608,9</w:t>
            </w:r>
          </w:p>
        </w:tc>
      </w:tr>
      <w:tr>
        <w:trPr>
          <w:trHeight w:val="54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8 296,0</w:t>
            </w:r>
          </w:p>
        </w:tc>
      </w:tr>
      <w:tr>
        <w:trPr>
          <w:trHeight w:val="54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09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 салаларындағы өзге де қызметтер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16 840,1</w:t>
            </w:r>
          </w:p>
        </w:tc>
      </w:tr>
      <w:tr>
        <w:trPr>
          <w:trHeight w:val="54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16 840,1</w:t>
            </w:r>
          </w:p>
        </w:tc>
      </w:tr>
      <w:tr>
        <w:trPr>
          <w:trHeight w:val="54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16 587,1</w:t>
            </w:r>
          </w:p>
        </w:tc>
      </w:tr>
      <w:tr>
        <w:trPr>
          <w:trHeight w:val="54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253,0</w:t>
            </w:r>
          </w:p>
        </w:tc>
      </w:tr>
      <w:tr>
        <w:trPr>
          <w:trHeight w:val="54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180 957,0</w:t>
            </w:r>
          </w:p>
        </w:tc>
      </w:tr>
      <w:tr>
        <w:trPr>
          <w:trHeight w:val="54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 шаруашылығы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55 220,0</w:t>
            </w:r>
          </w:p>
        </w:tc>
      </w:tr>
      <w:tr>
        <w:trPr>
          <w:trHeight w:val="54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55 220,0</w:t>
            </w:r>
          </w:p>
        </w:tc>
      </w:tr>
      <w:tr>
        <w:trPr>
          <w:trHeight w:val="54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37 983,0</w:t>
            </w:r>
          </w:p>
        </w:tc>
      </w:tr>
      <w:tr>
        <w:trPr>
          <w:trHeight w:val="54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жобалау, дамыту, жайластыру және (немесе) сатып алу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13 737,0</w:t>
            </w:r>
          </w:p>
        </w:tc>
      </w:tr>
      <w:tr>
        <w:trPr>
          <w:trHeight w:val="54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074</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бағдарламасының екінші бағыты шеңберінде жетіспейтін инженерлік-коммуникациялық инфрақұрылымды дамыту мен жайластыру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3 500,0</w:t>
            </w:r>
          </w:p>
        </w:tc>
      </w:tr>
      <w:tr>
        <w:trPr>
          <w:trHeight w:val="54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02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113 502,0</w:t>
            </w:r>
          </w:p>
        </w:tc>
      </w:tr>
      <w:tr>
        <w:trPr>
          <w:trHeight w:val="54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113 502,0</w:t>
            </w:r>
          </w:p>
        </w:tc>
      </w:tr>
      <w:tr>
        <w:trPr>
          <w:trHeight w:val="54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жүйесінің жұмыс істеуі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5 350,0</w:t>
            </w:r>
          </w:p>
        </w:tc>
      </w:tr>
      <w:tr>
        <w:trPr>
          <w:trHeight w:val="54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28 152,0</w:t>
            </w:r>
          </w:p>
        </w:tc>
      </w:tr>
      <w:tr>
        <w:trPr>
          <w:trHeight w:val="54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Инженерлік коммуникациялық инфрақұрылымды жобалау, дамыту, жайластыру және (немесе) сатып алу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80 000,0</w:t>
            </w:r>
          </w:p>
        </w:tc>
      </w:tr>
      <w:tr>
        <w:trPr>
          <w:trHeight w:val="54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03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12 235,0</w:t>
            </w:r>
          </w:p>
        </w:tc>
      </w:tr>
      <w:tr>
        <w:trPr>
          <w:trHeight w:val="54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аудан,аудандық маңызы бар қала, кент, ауыл( село), ауылдық (селолық) округ әкімінің аппараты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7 112,0</w:t>
            </w:r>
          </w:p>
        </w:tc>
      </w:tr>
      <w:tr>
        <w:trPr>
          <w:trHeight w:val="54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3 552,0</w:t>
            </w:r>
          </w:p>
        </w:tc>
      </w:tr>
      <w:tr>
        <w:trPr>
          <w:trHeight w:val="54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1 232,0</w:t>
            </w:r>
          </w:p>
        </w:tc>
      </w:tr>
      <w:tr>
        <w:trPr>
          <w:trHeight w:val="54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және көгалдандыру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2 328,0</w:t>
            </w:r>
          </w:p>
        </w:tc>
      </w:tr>
      <w:tr>
        <w:trPr>
          <w:trHeight w:val="54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w:t>
            </w:r>
          </w:p>
        </w:tc>
      </w:tr>
      <w:tr>
        <w:trPr>
          <w:trHeight w:val="54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w:t>
            </w:r>
          </w:p>
        </w:tc>
      </w:tr>
      <w:tr>
        <w:trPr>
          <w:trHeight w:val="54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4 573,0</w:t>
            </w:r>
          </w:p>
        </w:tc>
      </w:tr>
      <w:tr>
        <w:trPr>
          <w:trHeight w:val="54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 және елді мекендерді абаттандыруды дамыту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4 573,0</w:t>
            </w:r>
          </w:p>
        </w:tc>
      </w:tr>
      <w:tr>
        <w:trPr>
          <w:trHeight w:val="54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146 745,0</w:t>
            </w:r>
          </w:p>
        </w:tc>
      </w:tr>
      <w:tr>
        <w:trPr>
          <w:trHeight w:val="54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85 607,0</w:t>
            </w:r>
          </w:p>
        </w:tc>
      </w:tr>
      <w:tr>
        <w:trPr>
          <w:trHeight w:val="54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85 607,0</w:t>
            </w:r>
          </w:p>
        </w:tc>
      </w:tr>
      <w:tr>
        <w:trPr>
          <w:trHeight w:val="54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85 607,0</w:t>
            </w:r>
          </w:p>
        </w:tc>
      </w:tr>
      <w:tr>
        <w:trPr>
          <w:trHeight w:val="54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02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2 127,0</w:t>
            </w:r>
          </w:p>
        </w:tc>
      </w:tr>
      <w:tr>
        <w:trPr>
          <w:trHeight w:val="54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2 127,0</w:t>
            </w:r>
          </w:p>
        </w:tc>
      </w:tr>
      <w:tr>
        <w:trPr>
          <w:trHeight w:val="54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954,0</w:t>
            </w:r>
          </w:p>
        </w:tc>
      </w:tr>
      <w:tr>
        <w:trPr>
          <w:trHeight w:val="54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1 173,0</w:t>
            </w:r>
          </w:p>
        </w:tc>
      </w:tr>
      <w:tr>
        <w:trPr>
          <w:trHeight w:val="54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03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41 989,0</w:t>
            </w:r>
          </w:p>
        </w:tc>
      </w:tr>
      <w:tr>
        <w:trPr>
          <w:trHeight w:val="54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37 822,0</w:t>
            </w:r>
          </w:p>
        </w:tc>
      </w:tr>
      <w:tr>
        <w:trPr>
          <w:trHeight w:val="54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 қалалық) кітапханалардың жұмыс істеуі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37354,0</w:t>
            </w:r>
          </w:p>
        </w:tc>
      </w:tr>
      <w:tr>
        <w:trPr>
          <w:trHeight w:val="54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468,0</w:t>
            </w:r>
          </w:p>
        </w:tc>
      </w:tr>
      <w:tr>
        <w:trPr>
          <w:trHeight w:val="54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4 167,0</w:t>
            </w:r>
          </w:p>
        </w:tc>
      </w:tr>
      <w:tr>
        <w:trPr>
          <w:trHeight w:val="54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i w:val="false"/>
                <w:color w:val="000000"/>
                <w:sz w:val="20"/>
              </w:rPr>
              <w:t>
</w:t>
            </w:r>
            <w:r>
              <w:br/>
            </w:r>
            <w:r>
              <w:rPr>
                <w:rFonts w:ascii="Times New Roman"/>
                <w:b/>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3 467,0</w:t>
            </w:r>
          </w:p>
        </w:tc>
      </w:tr>
      <w:tr>
        <w:trPr>
          <w:trHeight w:val="54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54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09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кеңістікті ұйымдастыру жөніндегі өзге де қызметтер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17 022,0</w:t>
            </w:r>
          </w:p>
        </w:tc>
      </w:tr>
      <w:tr>
        <w:trPr>
          <w:trHeight w:val="54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9 196,0</w:t>
            </w:r>
          </w:p>
        </w:tc>
      </w:tr>
      <w:tr>
        <w:trPr>
          <w:trHeight w:val="54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7 463,0</w:t>
            </w:r>
          </w:p>
        </w:tc>
      </w:tr>
      <w:tr>
        <w:trPr>
          <w:trHeight w:val="54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1733,0</w:t>
            </w:r>
          </w:p>
        </w:tc>
      </w:tr>
      <w:tr>
        <w:trPr>
          <w:trHeight w:val="54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7 826,0</w:t>
            </w:r>
          </w:p>
        </w:tc>
      </w:tr>
      <w:tr>
        <w:trPr>
          <w:trHeight w:val="54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7 545,0</w:t>
            </w:r>
          </w:p>
        </w:tc>
      </w:tr>
      <w:tr>
        <w:trPr>
          <w:trHeight w:val="54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 шараларды iске асыру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281,0</w:t>
            </w:r>
          </w:p>
        </w:tc>
      </w:tr>
      <w:tr>
        <w:trPr>
          <w:trHeight w:val="54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51 049,4</w:t>
            </w:r>
          </w:p>
        </w:tc>
      </w:tr>
      <w:tr>
        <w:trPr>
          <w:trHeight w:val="54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17 081,4</w:t>
            </w:r>
          </w:p>
        </w:tc>
      </w:tr>
      <w:tr>
        <w:trPr>
          <w:trHeight w:val="54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11 463,4</w:t>
            </w:r>
          </w:p>
        </w:tc>
      </w:tr>
      <w:tr>
        <w:trPr>
          <w:trHeight w:val="54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10 846,4</w:t>
            </w:r>
          </w:p>
        </w:tc>
      </w:tr>
      <w:tr>
        <w:trPr>
          <w:trHeight w:val="54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617,0</w:t>
            </w:r>
          </w:p>
        </w:tc>
      </w:tr>
      <w:tr>
        <w:trPr>
          <w:trHeight w:val="54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кәсіпкерлік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5618,0</w:t>
            </w:r>
          </w:p>
        </w:tc>
      </w:tr>
      <w:tr>
        <w:trPr>
          <w:trHeight w:val="54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Мамандардың әлеуметтік көмек көрсетуі жөніндегі шараларды іске асыру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5618,0</w:t>
            </w:r>
          </w:p>
        </w:tc>
      </w:tr>
      <w:tr>
        <w:trPr>
          <w:trHeight w:val="54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06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7 025,0</w:t>
            </w:r>
          </w:p>
        </w:tc>
      </w:tr>
      <w:tr>
        <w:trPr>
          <w:trHeight w:val="54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 облыстық маңызы бар қаланың) жер қатынастары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7 025,0</w:t>
            </w:r>
          </w:p>
        </w:tc>
      </w:tr>
      <w:tr>
        <w:trPr>
          <w:trHeight w:val="54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(областық манызы бар қала) аумағында жер қатынастарын реттеу саласындағы мемлекеттік саясатты іске асыру жөніндегі қызметтер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7 025,0</w:t>
            </w:r>
          </w:p>
        </w:tc>
      </w:tr>
      <w:tr>
        <w:trPr>
          <w:trHeight w:val="54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09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26 943,0</w:t>
            </w:r>
          </w:p>
        </w:tc>
      </w:tr>
      <w:tr>
        <w:trPr>
          <w:trHeight w:val="54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26 943,0</w:t>
            </w:r>
          </w:p>
        </w:tc>
      </w:tr>
      <w:tr>
        <w:trPr>
          <w:trHeight w:val="54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26 943,0</w:t>
            </w:r>
          </w:p>
        </w:tc>
      </w:tr>
      <w:tr>
        <w:trPr>
          <w:trHeight w:val="54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8 440,1</w:t>
            </w:r>
          </w:p>
        </w:tc>
      </w:tr>
      <w:tr>
        <w:trPr>
          <w:trHeight w:val="54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02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8 440,1</w:t>
            </w:r>
          </w:p>
        </w:tc>
      </w:tr>
      <w:tr>
        <w:trPr>
          <w:trHeight w:val="54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8 440,1</w:t>
            </w:r>
          </w:p>
        </w:tc>
      </w:tr>
      <w:tr>
        <w:trPr>
          <w:trHeight w:val="54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аумағында ұтымды және тиімді қала құрылысын игеруді қамтамасыз ету жөніндегі қызметтер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8 440,1</w:t>
            </w:r>
          </w:p>
        </w:tc>
      </w:tr>
      <w:tr>
        <w:trPr>
          <w:trHeight w:val="54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8 969,0</w:t>
            </w:r>
          </w:p>
        </w:tc>
      </w:tr>
      <w:tr>
        <w:trPr>
          <w:trHeight w:val="54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8 969,0</w:t>
            </w:r>
          </w:p>
        </w:tc>
      </w:tr>
      <w:tr>
        <w:trPr>
          <w:trHeight w:val="54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аудан,аудандық маңызы бар қала, кент, ауыл( село), ауылдық (селолық) округ әкімінің аппараты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54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54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коммуналдық шаруашылығы, жолаушылар көлігі және автомобиль жолдары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8 469,0</w:t>
            </w:r>
          </w:p>
        </w:tc>
      </w:tr>
      <w:tr>
        <w:trPr>
          <w:trHeight w:val="54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8 469,0</w:t>
            </w:r>
          </w:p>
        </w:tc>
      </w:tr>
      <w:tr>
        <w:trPr>
          <w:trHeight w:val="54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57 072,9</w:t>
            </w:r>
          </w:p>
        </w:tc>
      </w:tr>
      <w:tr>
        <w:trPr>
          <w:trHeight w:val="54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03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 және бәсекелестікті қорғау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w:t>
            </w:r>
          </w:p>
        </w:tc>
      </w:tr>
      <w:tr>
        <w:trPr>
          <w:trHeight w:val="54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кәсіпкерлік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w:t>
            </w:r>
          </w:p>
        </w:tc>
      </w:tr>
      <w:tr>
        <w:trPr>
          <w:trHeight w:val="54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w:t>
            </w:r>
          </w:p>
        </w:tc>
      </w:tr>
      <w:tr>
        <w:trPr>
          <w:trHeight w:val="54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09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56 975,9</w:t>
            </w:r>
          </w:p>
        </w:tc>
      </w:tr>
      <w:tr>
        <w:trPr>
          <w:trHeight w:val="54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аудан,аудандық маңызы бар қала, кент, ауыл( село), ауылдық (селолық) округ әкімінің аппараты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2 520,0</w:t>
            </w:r>
          </w:p>
        </w:tc>
      </w:tr>
      <w:tr>
        <w:trPr>
          <w:trHeight w:val="54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«Өңірлерді дамыту» Бағдарламасы шеңберінде өңірлерді экономикалық дамытуға жәрдемдесу бойынша шараларды іске асыру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2 520,0</w:t>
            </w:r>
          </w:p>
        </w:tc>
      </w:tr>
      <w:tr>
        <w:trPr>
          <w:trHeight w:val="54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коммуналдық шаруашылығы, жолаушылар көлігі және автомобиль жолдары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5 899,0</w:t>
            </w:r>
          </w:p>
        </w:tc>
      </w:tr>
      <w:tr>
        <w:trPr>
          <w:trHeight w:val="54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5 899,0</w:t>
            </w:r>
          </w:p>
        </w:tc>
      </w:tr>
      <w:tr>
        <w:trPr>
          <w:trHeight w:val="54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48 556,9</w:t>
            </w:r>
          </w:p>
        </w:tc>
      </w:tr>
      <w:tr>
        <w:trPr>
          <w:trHeight w:val="54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дене шынықтыру және спорт бөлімі қызметін қамтамасыз ету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42 048,0</w:t>
            </w:r>
          </w:p>
        </w:tc>
      </w:tr>
      <w:tr>
        <w:trPr>
          <w:trHeight w:val="54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r>
      <w:tr>
        <w:trPr>
          <w:trHeight w:val="54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6328,9</w:t>
            </w:r>
          </w:p>
        </w:tc>
      </w:tr>
      <w:tr>
        <w:trPr>
          <w:trHeight w:val="54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14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54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54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54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54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8 408,9</w:t>
            </w:r>
          </w:p>
        </w:tc>
      </w:tr>
      <w:tr>
        <w:trPr>
          <w:trHeight w:val="54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8408,9</w:t>
            </w:r>
          </w:p>
        </w:tc>
      </w:tr>
      <w:tr>
        <w:trPr>
          <w:trHeight w:val="54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8 408,9</w:t>
            </w:r>
          </w:p>
        </w:tc>
      </w:tr>
      <w:tr>
        <w:trPr>
          <w:trHeight w:val="54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Пайдаланылмаған (толық пайдаланылмаған) нысаналы трансферттерді қайтару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8 408,9</w:t>
            </w:r>
          </w:p>
        </w:tc>
      </w:tr>
      <w:tr>
        <w:trPr>
          <w:trHeight w:val="54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IІІ. Таза бюджеттік кредит беру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21 163,0</w:t>
            </w:r>
          </w:p>
        </w:tc>
      </w:tr>
      <w:tr>
        <w:trPr>
          <w:trHeight w:val="54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22 450,0</w:t>
            </w:r>
          </w:p>
        </w:tc>
      </w:tr>
      <w:tr>
        <w:trPr>
          <w:trHeight w:val="54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22 450,0</w:t>
            </w:r>
          </w:p>
        </w:tc>
      </w:tr>
      <w:tr>
        <w:trPr>
          <w:trHeight w:val="54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22 450,0</w:t>
            </w:r>
          </w:p>
        </w:tc>
      </w:tr>
      <w:tr>
        <w:trPr>
          <w:trHeight w:val="54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кәсіпкерлік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22 450,0</w:t>
            </w:r>
          </w:p>
        </w:tc>
      </w:tr>
      <w:tr>
        <w:trPr>
          <w:trHeight w:val="54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22 450,0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2"/>
        <w:gridCol w:w="869"/>
        <w:gridCol w:w="976"/>
        <w:gridCol w:w="827"/>
        <w:gridCol w:w="6369"/>
        <w:gridCol w:w="2647"/>
      </w:tblGrid>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75" w:hRule="atLeast"/>
        </w:trPr>
        <w:tc>
          <w:tcPr>
            <w:tcW w:w="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75" w:hRule="atLeast"/>
        </w:trPr>
        <w:tc>
          <w:tcPr>
            <w:tcW w:w="0" w:type="auto"/>
            <w:vMerge/>
            <w:tcBorders>
              <w:top w:val="nil"/>
              <w:left w:val="single" w:color="cfcfcf" w:sz="5"/>
              <w:bottom w:val="single" w:color="cfcfcf" w:sz="5"/>
              <w:right w:val="single" w:color="cfcfcf" w:sz="5"/>
            </w:tcBorders>
          </w:tcPr>
          <w:p/>
        </w:tc>
        <w:tc>
          <w:tcPr>
            <w:tcW w:w="8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195"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4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кредиттерді өтеу</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1 287,0
</w:t>
            </w:r>
          </w:p>
        </w:tc>
      </w:tr>
      <w:tr>
        <w:trPr>
          <w:trHeight w:val="285"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1 287,0</w:t>
            </w:r>
          </w:p>
        </w:tc>
      </w:tr>
      <w:tr>
        <w:trPr>
          <w:trHeight w:val="51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1 287,0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1"/>
        <w:gridCol w:w="869"/>
        <w:gridCol w:w="976"/>
        <w:gridCol w:w="827"/>
        <w:gridCol w:w="6390"/>
        <w:gridCol w:w="2647"/>
      </w:tblGrid>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75" w:hRule="atLeast"/>
        </w:trPr>
        <w:tc>
          <w:tcPr>
            <w:tcW w:w="5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75" w:hRule="atLeast"/>
        </w:trPr>
        <w:tc>
          <w:tcPr>
            <w:tcW w:w="0" w:type="auto"/>
            <w:vMerge/>
            <w:tcBorders>
              <w:top w:val="nil"/>
              <w:left w:val="single" w:color="cfcfcf" w:sz="5"/>
              <w:bottom w:val="single" w:color="cfcfcf" w:sz="5"/>
              <w:right w:val="single" w:color="cfcfcf" w:sz="5"/>
            </w:tcBorders>
          </w:tcPr>
          <w:p/>
        </w:tc>
        <w:tc>
          <w:tcPr>
            <w:tcW w:w="8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6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r>
      <w:tr>
        <w:trPr>
          <w:trHeight w:val="51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ІV. Қаржы активтерімен жасалатын операциялар бойынша сальдо </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r>
      <w:tr>
        <w:trPr>
          <w:trHeight w:val="37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Қаржы активтерін сатып алу</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r>
      <w:tr>
        <w:trPr>
          <w:trHeight w:val="37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V. Бюджет тапшылығы </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-38 594,9
</w:t>
            </w:r>
          </w:p>
        </w:tc>
      </w:tr>
      <w:tr>
        <w:trPr>
          <w:trHeight w:val="31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VI. Бюджет тапшылығын қаржыландыру </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38 594,9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0"/>
        <w:gridCol w:w="891"/>
        <w:gridCol w:w="998"/>
        <w:gridCol w:w="805"/>
        <w:gridCol w:w="6390"/>
        <w:gridCol w:w="2646"/>
      </w:tblGrid>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6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75" w:hRule="atLeast"/>
        </w:trPr>
        <w:tc>
          <w:tcPr>
            <w:tcW w:w="5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75" w:hRule="atLeast"/>
        </w:trPr>
        <w:tc>
          <w:tcPr>
            <w:tcW w:w="0" w:type="auto"/>
            <w:vMerge/>
            <w:tcBorders>
              <w:top w:val="nil"/>
              <w:left w:val="single" w:color="cfcfcf" w:sz="5"/>
              <w:bottom w:val="single" w:color="cfcfcf" w:sz="5"/>
              <w:right w:val="single" w:color="cfcfcf" w:sz="5"/>
            </w:tcBorders>
          </w:tcPr>
          <w:p/>
        </w:tc>
        <w:tc>
          <w:tcPr>
            <w:tcW w:w="8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7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5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 түсімі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22450,0
</w:t>
            </w:r>
          </w:p>
        </w:tc>
      </w:tr>
      <w:tr>
        <w:trPr>
          <w:trHeight w:val="37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22450,0</w:t>
            </w:r>
          </w:p>
        </w:tc>
      </w:tr>
      <w:tr>
        <w:trPr>
          <w:trHeight w:val="37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22 450,0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8"/>
        <w:gridCol w:w="891"/>
        <w:gridCol w:w="998"/>
        <w:gridCol w:w="805"/>
        <w:gridCol w:w="6412"/>
        <w:gridCol w:w="2646"/>
      </w:tblGrid>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6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75" w:hRule="atLeast"/>
        </w:trPr>
        <w:tc>
          <w:tcPr>
            <w:tcW w:w="5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75" w:hRule="atLeast"/>
        </w:trPr>
        <w:tc>
          <w:tcPr>
            <w:tcW w:w="0" w:type="auto"/>
            <w:vMerge/>
            <w:tcBorders>
              <w:top w:val="nil"/>
              <w:left w:val="single" w:color="cfcfcf" w:sz="5"/>
              <w:bottom w:val="single" w:color="cfcfcf" w:sz="5"/>
              <w:right w:val="single" w:color="cfcfcf" w:sz="5"/>
            </w:tcBorders>
          </w:tcPr>
          <w:p/>
        </w:tc>
        <w:tc>
          <w:tcPr>
            <w:tcW w:w="8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6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r>
      <w:tr>
        <w:trPr>
          <w:trHeight w:val="31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16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Қарыздарды өтеу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1 287,0
</w:t>
            </w:r>
          </w:p>
        </w:tc>
      </w:tr>
      <w:tr>
        <w:trPr>
          <w:trHeight w:val="18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1 287,0</w:t>
            </w:r>
          </w:p>
        </w:tc>
      </w:tr>
      <w:tr>
        <w:trPr>
          <w:trHeight w:val="48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 қаржы бөлімі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1 287,0</w:t>
            </w:r>
          </w:p>
        </w:tc>
      </w:tr>
      <w:tr>
        <w:trPr>
          <w:trHeight w:val="36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1 287,0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7"/>
        <w:gridCol w:w="891"/>
        <w:gridCol w:w="998"/>
        <w:gridCol w:w="826"/>
        <w:gridCol w:w="6412"/>
        <w:gridCol w:w="2646"/>
      </w:tblGrid>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6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75" w:hRule="atLeast"/>
        </w:trPr>
        <w:tc>
          <w:tcPr>
            <w:tcW w:w="5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75" w:hRule="atLeast"/>
        </w:trPr>
        <w:tc>
          <w:tcPr>
            <w:tcW w:w="0" w:type="auto"/>
            <w:vMerge/>
            <w:tcBorders>
              <w:top w:val="nil"/>
              <w:left w:val="single" w:color="cfcfcf" w:sz="5"/>
              <w:bottom w:val="single" w:color="cfcfcf" w:sz="5"/>
              <w:right w:val="single" w:color="cfcfcf" w:sz="5"/>
            </w:tcBorders>
          </w:tcPr>
          <w:p/>
        </w:tc>
        <w:tc>
          <w:tcPr>
            <w:tcW w:w="8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7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5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 қаражаттарының пайдаланылатын қалдықтары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17 431,9
</w:t>
            </w:r>
          </w:p>
        </w:tc>
      </w:tr>
      <w:tr>
        <w:trPr>
          <w:trHeight w:val="37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17 431,9</w:t>
            </w:r>
          </w:p>
        </w:tc>
      </w:tr>
      <w:tr>
        <w:trPr>
          <w:trHeight w:val="37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17 431,9</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