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a31" w14:textId="41cf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селолық округі Нұра селосында карантин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селолық округі әкімінің 2012 жылғы 30 мамырдағы № 3 шешімі. Ақтөбе облысының Ырғыз аудандық Әділет басқармасында 2012 жылғы 7 маусымда № 3-5-161 тіркелді. Күші жойылды - Ақтөбе облысы Ырғыз аудандық әкімдігінің 2012 жылғы 7 тамыздағы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әкімдігінің 2012.08.07 № 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 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Ырғыз аудандық аумақтық инспекциясының бас мемлекеттік ветеринарлық–санитариялық инспекторының 2012 жылғы 3 мамырдағы № 17-02/109 ұсынысының негізінде Нұра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селолық округі Нұра селосында иттердің құтыру ошағы анықталуына байланысты карантиндік режим және шектеу 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селолық округ әкімі аппаратының бас маманы Н. Бөлековке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округінің әкімі                             С. ҰЗАҚОВ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