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2e97b" w14:textId="cc2e9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Қарғалы ауданының еңбек нарығы қажеттілігіне сәйкес Жастар практикасынан өту үшін орындар ұйымдастыратын жұмыс берушілердің тізімін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Қарғалы аудандық әкімдігінің 2012 жылғы 17 ақпандағы № 31 қаулысы. Ақтөбе облысының Әділет департаментінде 2012 жылғы 5 наурызда № 3-6-136 тіркелді. Күші жойылды - Ақтөбе облысы Қарғалы аудандық әкімдігінің 2012 жылғы 11 маусымдағы № 123 қаулысымен</w:t>
      </w:r>
    </w:p>
    <w:p>
      <w:pPr>
        <w:spacing w:after="0"/>
        <w:ind w:left="0"/>
        <w:jc w:val="both"/>
      </w:pPr>
      <w:r>
        <w:rPr>
          <w:rFonts w:ascii="Times New Roman"/>
          <w:b w:val="false"/>
          <w:i w:val="false"/>
          <w:color w:val="ff0000"/>
          <w:sz w:val="28"/>
        </w:rPr>
        <w:t>      Ескерту. Күші жойылды - Ақтөбе облысы Қарғалы аудандық әкімдігінің 2012.06.11 № 123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 149-ІІ «Халықты жұмыспен қамту туралы» Заңының </w:t>
      </w:r>
      <w:r>
        <w:rPr>
          <w:rFonts w:ascii="Times New Roman"/>
          <w:b w:val="false"/>
          <w:i w:val="false"/>
          <w:color w:val="000000"/>
          <w:sz w:val="28"/>
        </w:rPr>
        <w:t>5 бабына</w:t>
      </w:r>
      <w:r>
        <w:rPr>
          <w:rFonts w:ascii="Times New Roman"/>
          <w:b w:val="false"/>
          <w:i w:val="false"/>
          <w:color w:val="000000"/>
          <w:sz w:val="28"/>
        </w:rPr>
        <w:t>, 7 бабының </w:t>
      </w:r>
      <w:r>
        <w:rPr>
          <w:rFonts w:ascii="Times New Roman"/>
          <w:b w:val="false"/>
          <w:i w:val="false"/>
          <w:color w:val="000000"/>
          <w:sz w:val="28"/>
        </w:rPr>
        <w:t>5-7 тармақтарына</w:t>
      </w:r>
      <w:r>
        <w:rPr>
          <w:rFonts w:ascii="Times New Roman"/>
          <w:b w:val="false"/>
          <w:i w:val="false"/>
          <w:color w:val="000000"/>
          <w:sz w:val="28"/>
        </w:rPr>
        <w:t>, </w:t>
      </w:r>
      <w:r>
        <w:rPr>
          <w:rFonts w:ascii="Times New Roman"/>
          <w:b w:val="false"/>
          <w:i w:val="false"/>
          <w:color w:val="000000"/>
          <w:sz w:val="28"/>
        </w:rPr>
        <w:t>18-2 бабына</w:t>
      </w: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Қазақстан Республикасы Үкіметінің 2001 жылғы 19 маусымдағы № 836 «Қазақстан Республикасының 2001 жылғы 23 қаңтардағы № 149 «Халықты жұмыспен қамту туралы» Заңын жүзеге асыру жөніндегі шаралар туралы» </w:t>
      </w:r>
      <w:r>
        <w:rPr>
          <w:rFonts w:ascii="Times New Roman"/>
          <w:b w:val="false"/>
          <w:i w:val="false"/>
          <w:color w:val="000000"/>
          <w:sz w:val="28"/>
        </w:rPr>
        <w:t>қаулысына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Қарғалы ауданының еңбек нарығы қажеттілігіне сәйкес Жастар практикасынан өту үшін орындар ұйымдастыратын, жергілікті және республикалық бюджет қаражаты есебінен қаржыландырылатын жұмыс берушілердің тізімі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«Қарғалы аудандық қаржы бөлімі» ММ (Ш.Қасымова) бекітілген қаржыландыру жоспарына сәйкес, салықтар мен әлеуметтік аударылымдарды ескергенде «Қарғалы аудандық жұмыспен қамту және әлеуметтік бағдарламалар бөлімі» ММ арқылы жолданған Жастар практикасына қатысушыларды, «Қарғалы ауданының жұмыспен қамту орталығы» ММ арқылы жолданған жұмыспен қамту 2020 Бағдарламасына қатысушыларды жергілікті және республикалық бюджеттен берілген нысаналы трансферттер есебінен ай сайын 26000 теңге көлемінде 6 ай бойы еңбекақымен қаржыландырылуды қамтамасыз етсін.</w:t>
      </w:r>
      <w:r>
        <w:br/>
      </w:r>
      <w:r>
        <w:rPr>
          <w:rFonts w:ascii="Times New Roman"/>
          <w:b w:val="false"/>
          <w:i w:val="false"/>
          <w:color w:val="000000"/>
          <w:sz w:val="28"/>
        </w:rPr>
        <w:t>
</w:t>
      </w:r>
      <w:r>
        <w:rPr>
          <w:rFonts w:ascii="Times New Roman"/>
          <w:b w:val="false"/>
          <w:i w:val="false"/>
          <w:color w:val="000000"/>
          <w:sz w:val="28"/>
        </w:rPr>
        <w:t>
      3. «Қарғалы аудандық жұмыспен қамту және әлеуметтік бағдарламалар бөлімі» ММ (Берденова Ұ.) және «Қарғалы ауданының жұмыспен қамту орталығы» ММ (Нагимова Н.) жұмыс берушілердің мәліметі негізінде Жастар практикасына қатысушылардың есеп шотына еңбек ақыны аударуды жүргізсін.</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аудан әкімінің орынбасары І.Тынымгереевке жүктелсін.</w:t>
      </w:r>
      <w:r>
        <w:br/>
      </w:r>
      <w:r>
        <w:rPr>
          <w:rFonts w:ascii="Times New Roman"/>
          <w:b w:val="false"/>
          <w:i w:val="false"/>
          <w:color w:val="000000"/>
          <w:sz w:val="28"/>
        </w:rPr>
        <w:t>
</w:t>
      </w:r>
      <w:r>
        <w:rPr>
          <w:rFonts w:ascii="Times New Roman"/>
          <w:b w:val="false"/>
          <w:i w:val="false"/>
          <w:color w:val="000000"/>
          <w:sz w:val="28"/>
        </w:rPr>
        <w:t>
      5. Осы қаулы ол алғаш рет ресми жарияланған күннен бастап, он күнтiзбелiк күн өткен соң қолданысқа енгізіледі.</w:t>
      </w:r>
    </w:p>
    <w:bookmarkEnd w:id="0"/>
    <w:p>
      <w:pPr>
        <w:spacing w:after="0"/>
        <w:ind w:left="0"/>
        <w:jc w:val="both"/>
      </w:pPr>
      <w:r>
        <w:rPr>
          <w:rFonts w:ascii="Times New Roman"/>
          <w:b w:val="false"/>
          <w:i/>
          <w:color w:val="000000"/>
          <w:sz w:val="28"/>
        </w:rPr>
        <w:t>      Аудан әкімі                                   А. Сағиев</w:t>
      </w:r>
    </w:p>
    <w:bookmarkStart w:name="z7" w:id="1"/>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2012 жылғы 17 ақпандағы</w:t>
      </w:r>
      <w:r>
        <w:br/>
      </w:r>
      <w:r>
        <w:rPr>
          <w:rFonts w:ascii="Times New Roman"/>
          <w:b w:val="false"/>
          <w:i w:val="false"/>
          <w:color w:val="000000"/>
          <w:sz w:val="28"/>
        </w:rPr>
        <w:t>
№ 31 қаулысына</w:t>
      </w:r>
      <w:r>
        <w:br/>
      </w:r>
      <w:r>
        <w:rPr>
          <w:rFonts w:ascii="Times New Roman"/>
          <w:b w:val="false"/>
          <w:i w:val="false"/>
          <w:color w:val="000000"/>
          <w:sz w:val="28"/>
        </w:rPr>
        <w:t>
ҚОСЫМША</w:t>
      </w:r>
    </w:p>
    <w:bookmarkEnd w:id="1"/>
    <w:p>
      <w:pPr>
        <w:spacing w:after="0"/>
        <w:ind w:left="0"/>
        <w:jc w:val="left"/>
      </w:pPr>
      <w:r>
        <w:rPr>
          <w:rFonts w:ascii="Times New Roman"/>
          <w:b/>
          <w:i w:val="false"/>
          <w:color w:val="000000"/>
        </w:rPr>
        <w:t xml:space="preserve"> Қарғалы ауданының еңбек нарығы қажеттілігіне сәйкес</w:t>
      </w:r>
      <w:r>
        <w:br/>
      </w:r>
      <w:r>
        <w:rPr>
          <w:rFonts w:ascii="Times New Roman"/>
          <w:b/>
          <w:i w:val="false"/>
          <w:color w:val="000000"/>
        </w:rPr>
        <w:t>
Жастар практикасынан өту үшін орындар ұйымдастыратын</w:t>
      </w:r>
      <w:r>
        <w:br/>
      </w:r>
      <w:r>
        <w:rPr>
          <w:rFonts w:ascii="Times New Roman"/>
          <w:b/>
          <w:i w:val="false"/>
          <w:color w:val="000000"/>
        </w:rPr>
        <w:t>
жұмыс берушілердің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7"/>
        <w:gridCol w:w="2179"/>
        <w:gridCol w:w="2179"/>
        <w:gridCol w:w="1321"/>
        <w:gridCol w:w="1343"/>
        <w:gridCol w:w="4431"/>
      </w:tblGrid>
      <w:tr>
        <w:trPr>
          <w:trHeight w:val="30" w:hRule="atLeast"/>
        </w:trPr>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беруші </w:t>
            </w:r>
            <w:r>
              <w:rPr>
                <w:rFonts w:ascii="Times New Roman"/>
                <w:b w:val="false"/>
                <w:i w:val="false"/>
                <w:color w:val="000000"/>
                <w:sz w:val="20"/>
              </w:rPr>
              <w:t>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2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 (лауазым)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орындарының жоспарланған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Жұмыстардың жоспарланған мерзімі</w:t>
            </w:r>
            <w:r>
              <w:br/>
            </w:r>
            <w:r>
              <w:rPr>
                <w:rFonts w:ascii="Times New Roman"/>
                <w:b w:val="false"/>
                <w:i w:val="false"/>
                <w:color w:val="000000"/>
                <w:sz w:val="20"/>
              </w:rPr>
              <w:t>
</w:t>
            </w:r>
            <w:r>
              <w:rPr>
                <w:rFonts w:ascii="Times New Roman"/>
                <w:b w:val="false"/>
                <w:i w:val="false"/>
                <w:color w:val="000000"/>
                <w:sz w:val="20"/>
              </w:rPr>
              <w:t>(айлар)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 еңбекақының өлшемi,</w:t>
            </w:r>
            <w:r>
              <w:br/>
            </w:r>
            <w:r>
              <w:rPr>
                <w:rFonts w:ascii="Times New Roman"/>
                <w:b w:val="false"/>
                <w:i w:val="false"/>
                <w:color w:val="000000"/>
                <w:sz w:val="20"/>
              </w:rPr>
              <w:t>
</w:t>
            </w:r>
            <w:r>
              <w:rPr>
                <w:rFonts w:ascii="Times New Roman"/>
                <w:b w:val="false"/>
                <w:i w:val="false"/>
                <w:color w:val="000000"/>
                <w:sz w:val="20"/>
              </w:rPr>
              <w:t>теңге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Мемлекеттік мекемелер</w:t>
            </w:r>
          </w:p>
        </w:tc>
      </w:tr>
      <w:tr>
        <w:trPr>
          <w:trHeight w:val="30" w:hRule="atLeast"/>
        </w:trPr>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ауы</w:t>
            </w:r>
            <w:r>
              <w:br/>
            </w:r>
            <w:r>
              <w:rPr>
                <w:rFonts w:ascii="Times New Roman"/>
                <w:b w:val="false"/>
                <w:i w:val="false"/>
                <w:color w:val="000000"/>
                <w:sz w:val="20"/>
              </w:rPr>
              <w:t>
</w:t>
            </w:r>
            <w:r>
              <w:rPr>
                <w:rFonts w:ascii="Times New Roman"/>
                <w:b w:val="false"/>
                <w:i w:val="false"/>
                <w:color w:val="000000"/>
                <w:sz w:val="20"/>
              </w:rPr>
              <w:t>лы «Қарғалы</w:t>
            </w:r>
            <w:r>
              <w:br/>
            </w:r>
            <w:r>
              <w:rPr>
                <w:rFonts w:ascii="Times New Roman"/>
                <w:b w:val="false"/>
                <w:i w:val="false"/>
                <w:color w:val="000000"/>
                <w:sz w:val="20"/>
              </w:rPr>
              <w:t>
</w:t>
            </w:r>
            <w:r>
              <w:rPr>
                <w:rFonts w:ascii="Times New Roman"/>
                <w:b w:val="false"/>
                <w:i w:val="false"/>
                <w:color w:val="000000"/>
                <w:sz w:val="20"/>
              </w:rPr>
              <w:t>аудандық со</w:t>
            </w:r>
            <w:r>
              <w:br/>
            </w:r>
            <w:r>
              <w:rPr>
                <w:rFonts w:ascii="Times New Roman"/>
                <w:b w:val="false"/>
                <w:i w:val="false"/>
                <w:color w:val="000000"/>
                <w:sz w:val="20"/>
              </w:rPr>
              <w:t>
</w:t>
            </w:r>
            <w:r>
              <w:rPr>
                <w:rFonts w:ascii="Times New Roman"/>
                <w:b w:val="false"/>
                <w:i w:val="false"/>
                <w:color w:val="000000"/>
                <w:sz w:val="20"/>
              </w:rPr>
              <w:t>ты» ММ</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бағдарламашы</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ауы</w:t>
            </w:r>
            <w:r>
              <w:br/>
            </w:r>
            <w:r>
              <w:rPr>
                <w:rFonts w:ascii="Times New Roman"/>
                <w:b w:val="false"/>
                <w:i w:val="false"/>
                <w:color w:val="000000"/>
                <w:sz w:val="20"/>
              </w:rPr>
              <w:t>
</w:t>
            </w:r>
            <w:r>
              <w:rPr>
                <w:rFonts w:ascii="Times New Roman"/>
                <w:b w:val="false"/>
                <w:i w:val="false"/>
                <w:color w:val="000000"/>
                <w:sz w:val="20"/>
              </w:rPr>
              <w:t>лы «Қарғалы</w:t>
            </w:r>
            <w:r>
              <w:br/>
            </w:r>
            <w:r>
              <w:rPr>
                <w:rFonts w:ascii="Times New Roman"/>
                <w:b w:val="false"/>
                <w:i w:val="false"/>
                <w:color w:val="000000"/>
                <w:sz w:val="20"/>
              </w:rPr>
              <w:t>
</w:t>
            </w:r>
            <w:r>
              <w:rPr>
                <w:rFonts w:ascii="Times New Roman"/>
                <w:b w:val="false"/>
                <w:i w:val="false"/>
                <w:color w:val="000000"/>
                <w:sz w:val="20"/>
              </w:rPr>
              <w:t>ауданының</w:t>
            </w:r>
            <w:r>
              <w:br/>
            </w:r>
            <w:r>
              <w:rPr>
                <w:rFonts w:ascii="Times New Roman"/>
                <w:b w:val="false"/>
                <w:i w:val="false"/>
                <w:color w:val="000000"/>
                <w:sz w:val="20"/>
              </w:rPr>
              <w:t>
</w:t>
            </w:r>
            <w:r>
              <w:rPr>
                <w:rFonts w:ascii="Times New Roman"/>
                <w:b w:val="false"/>
                <w:i w:val="false"/>
                <w:color w:val="000000"/>
                <w:sz w:val="20"/>
              </w:rPr>
              <w:t>прокуратура</w:t>
            </w:r>
            <w:r>
              <w:br/>
            </w:r>
            <w:r>
              <w:rPr>
                <w:rFonts w:ascii="Times New Roman"/>
                <w:b w:val="false"/>
                <w:i w:val="false"/>
                <w:color w:val="000000"/>
                <w:sz w:val="20"/>
              </w:rPr>
              <w:t>
</w:t>
            </w:r>
            <w:r>
              <w:rPr>
                <w:rFonts w:ascii="Times New Roman"/>
                <w:b w:val="false"/>
                <w:i w:val="false"/>
                <w:color w:val="000000"/>
                <w:sz w:val="20"/>
              </w:rPr>
              <w:t>сы» ММ</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w:t>
            </w:r>
            <w:r>
              <w:br/>
            </w:r>
            <w:r>
              <w:rPr>
                <w:rFonts w:ascii="Times New Roman"/>
                <w:b w:val="false"/>
                <w:i w:val="false"/>
                <w:color w:val="000000"/>
                <w:sz w:val="20"/>
              </w:rPr>
              <w:t>
</w:t>
            </w:r>
            <w:r>
              <w:rPr>
                <w:rFonts w:ascii="Times New Roman"/>
                <w:b w:val="false"/>
                <w:i w:val="false"/>
                <w:color w:val="000000"/>
                <w:sz w:val="20"/>
              </w:rPr>
              <w:t>жүргізуші</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ауы</w:t>
            </w:r>
            <w:r>
              <w:br/>
            </w:r>
            <w:r>
              <w:rPr>
                <w:rFonts w:ascii="Times New Roman"/>
                <w:b w:val="false"/>
                <w:i w:val="false"/>
                <w:color w:val="000000"/>
                <w:sz w:val="20"/>
              </w:rPr>
              <w:t>
</w:t>
            </w:r>
            <w:r>
              <w:rPr>
                <w:rFonts w:ascii="Times New Roman"/>
                <w:b w:val="false"/>
                <w:i w:val="false"/>
                <w:color w:val="000000"/>
                <w:sz w:val="20"/>
              </w:rPr>
              <w:t>лы «Қарғалы</w:t>
            </w:r>
            <w:r>
              <w:br/>
            </w:r>
            <w:r>
              <w:rPr>
                <w:rFonts w:ascii="Times New Roman"/>
                <w:b w:val="false"/>
                <w:i w:val="false"/>
                <w:color w:val="000000"/>
                <w:sz w:val="20"/>
              </w:rPr>
              <w:t>
</w:t>
            </w:r>
            <w:r>
              <w:rPr>
                <w:rFonts w:ascii="Times New Roman"/>
                <w:b w:val="false"/>
                <w:i w:val="false"/>
                <w:color w:val="000000"/>
                <w:sz w:val="20"/>
              </w:rPr>
              <w:t>аудандық</w:t>
            </w:r>
            <w:r>
              <w:br/>
            </w:r>
            <w:r>
              <w:rPr>
                <w:rFonts w:ascii="Times New Roman"/>
                <w:b w:val="false"/>
                <w:i w:val="false"/>
                <w:color w:val="000000"/>
                <w:sz w:val="20"/>
              </w:rPr>
              <w:t>
</w:t>
            </w:r>
            <w:r>
              <w:rPr>
                <w:rFonts w:ascii="Times New Roman"/>
                <w:b w:val="false"/>
                <w:i w:val="false"/>
                <w:color w:val="000000"/>
                <w:sz w:val="20"/>
              </w:rPr>
              <w:t>мәслихатының</w:t>
            </w:r>
            <w:r>
              <w:br/>
            </w:r>
            <w:r>
              <w:rPr>
                <w:rFonts w:ascii="Times New Roman"/>
                <w:b w:val="false"/>
                <w:i w:val="false"/>
                <w:color w:val="000000"/>
                <w:sz w:val="20"/>
              </w:rPr>
              <w:t>
</w:t>
            </w:r>
            <w:r>
              <w:rPr>
                <w:rFonts w:ascii="Times New Roman"/>
                <w:b w:val="false"/>
                <w:i w:val="false"/>
                <w:color w:val="000000"/>
                <w:sz w:val="20"/>
              </w:rPr>
              <w:t>аппараты» ММ</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есепші</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w:t>
            </w:r>
            <w:r>
              <w:br/>
            </w:r>
            <w:r>
              <w:rPr>
                <w:rFonts w:ascii="Times New Roman"/>
                <w:b w:val="false"/>
                <w:i w:val="false"/>
                <w:color w:val="000000"/>
                <w:sz w:val="20"/>
              </w:rPr>
              <w:t>
</w:t>
            </w:r>
            <w:r>
              <w:rPr>
                <w:rFonts w:ascii="Times New Roman"/>
                <w:b w:val="false"/>
                <w:i w:val="false"/>
                <w:color w:val="000000"/>
                <w:sz w:val="20"/>
              </w:rPr>
              <w:t>ауылы</w:t>
            </w:r>
            <w:r>
              <w:br/>
            </w:r>
            <w:r>
              <w:rPr>
                <w:rFonts w:ascii="Times New Roman"/>
                <w:b w:val="false"/>
                <w:i w:val="false"/>
                <w:color w:val="000000"/>
                <w:sz w:val="20"/>
              </w:rPr>
              <w:t>
</w:t>
            </w:r>
            <w:r>
              <w:rPr>
                <w:rFonts w:ascii="Times New Roman"/>
                <w:b w:val="false"/>
                <w:i w:val="false"/>
                <w:color w:val="000000"/>
                <w:sz w:val="20"/>
              </w:rPr>
              <w:t>«Қарғалы</w:t>
            </w:r>
            <w:r>
              <w:br/>
            </w:r>
            <w:r>
              <w:rPr>
                <w:rFonts w:ascii="Times New Roman"/>
                <w:b w:val="false"/>
                <w:i w:val="false"/>
                <w:color w:val="000000"/>
                <w:sz w:val="20"/>
              </w:rPr>
              <w:t>
</w:t>
            </w:r>
            <w:r>
              <w:rPr>
                <w:rFonts w:ascii="Times New Roman"/>
                <w:b w:val="false"/>
                <w:i w:val="false"/>
                <w:color w:val="000000"/>
                <w:sz w:val="20"/>
              </w:rPr>
              <w:t>ауданы</w:t>
            </w:r>
            <w:r>
              <w:br/>
            </w:r>
            <w:r>
              <w:rPr>
                <w:rFonts w:ascii="Times New Roman"/>
                <w:b w:val="false"/>
                <w:i w:val="false"/>
                <w:color w:val="000000"/>
                <w:sz w:val="20"/>
              </w:rPr>
              <w:t>
</w:t>
            </w:r>
            <w:r>
              <w:rPr>
                <w:rFonts w:ascii="Times New Roman"/>
                <w:b w:val="false"/>
                <w:i w:val="false"/>
                <w:color w:val="000000"/>
                <w:sz w:val="20"/>
              </w:rPr>
              <w:t>әкімінің</w:t>
            </w:r>
            <w:r>
              <w:br/>
            </w:r>
            <w:r>
              <w:rPr>
                <w:rFonts w:ascii="Times New Roman"/>
                <w:b w:val="false"/>
                <w:i w:val="false"/>
                <w:color w:val="000000"/>
                <w:sz w:val="20"/>
              </w:rPr>
              <w:t>
</w:t>
            </w:r>
            <w:r>
              <w:rPr>
                <w:rFonts w:ascii="Times New Roman"/>
                <w:b w:val="false"/>
                <w:i w:val="false"/>
                <w:color w:val="000000"/>
                <w:sz w:val="20"/>
              </w:rPr>
              <w:t>аппараты» ММ</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w:t>
            </w:r>
            <w:r>
              <w:rPr>
                <w:rFonts w:ascii="Times New Roman"/>
                <w:b w:val="false"/>
                <w:i w:val="false"/>
                <w:color w:val="000000"/>
                <w:sz w:val="20"/>
              </w:rPr>
              <w:t xml:space="preserve">басқару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экономист,</w:t>
            </w:r>
            <w:r>
              <w:br/>
            </w:r>
            <w:r>
              <w:rPr>
                <w:rFonts w:ascii="Times New Roman"/>
                <w:b w:val="false"/>
                <w:i w:val="false"/>
                <w:color w:val="000000"/>
                <w:sz w:val="20"/>
              </w:rPr>
              <w:t>
</w:t>
            </w:r>
            <w:r>
              <w:rPr>
                <w:rFonts w:ascii="Times New Roman"/>
                <w:b w:val="false"/>
                <w:i w:val="false"/>
                <w:color w:val="000000"/>
                <w:sz w:val="20"/>
              </w:rPr>
              <w:t>қаржыгер</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w:t>
            </w:r>
            <w:r>
              <w:br/>
            </w:r>
            <w:r>
              <w:rPr>
                <w:rFonts w:ascii="Times New Roman"/>
                <w:b w:val="false"/>
                <w:i w:val="false"/>
                <w:color w:val="000000"/>
                <w:sz w:val="20"/>
              </w:rPr>
              <w:t>
</w:t>
            </w:r>
            <w:r>
              <w:rPr>
                <w:rFonts w:ascii="Times New Roman"/>
                <w:b w:val="false"/>
                <w:i w:val="false"/>
                <w:color w:val="000000"/>
                <w:sz w:val="20"/>
              </w:rPr>
              <w:t>ауылы</w:t>
            </w:r>
            <w:r>
              <w:br/>
            </w:r>
            <w:r>
              <w:rPr>
                <w:rFonts w:ascii="Times New Roman"/>
                <w:b w:val="false"/>
                <w:i w:val="false"/>
                <w:color w:val="000000"/>
                <w:sz w:val="20"/>
              </w:rPr>
              <w:t>
</w:t>
            </w:r>
            <w:r>
              <w:rPr>
                <w:rFonts w:ascii="Times New Roman"/>
                <w:b w:val="false"/>
                <w:i w:val="false"/>
                <w:color w:val="000000"/>
                <w:sz w:val="20"/>
              </w:rPr>
              <w:t>«Қарғалы</w:t>
            </w:r>
            <w:r>
              <w:br/>
            </w:r>
            <w:r>
              <w:rPr>
                <w:rFonts w:ascii="Times New Roman"/>
                <w:b w:val="false"/>
                <w:i w:val="false"/>
                <w:color w:val="000000"/>
                <w:sz w:val="20"/>
              </w:rPr>
              <w:t>
</w:t>
            </w:r>
            <w:r>
              <w:rPr>
                <w:rFonts w:ascii="Times New Roman"/>
                <w:b w:val="false"/>
                <w:i w:val="false"/>
                <w:color w:val="000000"/>
                <w:sz w:val="20"/>
              </w:rPr>
              <w:t>ауданды</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салық</w:t>
            </w:r>
            <w:r>
              <w:br/>
            </w:r>
            <w:r>
              <w:rPr>
                <w:rFonts w:ascii="Times New Roman"/>
                <w:b w:val="false"/>
                <w:i w:val="false"/>
                <w:color w:val="000000"/>
                <w:sz w:val="20"/>
              </w:rPr>
              <w:t>
</w:t>
            </w:r>
            <w:r>
              <w:rPr>
                <w:rFonts w:ascii="Times New Roman"/>
                <w:b w:val="false"/>
                <w:i w:val="false"/>
                <w:color w:val="000000"/>
                <w:sz w:val="20"/>
              </w:rPr>
              <w:t>басқармасы»</w:t>
            </w:r>
            <w:r>
              <w:br/>
            </w:r>
            <w:r>
              <w:rPr>
                <w:rFonts w:ascii="Times New Roman"/>
                <w:b w:val="false"/>
                <w:i w:val="false"/>
                <w:color w:val="000000"/>
                <w:sz w:val="20"/>
              </w:rPr>
              <w:t>
</w:t>
            </w:r>
            <w:r>
              <w:rPr>
                <w:rFonts w:ascii="Times New Roman"/>
                <w:b w:val="false"/>
                <w:i w:val="false"/>
                <w:color w:val="000000"/>
                <w:sz w:val="20"/>
              </w:rPr>
              <w:t>ММ</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қаржыгер</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экономист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заңгер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ауы</w:t>
            </w:r>
            <w:r>
              <w:br/>
            </w:r>
            <w:r>
              <w:rPr>
                <w:rFonts w:ascii="Times New Roman"/>
                <w:b w:val="false"/>
                <w:i w:val="false"/>
                <w:color w:val="000000"/>
                <w:sz w:val="20"/>
              </w:rPr>
              <w:t>
</w:t>
            </w:r>
            <w:r>
              <w:rPr>
                <w:rFonts w:ascii="Times New Roman"/>
                <w:b w:val="false"/>
                <w:i w:val="false"/>
                <w:color w:val="000000"/>
                <w:sz w:val="20"/>
              </w:rPr>
              <w:t>лы «Қарғалы</w:t>
            </w:r>
            <w:r>
              <w:br/>
            </w:r>
            <w:r>
              <w:rPr>
                <w:rFonts w:ascii="Times New Roman"/>
                <w:b w:val="false"/>
                <w:i w:val="false"/>
                <w:color w:val="000000"/>
                <w:sz w:val="20"/>
              </w:rPr>
              <w:t>
</w:t>
            </w:r>
            <w:r>
              <w:rPr>
                <w:rFonts w:ascii="Times New Roman"/>
                <w:b w:val="false"/>
                <w:i w:val="false"/>
                <w:color w:val="000000"/>
                <w:sz w:val="20"/>
              </w:rPr>
              <w:t>аудандық қар</w:t>
            </w:r>
            <w:r>
              <w:br/>
            </w:r>
            <w:r>
              <w:rPr>
                <w:rFonts w:ascii="Times New Roman"/>
                <w:b w:val="false"/>
                <w:i w:val="false"/>
                <w:color w:val="000000"/>
                <w:sz w:val="20"/>
              </w:rPr>
              <w:t>
</w:t>
            </w:r>
            <w:r>
              <w:rPr>
                <w:rFonts w:ascii="Times New Roman"/>
                <w:b w:val="false"/>
                <w:i w:val="false"/>
                <w:color w:val="000000"/>
                <w:sz w:val="20"/>
              </w:rPr>
              <w:t>жы бөлімі»</w:t>
            </w:r>
            <w:r>
              <w:br/>
            </w:r>
            <w:r>
              <w:rPr>
                <w:rFonts w:ascii="Times New Roman"/>
                <w:b w:val="false"/>
                <w:i w:val="false"/>
                <w:color w:val="000000"/>
                <w:sz w:val="20"/>
              </w:rPr>
              <w:t>
</w:t>
            </w:r>
            <w:r>
              <w:rPr>
                <w:rFonts w:ascii="Times New Roman"/>
                <w:b w:val="false"/>
                <w:i w:val="false"/>
                <w:color w:val="000000"/>
                <w:sz w:val="20"/>
              </w:rPr>
              <w:t>ММ</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қаржыгер</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ауы</w:t>
            </w:r>
            <w:r>
              <w:br/>
            </w:r>
            <w:r>
              <w:rPr>
                <w:rFonts w:ascii="Times New Roman"/>
                <w:b w:val="false"/>
                <w:i w:val="false"/>
                <w:color w:val="000000"/>
                <w:sz w:val="20"/>
              </w:rPr>
              <w:t>
</w:t>
            </w:r>
            <w:r>
              <w:rPr>
                <w:rFonts w:ascii="Times New Roman"/>
                <w:b w:val="false"/>
                <w:i w:val="false"/>
                <w:color w:val="000000"/>
                <w:sz w:val="20"/>
              </w:rPr>
              <w:t>лы «Қарғалы</w:t>
            </w:r>
            <w:r>
              <w:br/>
            </w:r>
            <w:r>
              <w:rPr>
                <w:rFonts w:ascii="Times New Roman"/>
                <w:b w:val="false"/>
                <w:i w:val="false"/>
                <w:color w:val="000000"/>
                <w:sz w:val="20"/>
              </w:rPr>
              <w:t>
</w:t>
            </w:r>
            <w:r>
              <w:rPr>
                <w:rFonts w:ascii="Times New Roman"/>
                <w:b w:val="false"/>
                <w:i w:val="false"/>
                <w:color w:val="000000"/>
                <w:sz w:val="20"/>
              </w:rPr>
              <w:t>аудандық эко</w:t>
            </w:r>
            <w:r>
              <w:br/>
            </w:r>
            <w:r>
              <w:rPr>
                <w:rFonts w:ascii="Times New Roman"/>
                <w:b w:val="false"/>
                <w:i w:val="false"/>
                <w:color w:val="000000"/>
                <w:sz w:val="20"/>
              </w:rPr>
              <w:t>
</w:t>
            </w:r>
            <w:r>
              <w:rPr>
                <w:rFonts w:ascii="Times New Roman"/>
                <w:b w:val="false"/>
                <w:i w:val="false"/>
                <w:color w:val="000000"/>
                <w:sz w:val="20"/>
              </w:rPr>
              <w:t>номика, бюд</w:t>
            </w:r>
            <w:r>
              <w:br/>
            </w:r>
            <w:r>
              <w:rPr>
                <w:rFonts w:ascii="Times New Roman"/>
                <w:b w:val="false"/>
                <w:i w:val="false"/>
                <w:color w:val="000000"/>
                <w:sz w:val="20"/>
              </w:rPr>
              <w:t>
</w:t>
            </w:r>
            <w:r>
              <w:rPr>
                <w:rFonts w:ascii="Times New Roman"/>
                <w:b w:val="false"/>
                <w:i w:val="false"/>
                <w:color w:val="000000"/>
                <w:sz w:val="20"/>
              </w:rPr>
              <w:t>жеттік жос</w:t>
            </w:r>
            <w:r>
              <w:br/>
            </w:r>
            <w:r>
              <w:rPr>
                <w:rFonts w:ascii="Times New Roman"/>
                <w:b w:val="false"/>
                <w:i w:val="false"/>
                <w:color w:val="000000"/>
                <w:sz w:val="20"/>
              </w:rPr>
              <w:t>
</w:t>
            </w:r>
            <w:r>
              <w:rPr>
                <w:rFonts w:ascii="Times New Roman"/>
                <w:b w:val="false"/>
                <w:i w:val="false"/>
                <w:color w:val="000000"/>
                <w:sz w:val="20"/>
              </w:rPr>
              <w:t>парлау және</w:t>
            </w:r>
            <w:r>
              <w:br/>
            </w:r>
            <w:r>
              <w:rPr>
                <w:rFonts w:ascii="Times New Roman"/>
                <w:b w:val="false"/>
                <w:i w:val="false"/>
                <w:color w:val="000000"/>
                <w:sz w:val="20"/>
              </w:rPr>
              <w:t>
</w:t>
            </w:r>
            <w:r>
              <w:rPr>
                <w:rFonts w:ascii="Times New Roman"/>
                <w:b w:val="false"/>
                <w:i w:val="false"/>
                <w:color w:val="000000"/>
                <w:sz w:val="20"/>
              </w:rPr>
              <w:t>кәсіпкерлік</w:t>
            </w:r>
            <w:r>
              <w:br/>
            </w:r>
            <w:r>
              <w:rPr>
                <w:rFonts w:ascii="Times New Roman"/>
                <w:b w:val="false"/>
                <w:i w:val="false"/>
                <w:color w:val="000000"/>
                <w:sz w:val="20"/>
              </w:rPr>
              <w:t>
</w:t>
            </w:r>
            <w:r>
              <w:rPr>
                <w:rFonts w:ascii="Times New Roman"/>
                <w:b w:val="false"/>
                <w:i w:val="false"/>
                <w:color w:val="000000"/>
                <w:sz w:val="20"/>
              </w:rPr>
              <w:t>бөлімі» ММ</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экономист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ауы</w:t>
            </w:r>
            <w:r>
              <w:br/>
            </w:r>
            <w:r>
              <w:rPr>
                <w:rFonts w:ascii="Times New Roman"/>
                <w:b w:val="false"/>
                <w:i w:val="false"/>
                <w:color w:val="000000"/>
                <w:sz w:val="20"/>
              </w:rPr>
              <w:t>
</w:t>
            </w:r>
            <w:r>
              <w:rPr>
                <w:rFonts w:ascii="Times New Roman"/>
                <w:b w:val="false"/>
                <w:i w:val="false"/>
                <w:color w:val="000000"/>
                <w:sz w:val="20"/>
              </w:rPr>
              <w:t>лы «Қарғалы</w:t>
            </w:r>
            <w:r>
              <w:br/>
            </w:r>
            <w:r>
              <w:rPr>
                <w:rFonts w:ascii="Times New Roman"/>
                <w:b w:val="false"/>
                <w:i w:val="false"/>
                <w:color w:val="000000"/>
                <w:sz w:val="20"/>
              </w:rPr>
              <w:t>
</w:t>
            </w:r>
            <w:r>
              <w:rPr>
                <w:rFonts w:ascii="Times New Roman"/>
                <w:b w:val="false"/>
                <w:i w:val="false"/>
                <w:color w:val="000000"/>
                <w:sz w:val="20"/>
              </w:rPr>
              <w:t>аудандық іш</w:t>
            </w:r>
            <w:r>
              <w:br/>
            </w:r>
            <w:r>
              <w:rPr>
                <w:rFonts w:ascii="Times New Roman"/>
                <w:b w:val="false"/>
                <w:i w:val="false"/>
                <w:color w:val="000000"/>
                <w:sz w:val="20"/>
              </w:rPr>
              <w:t>
</w:t>
            </w:r>
            <w:r>
              <w:rPr>
                <w:rFonts w:ascii="Times New Roman"/>
                <w:b w:val="false"/>
                <w:i w:val="false"/>
                <w:color w:val="000000"/>
                <w:sz w:val="20"/>
              </w:rPr>
              <w:t>кі саясат</w:t>
            </w:r>
            <w:r>
              <w:br/>
            </w:r>
            <w:r>
              <w:rPr>
                <w:rFonts w:ascii="Times New Roman"/>
                <w:b w:val="false"/>
                <w:i w:val="false"/>
                <w:color w:val="000000"/>
                <w:sz w:val="20"/>
              </w:rPr>
              <w:t>
</w:t>
            </w:r>
            <w:r>
              <w:rPr>
                <w:rFonts w:ascii="Times New Roman"/>
                <w:b w:val="false"/>
                <w:i w:val="false"/>
                <w:color w:val="000000"/>
                <w:sz w:val="20"/>
              </w:rPr>
              <w:t>бөлімі» ММ</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есепші</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w:t>
            </w:r>
            <w:r>
              <w:br/>
            </w:r>
            <w:r>
              <w:rPr>
                <w:rFonts w:ascii="Times New Roman"/>
                <w:b w:val="false"/>
                <w:i w:val="false"/>
                <w:color w:val="000000"/>
                <w:sz w:val="20"/>
              </w:rPr>
              <w:t>
</w:t>
            </w:r>
            <w:r>
              <w:rPr>
                <w:rFonts w:ascii="Times New Roman"/>
                <w:b w:val="false"/>
                <w:i w:val="false"/>
                <w:color w:val="000000"/>
                <w:sz w:val="20"/>
              </w:rPr>
              <w:t>ауылы</w:t>
            </w:r>
            <w:r>
              <w:br/>
            </w:r>
            <w:r>
              <w:rPr>
                <w:rFonts w:ascii="Times New Roman"/>
                <w:b w:val="false"/>
                <w:i w:val="false"/>
                <w:color w:val="000000"/>
                <w:sz w:val="20"/>
              </w:rPr>
              <w:t>
</w:t>
            </w:r>
            <w:r>
              <w:rPr>
                <w:rFonts w:ascii="Times New Roman"/>
                <w:b w:val="false"/>
                <w:i w:val="false"/>
                <w:color w:val="000000"/>
                <w:sz w:val="20"/>
              </w:rPr>
              <w:t>«Қарғалы</w:t>
            </w:r>
            <w:r>
              <w:br/>
            </w:r>
            <w:r>
              <w:rPr>
                <w:rFonts w:ascii="Times New Roman"/>
                <w:b w:val="false"/>
                <w:i w:val="false"/>
                <w:color w:val="000000"/>
                <w:sz w:val="20"/>
              </w:rPr>
              <w:t>
</w:t>
            </w:r>
            <w:r>
              <w:rPr>
                <w:rFonts w:ascii="Times New Roman"/>
                <w:b w:val="false"/>
                <w:i w:val="false"/>
                <w:color w:val="000000"/>
                <w:sz w:val="20"/>
              </w:rPr>
              <w:t>аудандық</w:t>
            </w:r>
            <w:r>
              <w:br/>
            </w:r>
            <w:r>
              <w:rPr>
                <w:rFonts w:ascii="Times New Roman"/>
                <w:b w:val="false"/>
                <w:i w:val="false"/>
                <w:color w:val="000000"/>
                <w:sz w:val="20"/>
              </w:rPr>
              <w:t>
</w:t>
            </w:r>
            <w:r>
              <w:rPr>
                <w:rFonts w:ascii="Times New Roman"/>
                <w:b w:val="false"/>
                <w:i w:val="false"/>
                <w:color w:val="000000"/>
                <w:sz w:val="20"/>
              </w:rPr>
              <w:t>мәдениет</w:t>
            </w:r>
            <w:r>
              <w:br/>
            </w:r>
            <w:r>
              <w:rPr>
                <w:rFonts w:ascii="Times New Roman"/>
                <w:b w:val="false"/>
                <w:i w:val="false"/>
                <w:color w:val="000000"/>
                <w:sz w:val="20"/>
              </w:rPr>
              <w:t>
</w:t>
            </w:r>
            <w:r>
              <w:rPr>
                <w:rFonts w:ascii="Times New Roman"/>
                <w:b w:val="false"/>
                <w:i w:val="false"/>
                <w:color w:val="000000"/>
                <w:sz w:val="20"/>
              </w:rPr>
              <w:t>және</w:t>
            </w:r>
            <w:r>
              <w:br/>
            </w:r>
            <w:r>
              <w:rPr>
                <w:rFonts w:ascii="Times New Roman"/>
                <w:b w:val="false"/>
                <w:i w:val="false"/>
                <w:color w:val="000000"/>
                <w:sz w:val="20"/>
              </w:rPr>
              <w:t>
</w:t>
            </w:r>
            <w:r>
              <w:rPr>
                <w:rFonts w:ascii="Times New Roman"/>
                <w:b w:val="false"/>
                <w:i w:val="false"/>
                <w:color w:val="000000"/>
                <w:sz w:val="20"/>
              </w:rPr>
              <w:t>тілдерді</w:t>
            </w:r>
            <w:r>
              <w:br/>
            </w:r>
            <w:r>
              <w:rPr>
                <w:rFonts w:ascii="Times New Roman"/>
                <w:b w:val="false"/>
                <w:i w:val="false"/>
                <w:color w:val="000000"/>
                <w:sz w:val="20"/>
              </w:rPr>
              <w:t>
</w:t>
            </w:r>
            <w:r>
              <w:rPr>
                <w:rFonts w:ascii="Times New Roman"/>
                <w:b w:val="false"/>
                <w:i w:val="false"/>
                <w:color w:val="000000"/>
                <w:sz w:val="20"/>
              </w:rPr>
              <w:t>дамыту</w:t>
            </w:r>
            <w:r>
              <w:br/>
            </w:r>
            <w:r>
              <w:rPr>
                <w:rFonts w:ascii="Times New Roman"/>
                <w:b w:val="false"/>
                <w:i w:val="false"/>
                <w:color w:val="000000"/>
                <w:sz w:val="20"/>
              </w:rPr>
              <w:t>
</w:t>
            </w:r>
            <w:r>
              <w:rPr>
                <w:rFonts w:ascii="Times New Roman"/>
                <w:b w:val="false"/>
                <w:i w:val="false"/>
                <w:color w:val="000000"/>
                <w:sz w:val="20"/>
              </w:rPr>
              <w:t>бөлімі» ММ</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есепші</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бағдарламашы</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жүргізуші</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w:t>
            </w:r>
            <w:r>
              <w:br/>
            </w:r>
            <w:r>
              <w:rPr>
                <w:rFonts w:ascii="Times New Roman"/>
                <w:b w:val="false"/>
                <w:i w:val="false"/>
                <w:color w:val="000000"/>
                <w:sz w:val="20"/>
              </w:rPr>
              <w:t>
</w:t>
            </w:r>
            <w:r>
              <w:rPr>
                <w:rFonts w:ascii="Times New Roman"/>
                <w:b w:val="false"/>
                <w:i w:val="false"/>
                <w:color w:val="000000"/>
                <w:sz w:val="20"/>
              </w:rPr>
              <w:t>ауылы</w:t>
            </w:r>
            <w:r>
              <w:br/>
            </w:r>
            <w:r>
              <w:rPr>
                <w:rFonts w:ascii="Times New Roman"/>
                <w:b w:val="false"/>
                <w:i w:val="false"/>
                <w:color w:val="000000"/>
                <w:sz w:val="20"/>
              </w:rPr>
              <w:t>
</w:t>
            </w:r>
            <w:r>
              <w:rPr>
                <w:rFonts w:ascii="Times New Roman"/>
                <w:b w:val="false"/>
                <w:i w:val="false"/>
                <w:color w:val="000000"/>
                <w:sz w:val="20"/>
              </w:rPr>
              <w:t>«Қарғалы</w:t>
            </w:r>
            <w:r>
              <w:br/>
            </w:r>
            <w:r>
              <w:rPr>
                <w:rFonts w:ascii="Times New Roman"/>
                <w:b w:val="false"/>
                <w:i w:val="false"/>
                <w:color w:val="000000"/>
                <w:sz w:val="20"/>
              </w:rPr>
              <w:t>
</w:t>
            </w:r>
            <w:r>
              <w:rPr>
                <w:rFonts w:ascii="Times New Roman"/>
                <w:b w:val="false"/>
                <w:i w:val="false"/>
                <w:color w:val="000000"/>
                <w:sz w:val="20"/>
              </w:rPr>
              <w:t>аудандық</w:t>
            </w:r>
            <w:r>
              <w:br/>
            </w:r>
            <w:r>
              <w:rPr>
                <w:rFonts w:ascii="Times New Roman"/>
                <w:b w:val="false"/>
                <w:i w:val="false"/>
                <w:color w:val="000000"/>
                <w:sz w:val="20"/>
              </w:rPr>
              <w:t>
</w:t>
            </w:r>
            <w:r>
              <w:rPr>
                <w:rFonts w:ascii="Times New Roman"/>
                <w:b w:val="false"/>
                <w:i w:val="false"/>
                <w:color w:val="000000"/>
                <w:sz w:val="20"/>
              </w:rPr>
              <w:t>сәулет, қала</w:t>
            </w:r>
            <w:r>
              <w:br/>
            </w:r>
            <w:r>
              <w:rPr>
                <w:rFonts w:ascii="Times New Roman"/>
                <w:b w:val="false"/>
                <w:i w:val="false"/>
                <w:color w:val="000000"/>
                <w:sz w:val="20"/>
              </w:rPr>
              <w:t>
</w:t>
            </w:r>
            <w:r>
              <w:rPr>
                <w:rFonts w:ascii="Times New Roman"/>
                <w:b w:val="false"/>
                <w:i w:val="false"/>
                <w:color w:val="000000"/>
                <w:sz w:val="20"/>
              </w:rPr>
              <w:t>құрылысы</w:t>
            </w:r>
            <w:r>
              <w:br/>
            </w:r>
            <w:r>
              <w:rPr>
                <w:rFonts w:ascii="Times New Roman"/>
                <w:b w:val="false"/>
                <w:i w:val="false"/>
                <w:color w:val="000000"/>
                <w:sz w:val="20"/>
              </w:rPr>
              <w:t>
</w:t>
            </w:r>
            <w:r>
              <w:rPr>
                <w:rFonts w:ascii="Times New Roman"/>
                <w:b w:val="false"/>
                <w:i w:val="false"/>
                <w:color w:val="000000"/>
                <w:sz w:val="20"/>
              </w:rPr>
              <w:t>және құрылыс</w:t>
            </w:r>
            <w:r>
              <w:br/>
            </w:r>
            <w:r>
              <w:rPr>
                <w:rFonts w:ascii="Times New Roman"/>
                <w:b w:val="false"/>
                <w:i w:val="false"/>
                <w:color w:val="000000"/>
                <w:sz w:val="20"/>
              </w:rPr>
              <w:t>
</w:t>
            </w:r>
            <w:r>
              <w:rPr>
                <w:rFonts w:ascii="Times New Roman"/>
                <w:b w:val="false"/>
                <w:i w:val="false"/>
                <w:color w:val="000000"/>
                <w:sz w:val="20"/>
              </w:rPr>
              <w:t>бөлімі» ММ</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экономист – бухгалтер</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w:t>
            </w:r>
            <w:r>
              <w:br/>
            </w:r>
            <w:r>
              <w:rPr>
                <w:rFonts w:ascii="Times New Roman"/>
                <w:b w:val="false"/>
                <w:i w:val="false"/>
                <w:color w:val="000000"/>
                <w:sz w:val="20"/>
              </w:rPr>
              <w:t>
</w:t>
            </w:r>
            <w:r>
              <w:rPr>
                <w:rFonts w:ascii="Times New Roman"/>
                <w:b w:val="false"/>
                <w:i w:val="false"/>
                <w:color w:val="000000"/>
                <w:sz w:val="20"/>
              </w:rPr>
              <w:t>білімді</w:t>
            </w:r>
            <w:r>
              <w:br/>
            </w:r>
            <w:r>
              <w:rPr>
                <w:rFonts w:ascii="Times New Roman"/>
                <w:b w:val="false"/>
                <w:i w:val="false"/>
                <w:color w:val="000000"/>
                <w:sz w:val="20"/>
              </w:rPr>
              <w:t>
</w:t>
            </w:r>
            <w:r>
              <w:rPr>
                <w:rFonts w:ascii="Times New Roman"/>
                <w:b w:val="false"/>
                <w:i w:val="false"/>
                <w:color w:val="000000"/>
                <w:sz w:val="20"/>
              </w:rPr>
              <w:t>маман</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w:t>
            </w:r>
            <w:r>
              <w:br/>
            </w:r>
            <w:r>
              <w:rPr>
                <w:rFonts w:ascii="Times New Roman"/>
                <w:b w:val="false"/>
                <w:i w:val="false"/>
                <w:color w:val="000000"/>
                <w:sz w:val="20"/>
              </w:rPr>
              <w:t>
</w:t>
            </w:r>
            <w:r>
              <w:rPr>
                <w:rFonts w:ascii="Times New Roman"/>
                <w:b w:val="false"/>
                <w:i w:val="false"/>
                <w:color w:val="000000"/>
                <w:sz w:val="20"/>
              </w:rPr>
              <w:t>білімді</w:t>
            </w:r>
            <w:r>
              <w:br/>
            </w:r>
            <w:r>
              <w:rPr>
                <w:rFonts w:ascii="Times New Roman"/>
                <w:b w:val="false"/>
                <w:i w:val="false"/>
                <w:color w:val="000000"/>
                <w:sz w:val="20"/>
              </w:rPr>
              <w:t>
</w:t>
            </w:r>
            <w:r>
              <w:rPr>
                <w:rFonts w:ascii="Times New Roman"/>
                <w:b w:val="false"/>
                <w:i w:val="false"/>
                <w:color w:val="000000"/>
                <w:sz w:val="20"/>
              </w:rPr>
              <w:t>маман</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ауы</w:t>
            </w:r>
            <w:r>
              <w:br/>
            </w:r>
            <w:r>
              <w:rPr>
                <w:rFonts w:ascii="Times New Roman"/>
                <w:b w:val="false"/>
                <w:i w:val="false"/>
                <w:color w:val="000000"/>
                <w:sz w:val="20"/>
              </w:rPr>
              <w:t>
</w:t>
            </w:r>
            <w:r>
              <w:rPr>
                <w:rFonts w:ascii="Times New Roman"/>
                <w:b w:val="false"/>
                <w:i w:val="false"/>
                <w:color w:val="000000"/>
                <w:sz w:val="20"/>
              </w:rPr>
              <w:t>лы «Қарғалы</w:t>
            </w:r>
            <w:r>
              <w:br/>
            </w:r>
            <w:r>
              <w:rPr>
                <w:rFonts w:ascii="Times New Roman"/>
                <w:b w:val="false"/>
                <w:i w:val="false"/>
                <w:color w:val="000000"/>
                <w:sz w:val="20"/>
              </w:rPr>
              <w:t>
</w:t>
            </w:r>
            <w:r>
              <w:rPr>
                <w:rFonts w:ascii="Times New Roman"/>
                <w:b w:val="false"/>
                <w:i w:val="false"/>
                <w:color w:val="000000"/>
                <w:sz w:val="20"/>
              </w:rPr>
              <w:t>аудандық жер</w:t>
            </w:r>
            <w:r>
              <w:br/>
            </w:r>
            <w:r>
              <w:rPr>
                <w:rFonts w:ascii="Times New Roman"/>
                <w:b w:val="false"/>
                <w:i w:val="false"/>
                <w:color w:val="000000"/>
                <w:sz w:val="20"/>
              </w:rPr>
              <w:t>
</w:t>
            </w:r>
            <w:r>
              <w:rPr>
                <w:rFonts w:ascii="Times New Roman"/>
                <w:b w:val="false"/>
                <w:i w:val="false"/>
                <w:color w:val="000000"/>
                <w:sz w:val="20"/>
              </w:rPr>
              <w:t>қатынастары</w:t>
            </w:r>
            <w:r>
              <w:br/>
            </w:r>
            <w:r>
              <w:rPr>
                <w:rFonts w:ascii="Times New Roman"/>
                <w:b w:val="false"/>
                <w:i w:val="false"/>
                <w:color w:val="000000"/>
                <w:sz w:val="20"/>
              </w:rPr>
              <w:t>
</w:t>
            </w:r>
            <w:r>
              <w:rPr>
                <w:rFonts w:ascii="Times New Roman"/>
                <w:b w:val="false"/>
                <w:i w:val="false"/>
                <w:color w:val="000000"/>
                <w:sz w:val="20"/>
              </w:rPr>
              <w:t>бөлімі» ММ</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есепші</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w:t>
            </w:r>
            <w:r>
              <w:br/>
            </w:r>
            <w:r>
              <w:rPr>
                <w:rFonts w:ascii="Times New Roman"/>
                <w:b w:val="false"/>
                <w:i w:val="false"/>
                <w:color w:val="000000"/>
                <w:sz w:val="20"/>
              </w:rPr>
              <w:t>
</w:t>
            </w:r>
            <w:r>
              <w:rPr>
                <w:rFonts w:ascii="Times New Roman"/>
                <w:b w:val="false"/>
                <w:i w:val="false"/>
                <w:color w:val="000000"/>
                <w:sz w:val="20"/>
              </w:rPr>
              <w:t>ауылы</w:t>
            </w:r>
            <w:r>
              <w:br/>
            </w:r>
            <w:r>
              <w:rPr>
                <w:rFonts w:ascii="Times New Roman"/>
                <w:b w:val="false"/>
                <w:i w:val="false"/>
                <w:color w:val="000000"/>
                <w:sz w:val="20"/>
              </w:rPr>
              <w:t>
</w:t>
            </w:r>
            <w:r>
              <w:rPr>
                <w:rFonts w:ascii="Times New Roman"/>
                <w:b w:val="false"/>
                <w:i w:val="false"/>
                <w:color w:val="000000"/>
                <w:sz w:val="20"/>
              </w:rPr>
              <w:t>«Қарғалы</w:t>
            </w:r>
            <w:r>
              <w:br/>
            </w:r>
            <w:r>
              <w:rPr>
                <w:rFonts w:ascii="Times New Roman"/>
                <w:b w:val="false"/>
                <w:i w:val="false"/>
                <w:color w:val="000000"/>
                <w:sz w:val="20"/>
              </w:rPr>
              <w:t>
</w:t>
            </w:r>
            <w:r>
              <w:rPr>
                <w:rFonts w:ascii="Times New Roman"/>
                <w:b w:val="false"/>
                <w:i w:val="false"/>
                <w:color w:val="000000"/>
                <w:sz w:val="20"/>
              </w:rPr>
              <w:t>аудандық</w:t>
            </w:r>
            <w:r>
              <w:br/>
            </w:r>
            <w:r>
              <w:rPr>
                <w:rFonts w:ascii="Times New Roman"/>
                <w:b w:val="false"/>
                <w:i w:val="false"/>
                <w:color w:val="000000"/>
                <w:sz w:val="20"/>
              </w:rPr>
              <w:t>
</w:t>
            </w:r>
            <w:r>
              <w:rPr>
                <w:rFonts w:ascii="Times New Roman"/>
                <w:b w:val="false"/>
                <w:i w:val="false"/>
                <w:color w:val="000000"/>
                <w:sz w:val="20"/>
              </w:rPr>
              <w:t>ауылшаруашы</w:t>
            </w:r>
            <w:r>
              <w:br/>
            </w:r>
            <w:r>
              <w:rPr>
                <w:rFonts w:ascii="Times New Roman"/>
                <w:b w:val="false"/>
                <w:i w:val="false"/>
                <w:color w:val="000000"/>
                <w:sz w:val="20"/>
              </w:rPr>
              <w:t>
</w:t>
            </w:r>
            <w:r>
              <w:rPr>
                <w:rFonts w:ascii="Times New Roman"/>
                <w:b w:val="false"/>
                <w:i w:val="false"/>
                <w:color w:val="000000"/>
                <w:sz w:val="20"/>
              </w:rPr>
              <w:t>лық және</w:t>
            </w:r>
            <w:r>
              <w:br/>
            </w:r>
            <w:r>
              <w:rPr>
                <w:rFonts w:ascii="Times New Roman"/>
                <w:b w:val="false"/>
                <w:i w:val="false"/>
                <w:color w:val="000000"/>
                <w:sz w:val="20"/>
              </w:rPr>
              <w:t>
</w:t>
            </w:r>
            <w:r>
              <w:rPr>
                <w:rFonts w:ascii="Times New Roman"/>
                <w:b w:val="false"/>
                <w:i w:val="false"/>
                <w:color w:val="000000"/>
                <w:sz w:val="20"/>
              </w:rPr>
              <w:t>ветеринария</w:t>
            </w:r>
            <w:r>
              <w:br/>
            </w:r>
            <w:r>
              <w:rPr>
                <w:rFonts w:ascii="Times New Roman"/>
                <w:b w:val="false"/>
                <w:i w:val="false"/>
                <w:color w:val="000000"/>
                <w:sz w:val="20"/>
              </w:rPr>
              <w:t>
</w:t>
            </w:r>
            <w:r>
              <w:rPr>
                <w:rFonts w:ascii="Times New Roman"/>
                <w:b w:val="false"/>
                <w:i w:val="false"/>
                <w:color w:val="000000"/>
                <w:sz w:val="20"/>
              </w:rPr>
              <w:t>бөлімі» ММ</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агроном</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зоотехник</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есепші</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экономист</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 -</w:t>
            </w:r>
            <w:r>
              <w:br/>
            </w:r>
            <w:r>
              <w:rPr>
                <w:rFonts w:ascii="Times New Roman"/>
                <w:b w:val="false"/>
                <w:i w:val="false"/>
                <w:color w:val="000000"/>
                <w:sz w:val="20"/>
              </w:rPr>
              <w:t>
</w:t>
            </w:r>
            <w:r>
              <w:rPr>
                <w:rFonts w:ascii="Times New Roman"/>
                <w:b w:val="false"/>
                <w:i w:val="false"/>
                <w:color w:val="000000"/>
                <w:sz w:val="20"/>
              </w:rPr>
              <w:t>механик</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ауы</w:t>
            </w:r>
            <w:r>
              <w:br/>
            </w:r>
            <w:r>
              <w:rPr>
                <w:rFonts w:ascii="Times New Roman"/>
                <w:b w:val="false"/>
                <w:i w:val="false"/>
                <w:color w:val="000000"/>
                <w:sz w:val="20"/>
              </w:rPr>
              <w:t>
</w:t>
            </w:r>
            <w:r>
              <w:rPr>
                <w:rFonts w:ascii="Times New Roman"/>
                <w:b w:val="false"/>
                <w:i w:val="false"/>
                <w:color w:val="000000"/>
                <w:sz w:val="20"/>
              </w:rPr>
              <w:t>лы «Қарғалы</w:t>
            </w:r>
            <w:r>
              <w:br/>
            </w:r>
            <w:r>
              <w:rPr>
                <w:rFonts w:ascii="Times New Roman"/>
                <w:b w:val="false"/>
                <w:i w:val="false"/>
                <w:color w:val="000000"/>
                <w:sz w:val="20"/>
              </w:rPr>
              <w:t>
</w:t>
            </w:r>
            <w:r>
              <w:rPr>
                <w:rFonts w:ascii="Times New Roman"/>
                <w:b w:val="false"/>
                <w:i w:val="false"/>
                <w:color w:val="000000"/>
                <w:sz w:val="20"/>
              </w:rPr>
              <w:t>ауданының</w:t>
            </w:r>
            <w:r>
              <w:br/>
            </w:r>
            <w:r>
              <w:rPr>
                <w:rFonts w:ascii="Times New Roman"/>
                <w:b w:val="false"/>
                <w:i w:val="false"/>
                <w:color w:val="000000"/>
                <w:sz w:val="20"/>
              </w:rPr>
              <w:t>
</w:t>
            </w:r>
            <w:r>
              <w:rPr>
                <w:rFonts w:ascii="Times New Roman"/>
                <w:b w:val="false"/>
                <w:i w:val="false"/>
                <w:color w:val="000000"/>
                <w:sz w:val="20"/>
              </w:rPr>
              <w:t>жұмыспен қам</w:t>
            </w:r>
            <w:r>
              <w:br/>
            </w:r>
            <w:r>
              <w:rPr>
                <w:rFonts w:ascii="Times New Roman"/>
                <w:b w:val="false"/>
                <w:i w:val="false"/>
                <w:color w:val="000000"/>
                <w:sz w:val="20"/>
              </w:rPr>
              <w:t>
</w:t>
            </w:r>
            <w:r>
              <w:rPr>
                <w:rFonts w:ascii="Times New Roman"/>
                <w:b w:val="false"/>
                <w:i w:val="false"/>
                <w:color w:val="000000"/>
                <w:sz w:val="20"/>
              </w:rPr>
              <w:t>ту орталығы» ММ</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есепші</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экономист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ауы</w:t>
            </w:r>
            <w:r>
              <w:br/>
            </w:r>
            <w:r>
              <w:rPr>
                <w:rFonts w:ascii="Times New Roman"/>
                <w:b w:val="false"/>
                <w:i w:val="false"/>
                <w:color w:val="000000"/>
                <w:sz w:val="20"/>
              </w:rPr>
              <w:t>
</w:t>
            </w:r>
            <w:r>
              <w:rPr>
                <w:rFonts w:ascii="Times New Roman"/>
                <w:b w:val="false"/>
                <w:i w:val="false"/>
                <w:color w:val="000000"/>
                <w:sz w:val="20"/>
              </w:rPr>
              <w:t>лы «Қарғалы</w:t>
            </w:r>
            <w:r>
              <w:br/>
            </w:r>
            <w:r>
              <w:rPr>
                <w:rFonts w:ascii="Times New Roman"/>
                <w:b w:val="false"/>
                <w:i w:val="false"/>
                <w:color w:val="000000"/>
                <w:sz w:val="20"/>
              </w:rPr>
              <w:t>
</w:t>
            </w:r>
            <w:r>
              <w:rPr>
                <w:rFonts w:ascii="Times New Roman"/>
                <w:b w:val="false"/>
                <w:i w:val="false"/>
                <w:color w:val="000000"/>
                <w:sz w:val="20"/>
              </w:rPr>
              <w:t>аудандық</w:t>
            </w:r>
            <w:r>
              <w:br/>
            </w:r>
            <w:r>
              <w:rPr>
                <w:rFonts w:ascii="Times New Roman"/>
                <w:b w:val="false"/>
                <w:i w:val="false"/>
                <w:color w:val="000000"/>
                <w:sz w:val="20"/>
              </w:rPr>
              <w:t>
</w:t>
            </w:r>
            <w:r>
              <w:rPr>
                <w:rFonts w:ascii="Times New Roman"/>
                <w:b w:val="false"/>
                <w:i w:val="false"/>
                <w:color w:val="000000"/>
                <w:sz w:val="20"/>
              </w:rPr>
              <w:t>тұрғын үй –</w:t>
            </w:r>
            <w:r>
              <w:br/>
            </w:r>
            <w:r>
              <w:rPr>
                <w:rFonts w:ascii="Times New Roman"/>
                <w:b w:val="false"/>
                <w:i w:val="false"/>
                <w:color w:val="000000"/>
                <w:sz w:val="20"/>
              </w:rPr>
              <w:t>
</w:t>
            </w:r>
            <w:r>
              <w:rPr>
                <w:rFonts w:ascii="Times New Roman"/>
                <w:b w:val="false"/>
                <w:i w:val="false"/>
                <w:color w:val="000000"/>
                <w:sz w:val="20"/>
              </w:rPr>
              <w:t>коммуналдық</w:t>
            </w:r>
            <w:r>
              <w:br/>
            </w:r>
            <w:r>
              <w:rPr>
                <w:rFonts w:ascii="Times New Roman"/>
                <w:b w:val="false"/>
                <w:i w:val="false"/>
                <w:color w:val="000000"/>
                <w:sz w:val="20"/>
              </w:rPr>
              <w:t>
</w:t>
            </w:r>
            <w:r>
              <w:rPr>
                <w:rFonts w:ascii="Times New Roman"/>
                <w:b w:val="false"/>
                <w:i w:val="false"/>
                <w:color w:val="000000"/>
                <w:sz w:val="20"/>
              </w:rPr>
              <w:t>шаруашылық,</w:t>
            </w:r>
            <w:r>
              <w:br/>
            </w:r>
            <w:r>
              <w:rPr>
                <w:rFonts w:ascii="Times New Roman"/>
                <w:b w:val="false"/>
                <w:i w:val="false"/>
                <w:color w:val="000000"/>
                <w:sz w:val="20"/>
              </w:rPr>
              <w:t>
</w:t>
            </w:r>
            <w:r>
              <w:rPr>
                <w:rFonts w:ascii="Times New Roman"/>
                <w:b w:val="false"/>
                <w:i w:val="false"/>
                <w:color w:val="000000"/>
                <w:sz w:val="20"/>
              </w:rPr>
              <w:t>жолаушылар</w:t>
            </w:r>
            <w:r>
              <w:br/>
            </w:r>
            <w:r>
              <w:rPr>
                <w:rFonts w:ascii="Times New Roman"/>
                <w:b w:val="false"/>
                <w:i w:val="false"/>
                <w:color w:val="000000"/>
                <w:sz w:val="20"/>
              </w:rPr>
              <w:t>
</w:t>
            </w:r>
            <w:r>
              <w:rPr>
                <w:rFonts w:ascii="Times New Roman"/>
                <w:b w:val="false"/>
                <w:i w:val="false"/>
                <w:color w:val="000000"/>
                <w:sz w:val="20"/>
              </w:rPr>
              <w:t>көлігі және</w:t>
            </w:r>
            <w:r>
              <w:br/>
            </w:r>
            <w:r>
              <w:rPr>
                <w:rFonts w:ascii="Times New Roman"/>
                <w:b w:val="false"/>
                <w:i w:val="false"/>
                <w:color w:val="000000"/>
                <w:sz w:val="20"/>
              </w:rPr>
              <w:t>
</w:t>
            </w:r>
            <w:r>
              <w:rPr>
                <w:rFonts w:ascii="Times New Roman"/>
                <w:b w:val="false"/>
                <w:i w:val="false"/>
                <w:color w:val="000000"/>
                <w:sz w:val="20"/>
              </w:rPr>
              <w:t>автомобиль</w:t>
            </w:r>
            <w:r>
              <w:br/>
            </w:r>
            <w:r>
              <w:rPr>
                <w:rFonts w:ascii="Times New Roman"/>
                <w:b w:val="false"/>
                <w:i w:val="false"/>
                <w:color w:val="000000"/>
                <w:sz w:val="20"/>
              </w:rPr>
              <w:t>
</w:t>
            </w:r>
            <w:r>
              <w:rPr>
                <w:rFonts w:ascii="Times New Roman"/>
                <w:b w:val="false"/>
                <w:i w:val="false"/>
                <w:color w:val="000000"/>
                <w:sz w:val="20"/>
              </w:rPr>
              <w:t>жолдары бөлі</w:t>
            </w:r>
            <w:r>
              <w:br/>
            </w:r>
            <w:r>
              <w:rPr>
                <w:rFonts w:ascii="Times New Roman"/>
                <w:b w:val="false"/>
                <w:i w:val="false"/>
                <w:color w:val="000000"/>
                <w:sz w:val="20"/>
              </w:rPr>
              <w:t>
</w:t>
            </w:r>
            <w:r>
              <w:rPr>
                <w:rFonts w:ascii="Times New Roman"/>
                <w:b w:val="false"/>
                <w:i w:val="false"/>
                <w:color w:val="000000"/>
                <w:sz w:val="20"/>
              </w:rPr>
              <w:t>мі» ММ</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есепші</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экономист</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ауы</w:t>
            </w:r>
            <w:r>
              <w:br/>
            </w:r>
            <w:r>
              <w:rPr>
                <w:rFonts w:ascii="Times New Roman"/>
                <w:b w:val="false"/>
                <w:i w:val="false"/>
                <w:color w:val="000000"/>
                <w:sz w:val="20"/>
              </w:rPr>
              <w:t>
</w:t>
            </w:r>
            <w:r>
              <w:rPr>
                <w:rFonts w:ascii="Times New Roman"/>
                <w:b w:val="false"/>
                <w:i w:val="false"/>
                <w:color w:val="000000"/>
                <w:sz w:val="20"/>
              </w:rPr>
              <w:t>лы «Қарғалы</w:t>
            </w:r>
            <w:r>
              <w:br/>
            </w:r>
            <w:r>
              <w:rPr>
                <w:rFonts w:ascii="Times New Roman"/>
                <w:b w:val="false"/>
                <w:i w:val="false"/>
                <w:color w:val="000000"/>
                <w:sz w:val="20"/>
              </w:rPr>
              <w:t>
</w:t>
            </w:r>
            <w:r>
              <w:rPr>
                <w:rFonts w:ascii="Times New Roman"/>
                <w:b w:val="false"/>
                <w:i w:val="false"/>
                <w:color w:val="000000"/>
                <w:sz w:val="20"/>
              </w:rPr>
              <w:t>аудандық</w:t>
            </w:r>
            <w:r>
              <w:br/>
            </w:r>
            <w:r>
              <w:rPr>
                <w:rFonts w:ascii="Times New Roman"/>
                <w:b w:val="false"/>
                <w:i w:val="false"/>
                <w:color w:val="000000"/>
                <w:sz w:val="20"/>
              </w:rPr>
              <w:t>
</w:t>
            </w: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мұрағаты» ММ</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w:t>
            </w:r>
            <w:r>
              <w:br/>
            </w:r>
            <w:r>
              <w:rPr>
                <w:rFonts w:ascii="Times New Roman"/>
                <w:b w:val="false"/>
                <w:i w:val="false"/>
                <w:color w:val="000000"/>
                <w:sz w:val="20"/>
              </w:rPr>
              <w:t>
</w:t>
            </w:r>
            <w:r>
              <w:rPr>
                <w:rFonts w:ascii="Times New Roman"/>
                <w:b w:val="false"/>
                <w:i w:val="false"/>
                <w:color w:val="000000"/>
                <w:sz w:val="20"/>
              </w:rPr>
              <w:t xml:space="preserve">жүргізуші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ауы</w:t>
            </w:r>
            <w:r>
              <w:br/>
            </w:r>
            <w:r>
              <w:rPr>
                <w:rFonts w:ascii="Times New Roman"/>
                <w:b w:val="false"/>
                <w:i w:val="false"/>
                <w:color w:val="000000"/>
                <w:sz w:val="20"/>
              </w:rPr>
              <w:t>
</w:t>
            </w:r>
            <w:r>
              <w:rPr>
                <w:rFonts w:ascii="Times New Roman"/>
                <w:b w:val="false"/>
                <w:i w:val="false"/>
                <w:color w:val="000000"/>
                <w:sz w:val="20"/>
              </w:rPr>
              <w:t>лы «Қарғалы</w:t>
            </w:r>
            <w:r>
              <w:br/>
            </w:r>
            <w:r>
              <w:rPr>
                <w:rFonts w:ascii="Times New Roman"/>
                <w:b w:val="false"/>
                <w:i w:val="false"/>
                <w:color w:val="000000"/>
                <w:sz w:val="20"/>
              </w:rPr>
              <w:t>
</w:t>
            </w:r>
            <w:r>
              <w:rPr>
                <w:rFonts w:ascii="Times New Roman"/>
                <w:b w:val="false"/>
                <w:i w:val="false"/>
                <w:color w:val="000000"/>
                <w:sz w:val="20"/>
              </w:rPr>
              <w:t>аудандық бі</w:t>
            </w:r>
            <w:r>
              <w:br/>
            </w:r>
            <w:r>
              <w:rPr>
                <w:rFonts w:ascii="Times New Roman"/>
                <w:b w:val="false"/>
                <w:i w:val="false"/>
                <w:color w:val="000000"/>
                <w:sz w:val="20"/>
              </w:rPr>
              <w:t>
</w:t>
            </w:r>
            <w:r>
              <w:rPr>
                <w:rFonts w:ascii="Times New Roman"/>
                <w:b w:val="false"/>
                <w:i w:val="false"/>
                <w:color w:val="000000"/>
                <w:sz w:val="20"/>
              </w:rPr>
              <w:t>лім, дене</w:t>
            </w:r>
            <w:r>
              <w:br/>
            </w:r>
            <w:r>
              <w:rPr>
                <w:rFonts w:ascii="Times New Roman"/>
                <w:b w:val="false"/>
                <w:i w:val="false"/>
                <w:color w:val="000000"/>
                <w:sz w:val="20"/>
              </w:rPr>
              <w:t>
</w:t>
            </w:r>
            <w:r>
              <w:rPr>
                <w:rFonts w:ascii="Times New Roman"/>
                <w:b w:val="false"/>
                <w:i w:val="false"/>
                <w:color w:val="000000"/>
                <w:sz w:val="20"/>
              </w:rPr>
              <w:t>шынықтыру жә</w:t>
            </w:r>
            <w:r>
              <w:br/>
            </w:r>
            <w:r>
              <w:rPr>
                <w:rFonts w:ascii="Times New Roman"/>
                <w:b w:val="false"/>
                <w:i w:val="false"/>
                <w:color w:val="000000"/>
                <w:sz w:val="20"/>
              </w:rPr>
              <w:t>
</w:t>
            </w:r>
            <w:r>
              <w:rPr>
                <w:rFonts w:ascii="Times New Roman"/>
                <w:b w:val="false"/>
                <w:i w:val="false"/>
                <w:color w:val="000000"/>
                <w:sz w:val="20"/>
              </w:rPr>
              <w:t>не спорт бөлімі» ММ</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есепші</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мұғалім</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ауы</w:t>
            </w:r>
            <w:r>
              <w:br/>
            </w:r>
            <w:r>
              <w:rPr>
                <w:rFonts w:ascii="Times New Roman"/>
                <w:b w:val="false"/>
                <w:i w:val="false"/>
                <w:color w:val="000000"/>
                <w:sz w:val="20"/>
              </w:rPr>
              <w:t>
</w:t>
            </w:r>
            <w:r>
              <w:rPr>
                <w:rFonts w:ascii="Times New Roman"/>
                <w:b w:val="false"/>
                <w:i w:val="false"/>
                <w:color w:val="000000"/>
                <w:sz w:val="20"/>
              </w:rPr>
              <w:t>лы «Бадамша</w:t>
            </w:r>
            <w:r>
              <w:br/>
            </w:r>
            <w:r>
              <w:rPr>
                <w:rFonts w:ascii="Times New Roman"/>
                <w:b w:val="false"/>
                <w:i w:val="false"/>
                <w:color w:val="000000"/>
                <w:sz w:val="20"/>
              </w:rPr>
              <w:t>
</w:t>
            </w:r>
            <w:r>
              <w:rPr>
                <w:rFonts w:ascii="Times New Roman"/>
                <w:b w:val="false"/>
                <w:i w:val="false"/>
                <w:color w:val="000000"/>
                <w:sz w:val="20"/>
              </w:rPr>
              <w:t>балалар –</w:t>
            </w:r>
            <w:r>
              <w:br/>
            </w:r>
            <w:r>
              <w:rPr>
                <w:rFonts w:ascii="Times New Roman"/>
                <w:b w:val="false"/>
                <w:i w:val="false"/>
                <w:color w:val="000000"/>
                <w:sz w:val="20"/>
              </w:rPr>
              <w:t>
</w:t>
            </w:r>
            <w:r>
              <w:rPr>
                <w:rFonts w:ascii="Times New Roman"/>
                <w:b w:val="false"/>
                <w:i w:val="false"/>
                <w:color w:val="000000"/>
                <w:sz w:val="20"/>
              </w:rPr>
              <w:t>жасөспірім</w:t>
            </w:r>
            <w:r>
              <w:br/>
            </w:r>
            <w:r>
              <w:rPr>
                <w:rFonts w:ascii="Times New Roman"/>
                <w:b w:val="false"/>
                <w:i w:val="false"/>
                <w:color w:val="000000"/>
                <w:sz w:val="20"/>
              </w:rPr>
              <w:t>
</w:t>
            </w:r>
            <w:r>
              <w:rPr>
                <w:rFonts w:ascii="Times New Roman"/>
                <w:b w:val="false"/>
                <w:i w:val="false"/>
                <w:color w:val="000000"/>
                <w:sz w:val="20"/>
              </w:rPr>
              <w:t>дер спорт</w:t>
            </w:r>
            <w:r>
              <w:br/>
            </w:r>
            <w:r>
              <w:rPr>
                <w:rFonts w:ascii="Times New Roman"/>
                <w:b w:val="false"/>
                <w:i w:val="false"/>
                <w:color w:val="000000"/>
                <w:sz w:val="20"/>
              </w:rPr>
              <w:t>
</w:t>
            </w:r>
            <w:r>
              <w:rPr>
                <w:rFonts w:ascii="Times New Roman"/>
                <w:b w:val="false"/>
                <w:i w:val="false"/>
                <w:color w:val="000000"/>
                <w:sz w:val="20"/>
              </w:rPr>
              <w:t>мектебі» ММ</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есепші</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бағдарламашы</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ауы</w:t>
            </w:r>
            <w:r>
              <w:br/>
            </w:r>
            <w:r>
              <w:rPr>
                <w:rFonts w:ascii="Times New Roman"/>
                <w:b w:val="false"/>
                <w:i w:val="false"/>
                <w:color w:val="000000"/>
                <w:sz w:val="20"/>
              </w:rPr>
              <w:t>
</w:t>
            </w:r>
            <w:r>
              <w:rPr>
                <w:rFonts w:ascii="Times New Roman"/>
                <w:b w:val="false"/>
                <w:i w:val="false"/>
                <w:color w:val="000000"/>
                <w:sz w:val="20"/>
              </w:rPr>
              <w:t>лы «№ 2 Ба</w:t>
            </w:r>
            <w:r>
              <w:br/>
            </w:r>
            <w:r>
              <w:rPr>
                <w:rFonts w:ascii="Times New Roman"/>
                <w:b w:val="false"/>
                <w:i w:val="false"/>
                <w:color w:val="000000"/>
                <w:sz w:val="20"/>
              </w:rPr>
              <w:t>
</w:t>
            </w:r>
            <w:r>
              <w:rPr>
                <w:rFonts w:ascii="Times New Roman"/>
                <w:b w:val="false"/>
                <w:i w:val="false"/>
                <w:color w:val="000000"/>
                <w:sz w:val="20"/>
              </w:rPr>
              <w:t>дамша орта</w:t>
            </w:r>
            <w:r>
              <w:br/>
            </w:r>
            <w:r>
              <w:rPr>
                <w:rFonts w:ascii="Times New Roman"/>
                <w:b w:val="false"/>
                <w:i w:val="false"/>
                <w:color w:val="000000"/>
                <w:sz w:val="20"/>
              </w:rPr>
              <w:t>
</w:t>
            </w:r>
            <w:r>
              <w:rPr>
                <w:rFonts w:ascii="Times New Roman"/>
                <w:b w:val="false"/>
                <w:i w:val="false"/>
                <w:color w:val="000000"/>
                <w:sz w:val="20"/>
              </w:rPr>
              <w:t>мектебі» ММ</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w:t>
            </w:r>
            <w:r>
              <w:br/>
            </w:r>
            <w:r>
              <w:rPr>
                <w:rFonts w:ascii="Times New Roman"/>
                <w:b w:val="false"/>
                <w:i w:val="false"/>
                <w:color w:val="000000"/>
                <w:sz w:val="20"/>
              </w:rPr>
              <w:t>
</w:t>
            </w:r>
            <w:r>
              <w:rPr>
                <w:rFonts w:ascii="Times New Roman"/>
                <w:b w:val="false"/>
                <w:i w:val="false"/>
                <w:color w:val="000000"/>
                <w:sz w:val="20"/>
              </w:rPr>
              <w:t>класс</w:t>
            </w:r>
            <w:r>
              <w:br/>
            </w:r>
            <w:r>
              <w:rPr>
                <w:rFonts w:ascii="Times New Roman"/>
                <w:b w:val="false"/>
                <w:i w:val="false"/>
                <w:color w:val="000000"/>
                <w:sz w:val="20"/>
              </w:rPr>
              <w:t>
</w:t>
            </w:r>
            <w:r>
              <w:rPr>
                <w:rFonts w:ascii="Times New Roman"/>
                <w:b w:val="false"/>
                <w:i w:val="false"/>
                <w:color w:val="000000"/>
                <w:sz w:val="20"/>
              </w:rPr>
              <w:t>мұғалімі</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ауы</w:t>
            </w:r>
            <w:r>
              <w:br/>
            </w:r>
            <w:r>
              <w:rPr>
                <w:rFonts w:ascii="Times New Roman"/>
                <w:b w:val="false"/>
                <w:i w:val="false"/>
                <w:color w:val="000000"/>
                <w:sz w:val="20"/>
              </w:rPr>
              <w:t>
</w:t>
            </w:r>
            <w:r>
              <w:rPr>
                <w:rFonts w:ascii="Times New Roman"/>
                <w:b w:val="false"/>
                <w:i w:val="false"/>
                <w:color w:val="000000"/>
                <w:sz w:val="20"/>
              </w:rPr>
              <w:t>лы «№ 1 Ба</w:t>
            </w:r>
            <w:r>
              <w:br/>
            </w:r>
            <w:r>
              <w:rPr>
                <w:rFonts w:ascii="Times New Roman"/>
                <w:b w:val="false"/>
                <w:i w:val="false"/>
                <w:color w:val="000000"/>
                <w:sz w:val="20"/>
              </w:rPr>
              <w:t>
</w:t>
            </w:r>
            <w:r>
              <w:rPr>
                <w:rFonts w:ascii="Times New Roman"/>
                <w:b w:val="false"/>
                <w:i w:val="false"/>
                <w:color w:val="000000"/>
                <w:sz w:val="20"/>
              </w:rPr>
              <w:t>дамша орта</w:t>
            </w:r>
            <w:r>
              <w:br/>
            </w:r>
            <w:r>
              <w:rPr>
                <w:rFonts w:ascii="Times New Roman"/>
                <w:b w:val="false"/>
                <w:i w:val="false"/>
                <w:color w:val="000000"/>
                <w:sz w:val="20"/>
              </w:rPr>
              <w:t>
</w:t>
            </w:r>
            <w:r>
              <w:rPr>
                <w:rFonts w:ascii="Times New Roman"/>
                <w:b w:val="false"/>
                <w:i w:val="false"/>
                <w:color w:val="000000"/>
                <w:sz w:val="20"/>
              </w:rPr>
              <w:t>мектебі» ММ</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мұғалім</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Әлімбет ауы</w:t>
            </w:r>
            <w:r>
              <w:br/>
            </w:r>
            <w:r>
              <w:rPr>
                <w:rFonts w:ascii="Times New Roman"/>
                <w:b w:val="false"/>
                <w:i w:val="false"/>
                <w:color w:val="000000"/>
                <w:sz w:val="20"/>
              </w:rPr>
              <w:t>
</w:t>
            </w:r>
            <w:r>
              <w:rPr>
                <w:rFonts w:ascii="Times New Roman"/>
                <w:b w:val="false"/>
                <w:i w:val="false"/>
                <w:color w:val="000000"/>
                <w:sz w:val="20"/>
              </w:rPr>
              <w:t>лы «Әлімбет</w:t>
            </w:r>
            <w:r>
              <w:br/>
            </w:r>
            <w:r>
              <w:rPr>
                <w:rFonts w:ascii="Times New Roman"/>
                <w:b w:val="false"/>
                <w:i w:val="false"/>
                <w:color w:val="000000"/>
                <w:sz w:val="20"/>
              </w:rPr>
              <w:t>
</w:t>
            </w:r>
            <w:r>
              <w:rPr>
                <w:rFonts w:ascii="Times New Roman"/>
                <w:b w:val="false"/>
                <w:i w:val="false"/>
                <w:color w:val="000000"/>
                <w:sz w:val="20"/>
              </w:rPr>
              <w:t>орта мектеп</w:t>
            </w:r>
            <w:r>
              <w:br/>
            </w:r>
            <w:r>
              <w:rPr>
                <w:rFonts w:ascii="Times New Roman"/>
                <w:b w:val="false"/>
                <w:i w:val="false"/>
                <w:color w:val="000000"/>
                <w:sz w:val="20"/>
              </w:rPr>
              <w:t>
</w:t>
            </w:r>
            <w:r>
              <w:rPr>
                <w:rFonts w:ascii="Times New Roman"/>
                <w:b w:val="false"/>
                <w:i w:val="false"/>
                <w:color w:val="000000"/>
                <w:sz w:val="20"/>
              </w:rPr>
              <w:t>– бала - бақ</w:t>
            </w:r>
            <w:r>
              <w:br/>
            </w:r>
            <w:r>
              <w:rPr>
                <w:rFonts w:ascii="Times New Roman"/>
                <w:b w:val="false"/>
                <w:i w:val="false"/>
                <w:color w:val="000000"/>
                <w:sz w:val="20"/>
              </w:rPr>
              <w:t>
</w:t>
            </w:r>
            <w:r>
              <w:rPr>
                <w:rFonts w:ascii="Times New Roman"/>
                <w:b w:val="false"/>
                <w:i w:val="false"/>
                <w:color w:val="000000"/>
                <w:sz w:val="20"/>
              </w:rPr>
              <w:t>шасы» ММ</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психолог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 пәні</w:t>
            </w:r>
            <w:r>
              <w:br/>
            </w:r>
            <w:r>
              <w:rPr>
                <w:rFonts w:ascii="Times New Roman"/>
                <w:b w:val="false"/>
                <w:i w:val="false"/>
                <w:color w:val="000000"/>
                <w:sz w:val="20"/>
              </w:rPr>
              <w:t>
</w:t>
            </w:r>
            <w:r>
              <w:rPr>
                <w:rFonts w:ascii="Times New Roman"/>
                <w:b w:val="false"/>
                <w:i w:val="false"/>
                <w:color w:val="000000"/>
                <w:sz w:val="20"/>
              </w:rPr>
              <w:t>нің мұғалімі</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ауы</w:t>
            </w:r>
            <w:r>
              <w:br/>
            </w:r>
            <w:r>
              <w:rPr>
                <w:rFonts w:ascii="Times New Roman"/>
                <w:b w:val="false"/>
                <w:i w:val="false"/>
                <w:color w:val="000000"/>
                <w:sz w:val="20"/>
              </w:rPr>
              <w:t>
</w:t>
            </w:r>
            <w:r>
              <w:rPr>
                <w:rFonts w:ascii="Times New Roman"/>
                <w:b w:val="false"/>
                <w:i w:val="false"/>
                <w:color w:val="000000"/>
                <w:sz w:val="20"/>
              </w:rPr>
              <w:t>лы «№ 12 Ба</w:t>
            </w:r>
            <w:r>
              <w:br/>
            </w:r>
            <w:r>
              <w:rPr>
                <w:rFonts w:ascii="Times New Roman"/>
                <w:b w:val="false"/>
                <w:i w:val="false"/>
                <w:color w:val="000000"/>
                <w:sz w:val="20"/>
              </w:rPr>
              <w:t>
</w:t>
            </w:r>
            <w:r>
              <w:rPr>
                <w:rFonts w:ascii="Times New Roman"/>
                <w:b w:val="false"/>
                <w:i w:val="false"/>
                <w:color w:val="000000"/>
                <w:sz w:val="20"/>
              </w:rPr>
              <w:t>дамша кәсіп</w:t>
            </w:r>
            <w:r>
              <w:br/>
            </w:r>
            <w:r>
              <w:rPr>
                <w:rFonts w:ascii="Times New Roman"/>
                <w:b w:val="false"/>
                <w:i w:val="false"/>
                <w:color w:val="000000"/>
                <w:sz w:val="20"/>
              </w:rPr>
              <w:t>
</w:t>
            </w:r>
            <w:r>
              <w:rPr>
                <w:rFonts w:ascii="Times New Roman"/>
                <w:b w:val="false"/>
                <w:i w:val="false"/>
                <w:color w:val="000000"/>
                <w:sz w:val="20"/>
              </w:rPr>
              <w:t>тік лицейі»</w:t>
            </w:r>
            <w:r>
              <w:br/>
            </w:r>
            <w:r>
              <w:rPr>
                <w:rFonts w:ascii="Times New Roman"/>
                <w:b w:val="false"/>
                <w:i w:val="false"/>
                <w:color w:val="000000"/>
                <w:sz w:val="20"/>
              </w:rPr>
              <w:t>
</w:t>
            </w:r>
            <w:r>
              <w:rPr>
                <w:rFonts w:ascii="Times New Roman"/>
                <w:b w:val="false"/>
                <w:i w:val="false"/>
                <w:color w:val="000000"/>
                <w:sz w:val="20"/>
              </w:rPr>
              <w:t>ММ</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хатшы -</w:t>
            </w:r>
            <w:r>
              <w:br/>
            </w:r>
            <w:r>
              <w:rPr>
                <w:rFonts w:ascii="Times New Roman"/>
                <w:b w:val="false"/>
                <w:i w:val="false"/>
                <w:color w:val="000000"/>
                <w:sz w:val="20"/>
              </w:rPr>
              <w:t>
</w:t>
            </w:r>
            <w:r>
              <w:rPr>
                <w:rFonts w:ascii="Times New Roman"/>
                <w:b w:val="false"/>
                <w:i w:val="false"/>
                <w:color w:val="000000"/>
                <w:sz w:val="20"/>
              </w:rPr>
              <w:t>референт</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лаборант</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w:t>
            </w:r>
            <w:r>
              <w:br/>
            </w:r>
            <w:r>
              <w:rPr>
                <w:rFonts w:ascii="Times New Roman"/>
                <w:b w:val="false"/>
                <w:i w:val="false"/>
                <w:color w:val="000000"/>
                <w:sz w:val="20"/>
              </w:rPr>
              <w:t>
</w:t>
            </w:r>
            <w:r>
              <w:rPr>
                <w:rFonts w:ascii="Times New Roman"/>
                <w:b w:val="false"/>
                <w:i w:val="false"/>
                <w:color w:val="000000"/>
                <w:sz w:val="20"/>
              </w:rPr>
              <w:t>ауылы</w:t>
            </w:r>
            <w:r>
              <w:br/>
            </w:r>
            <w:r>
              <w:rPr>
                <w:rFonts w:ascii="Times New Roman"/>
                <w:b w:val="false"/>
                <w:i w:val="false"/>
                <w:color w:val="000000"/>
                <w:sz w:val="20"/>
              </w:rPr>
              <w:t>
</w:t>
            </w:r>
            <w:r>
              <w:rPr>
                <w:rFonts w:ascii="Times New Roman"/>
                <w:b w:val="false"/>
                <w:i w:val="false"/>
                <w:color w:val="000000"/>
                <w:sz w:val="20"/>
              </w:rPr>
              <w:t>«Бадамша</w:t>
            </w:r>
            <w:r>
              <w:br/>
            </w:r>
            <w:r>
              <w:rPr>
                <w:rFonts w:ascii="Times New Roman"/>
                <w:b w:val="false"/>
                <w:i w:val="false"/>
                <w:color w:val="000000"/>
                <w:sz w:val="20"/>
              </w:rPr>
              <w:t>
</w:t>
            </w:r>
            <w:r>
              <w:rPr>
                <w:rFonts w:ascii="Times New Roman"/>
                <w:b w:val="false"/>
                <w:i w:val="false"/>
                <w:color w:val="000000"/>
                <w:sz w:val="20"/>
              </w:rPr>
              <w:t>селолық</w:t>
            </w:r>
            <w:r>
              <w:br/>
            </w:r>
            <w:r>
              <w:rPr>
                <w:rFonts w:ascii="Times New Roman"/>
                <w:b w:val="false"/>
                <w:i w:val="false"/>
                <w:color w:val="000000"/>
                <w:sz w:val="20"/>
              </w:rPr>
              <w:t>
</w:t>
            </w:r>
            <w:r>
              <w:rPr>
                <w:rFonts w:ascii="Times New Roman"/>
                <w:b w:val="false"/>
                <w:i w:val="false"/>
                <w:color w:val="000000"/>
                <w:sz w:val="20"/>
              </w:rPr>
              <w:t>округі</w:t>
            </w:r>
            <w:r>
              <w:br/>
            </w:r>
            <w:r>
              <w:rPr>
                <w:rFonts w:ascii="Times New Roman"/>
                <w:b w:val="false"/>
                <w:i w:val="false"/>
                <w:color w:val="000000"/>
                <w:sz w:val="20"/>
              </w:rPr>
              <w:t>
</w:t>
            </w:r>
            <w:r>
              <w:rPr>
                <w:rFonts w:ascii="Times New Roman"/>
                <w:b w:val="false"/>
                <w:i w:val="false"/>
                <w:color w:val="000000"/>
                <w:sz w:val="20"/>
              </w:rPr>
              <w:t>әкімінің</w:t>
            </w:r>
            <w:r>
              <w:br/>
            </w:r>
            <w:r>
              <w:rPr>
                <w:rFonts w:ascii="Times New Roman"/>
                <w:b w:val="false"/>
                <w:i w:val="false"/>
                <w:color w:val="000000"/>
                <w:sz w:val="20"/>
              </w:rPr>
              <w:t>
</w:t>
            </w:r>
            <w:r>
              <w:rPr>
                <w:rFonts w:ascii="Times New Roman"/>
                <w:b w:val="false"/>
                <w:i w:val="false"/>
                <w:color w:val="000000"/>
                <w:sz w:val="20"/>
              </w:rPr>
              <w:t>аппараты» ММ</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есепші</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экономист</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w:t>
            </w:r>
            <w:r>
              <w:br/>
            </w:r>
            <w:r>
              <w:rPr>
                <w:rFonts w:ascii="Times New Roman"/>
                <w:b w:val="false"/>
                <w:i w:val="false"/>
                <w:color w:val="000000"/>
                <w:sz w:val="20"/>
              </w:rPr>
              <w:t>
</w:t>
            </w:r>
            <w:r>
              <w:rPr>
                <w:rFonts w:ascii="Times New Roman"/>
                <w:b w:val="false"/>
                <w:i w:val="false"/>
                <w:color w:val="000000"/>
                <w:sz w:val="20"/>
              </w:rPr>
              <w:t xml:space="preserve">жүргізуші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дәрігері</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ауылы</w:t>
            </w:r>
            <w:r>
              <w:br/>
            </w:r>
            <w:r>
              <w:rPr>
                <w:rFonts w:ascii="Times New Roman"/>
                <w:b w:val="false"/>
                <w:i w:val="false"/>
                <w:color w:val="000000"/>
                <w:sz w:val="20"/>
              </w:rPr>
              <w:t>
</w:t>
            </w:r>
            <w:r>
              <w:rPr>
                <w:rFonts w:ascii="Times New Roman"/>
                <w:b w:val="false"/>
                <w:i w:val="false"/>
                <w:color w:val="000000"/>
                <w:sz w:val="20"/>
              </w:rPr>
              <w:t>«Кемпірсай</w:t>
            </w:r>
            <w:r>
              <w:br/>
            </w:r>
            <w:r>
              <w:rPr>
                <w:rFonts w:ascii="Times New Roman"/>
                <w:b w:val="false"/>
                <w:i w:val="false"/>
                <w:color w:val="000000"/>
                <w:sz w:val="20"/>
              </w:rPr>
              <w:t>
</w:t>
            </w:r>
            <w:r>
              <w:rPr>
                <w:rFonts w:ascii="Times New Roman"/>
                <w:b w:val="false"/>
                <w:i w:val="false"/>
                <w:color w:val="000000"/>
                <w:sz w:val="20"/>
              </w:rPr>
              <w:t>селолық</w:t>
            </w:r>
            <w:r>
              <w:br/>
            </w:r>
            <w:r>
              <w:rPr>
                <w:rFonts w:ascii="Times New Roman"/>
                <w:b w:val="false"/>
                <w:i w:val="false"/>
                <w:color w:val="000000"/>
                <w:sz w:val="20"/>
              </w:rPr>
              <w:t>
</w:t>
            </w:r>
            <w:r>
              <w:rPr>
                <w:rFonts w:ascii="Times New Roman"/>
                <w:b w:val="false"/>
                <w:i w:val="false"/>
                <w:color w:val="000000"/>
                <w:sz w:val="20"/>
              </w:rPr>
              <w:t>округі</w:t>
            </w:r>
            <w:r>
              <w:br/>
            </w:r>
            <w:r>
              <w:rPr>
                <w:rFonts w:ascii="Times New Roman"/>
                <w:b w:val="false"/>
                <w:i w:val="false"/>
                <w:color w:val="000000"/>
                <w:sz w:val="20"/>
              </w:rPr>
              <w:t>
</w:t>
            </w:r>
            <w:r>
              <w:rPr>
                <w:rFonts w:ascii="Times New Roman"/>
                <w:b w:val="false"/>
                <w:i w:val="false"/>
                <w:color w:val="000000"/>
                <w:sz w:val="20"/>
              </w:rPr>
              <w:t>әкімінің</w:t>
            </w:r>
            <w:r>
              <w:br/>
            </w:r>
            <w:r>
              <w:rPr>
                <w:rFonts w:ascii="Times New Roman"/>
                <w:b w:val="false"/>
                <w:i w:val="false"/>
                <w:color w:val="000000"/>
                <w:sz w:val="20"/>
              </w:rPr>
              <w:t>
</w:t>
            </w:r>
            <w:r>
              <w:rPr>
                <w:rFonts w:ascii="Times New Roman"/>
                <w:b w:val="false"/>
                <w:i w:val="false"/>
                <w:color w:val="000000"/>
                <w:sz w:val="20"/>
              </w:rPr>
              <w:t>аппараты» ММ</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w:t>
            </w:r>
            <w:r>
              <w:br/>
            </w:r>
            <w:r>
              <w:rPr>
                <w:rFonts w:ascii="Times New Roman"/>
                <w:b w:val="false"/>
                <w:i w:val="false"/>
                <w:color w:val="000000"/>
                <w:sz w:val="20"/>
              </w:rPr>
              <w:t>
</w:t>
            </w:r>
            <w:r>
              <w:rPr>
                <w:rFonts w:ascii="Times New Roman"/>
                <w:b w:val="false"/>
                <w:i w:val="false"/>
                <w:color w:val="000000"/>
                <w:sz w:val="20"/>
              </w:rPr>
              <w:t>жүргізуші</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есепші</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дәрігері</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Степной</w:t>
            </w:r>
            <w:r>
              <w:br/>
            </w:r>
            <w:r>
              <w:rPr>
                <w:rFonts w:ascii="Times New Roman"/>
                <w:b w:val="false"/>
                <w:i w:val="false"/>
                <w:color w:val="000000"/>
                <w:sz w:val="20"/>
              </w:rPr>
              <w:t>
</w:t>
            </w:r>
            <w:r>
              <w:rPr>
                <w:rFonts w:ascii="Times New Roman"/>
                <w:b w:val="false"/>
                <w:i w:val="false"/>
                <w:color w:val="000000"/>
                <w:sz w:val="20"/>
              </w:rPr>
              <w:t>ауылы</w:t>
            </w:r>
            <w:r>
              <w:br/>
            </w:r>
            <w:r>
              <w:rPr>
                <w:rFonts w:ascii="Times New Roman"/>
                <w:b w:val="false"/>
                <w:i w:val="false"/>
                <w:color w:val="000000"/>
                <w:sz w:val="20"/>
              </w:rPr>
              <w:t>
</w:t>
            </w:r>
            <w:r>
              <w:rPr>
                <w:rFonts w:ascii="Times New Roman"/>
                <w:b w:val="false"/>
                <w:i w:val="false"/>
                <w:color w:val="000000"/>
                <w:sz w:val="20"/>
              </w:rPr>
              <w:t>«Степной</w:t>
            </w:r>
            <w:r>
              <w:br/>
            </w:r>
            <w:r>
              <w:rPr>
                <w:rFonts w:ascii="Times New Roman"/>
                <w:b w:val="false"/>
                <w:i w:val="false"/>
                <w:color w:val="000000"/>
                <w:sz w:val="20"/>
              </w:rPr>
              <w:t>
</w:t>
            </w:r>
            <w:r>
              <w:rPr>
                <w:rFonts w:ascii="Times New Roman"/>
                <w:b w:val="false"/>
                <w:i w:val="false"/>
                <w:color w:val="000000"/>
                <w:sz w:val="20"/>
              </w:rPr>
              <w:t>селолық</w:t>
            </w:r>
            <w:r>
              <w:br/>
            </w:r>
            <w:r>
              <w:rPr>
                <w:rFonts w:ascii="Times New Roman"/>
                <w:b w:val="false"/>
                <w:i w:val="false"/>
                <w:color w:val="000000"/>
                <w:sz w:val="20"/>
              </w:rPr>
              <w:t>
</w:t>
            </w:r>
            <w:r>
              <w:rPr>
                <w:rFonts w:ascii="Times New Roman"/>
                <w:b w:val="false"/>
                <w:i w:val="false"/>
                <w:color w:val="000000"/>
                <w:sz w:val="20"/>
              </w:rPr>
              <w:t>округі</w:t>
            </w:r>
            <w:r>
              <w:br/>
            </w:r>
            <w:r>
              <w:rPr>
                <w:rFonts w:ascii="Times New Roman"/>
                <w:b w:val="false"/>
                <w:i w:val="false"/>
                <w:color w:val="000000"/>
                <w:sz w:val="20"/>
              </w:rPr>
              <w:t>
</w:t>
            </w:r>
            <w:r>
              <w:rPr>
                <w:rFonts w:ascii="Times New Roman"/>
                <w:b w:val="false"/>
                <w:i w:val="false"/>
                <w:color w:val="000000"/>
                <w:sz w:val="20"/>
              </w:rPr>
              <w:t>әкімінің</w:t>
            </w:r>
            <w:r>
              <w:br/>
            </w:r>
            <w:r>
              <w:rPr>
                <w:rFonts w:ascii="Times New Roman"/>
                <w:b w:val="false"/>
                <w:i w:val="false"/>
                <w:color w:val="000000"/>
                <w:sz w:val="20"/>
              </w:rPr>
              <w:t>
</w:t>
            </w:r>
            <w:r>
              <w:rPr>
                <w:rFonts w:ascii="Times New Roman"/>
                <w:b w:val="false"/>
                <w:i w:val="false"/>
                <w:color w:val="000000"/>
                <w:sz w:val="20"/>
              </w:rPr>
              <w:t>аппараты» ММ</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есепші</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хатшы</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Әлімбет</w:t>
            </w:r>
            <w:r>
              <w:br/>
            </w:r>
            <w:r>
              <w:rPr>
                <w:rFonts w:ascii="Times New Roman"/>
                <w:b w:val="false"/>
                <w:i w:val="false"/>
                <w:color w:val="000000"/>
                <w:sz w:val="20"/>
              </w:rPr>
              <w:t>
</w:t>
            </w:r>
            <w:r>
              <w:rPr>
                <w:rFonts w:ascii="Times New Roman"/>
                <w:b w:val="false"/>
                <w:i w:val="false"/>
                <w:color w:val="000000"/>
                <w:sz w:val="20"/>
              </w:rPr>
              <w:t>ауылы</w:t>
            </w:r>
            <w:r>
              <w:br/>
            </w:r>
            <w:r>
              <w:rPr>
                <w:rFonts w:ascii="Times New Roman"/>
                <w:b w:val="false"/>
                <w:i w:val="false"/>
                <w:color w:val="000000"/>
                <w:sz w:val="20"/>
              </w:rPr>
              <w:t>
</w:t>
            </w:r>
            <w:r>
              <w:rPr>
                <w:rFonts w:ascii="Times New Roman"/>
                <w:b w:val="false"/>
                <w:i w:val="false"/>
                <w:color w:val="000000"/>
                <w:sz w:val="20"/>
              </w:rPr>
              <w:t>«Әлімбет</w:t>
            </w:r>
            <w:r>
              <w:br/>
            </w:r>
            <w:r>
              <w:rPr>
                <w:rFonts w:ascii="Times New Roman"/>
                <w:b w:val="false"/>
                <w:i w:val="false"/>
                <w:color w:val="000000"/>
                <w:sz w:val="20"/>
              </w:rPr>
              <w:t>
</w:t>
            </w:r>
            <w:r>
              <w:rPr>
                <w:rFonts w:ascii="Times New Roman"/>
                <w:b w:val="false"/>
                <w:i w:val="false"/>
                <w:color w:val="000000"/>
                <w:sz w:val="20"/>
              </w:rPr>
              <w:t>селолық</w:t>
            </w:r>
            <w:r>
              <w:br/>
            </w:r>
            <w:r>
              <w:rPr>
                <w:rFonts w:ascii="Times New Roman"/>
                <w:b w:val="false"/>
                <w:i w:val="false"/>
                <w:color w:val="000000"/>
                <w:sz w:val="20"/>
              </w:rPr>
              <w:t>
</w:t>
            </w:r>
            <w:r>
              <w:rPr>
                <w:rFonts w:ascii="Times New Roman"/>
                <w:b w:val="false"/>
                <w:i w:val="false"/>
                <w:color w:val="000000"/>
                <w:sz w:val="20"/>
              </w:rPr>
              <w:t>окургі</w:t>
            </w:r>
            <w:r>
              <w:br/>
            </w:r>
            <w:r>
              <w:rPr>
                <w:rFonts w:ascii="Times New Roman"/>
                <w:b w:val="false"/>
                <w:i w:val="false"/>
                <w:color w:val="000000"/>
                <w:sz w:val="20"/>
              </w:rPr>
              <w:t>
</w:t>
            </w:r>
            <w:r>
              <w:rPr>
                <w:rFonts w:ascii="Times New Roman"/>
                <w:b w:val="false"/>
                <w:i w:val="false"/>
                <w:color w:val="000000"/>
                <w:sz w:val="20"/>
              </w:rPr>
              <w:t>әкімінің</w:t>
            </w:r>
            <w:r>
              <w:br/>
            </w:r>
            <w:r>
              <w:rPr>
                <w:rFonts w:ascii="Times New Roman"/>
                <w:b w:val="false"/>
                <w:i w:val="false"/>
                <w:color w:val="000000"/>
                <w:sz w:val="20"/>
              </w:rPr>
              <w:t>
</w:t>
            </w:r>
            <w:r>
              <w:rPr>
                <w:rFonts w:ascii="Times New Roman"/>
                <w:b w:val="false"/>
                <w:i w:val="false"/>
                <w:color w:val="000000"/>
                <w:sz w:val="20"/>
              </w:rPr>
              <w:t>аппараты» ММ</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бойын</w:t>
            </w:r>
            <w:r>
              <w:br/>
            </w:r>
            <w:r>
              <w:rPr>
                <w:rFonts w:ascii="Times New Roman"/>
                <w:b w:val="false"/>
                <w:i w:val="false"/>
                <w:color w:val="000000"/>
                <w:sz w:val="20"/>
              </w:rPr>
              <w:t>
</w:t>
            </w:r>
            <w:r>
              <w:rPr>
                <w:rFonts w:ascii="Times New Roman"/>
                <w:b w:val="false"/>
                <w:i w:val="false"/>
                <w:color w:val="000000"/>
                <w:sz w:val="20"/>
              </w:rPr>
              <w:t>ша маман</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жүргізу</w:t>
            </w:r>
            <w:r>
              <w:br/>
            </w:r>
            <w:r>
              <w:rPr>
                <w:rFonts w:ascii="Times New Roman"/>
                <w:b w:val="false"/>
                <w:i w:val="false"/>
                <w:color w:val="000000"/>
                <w:sz w:val="20"/>
              </w:rPr>
              <w:t>
</w:t>
            </w:r>
            <w:r>
              <w:rPr>
                <w:rFonts w:ascii="Times New Roman"/>
                <w:b w:val="false"/>
                <w:i w:val="false"/>
                <w:color w:val="000000"/>
                <w:sz w:val="20"/>
              </w:rPr>
              <w:t>жөніндегі</w:t>
            </w:r>
            <w:r>
              <w:br/>
            </w:r>
            <w:r>
              <w:rPr>
                <w:rFonts w:ascii="Times New Roman"/>
                <w:b w:val="false"/>
                <w:i w:val="false"/>
                <w:color w:val="000000"/>
                <w:sz w:val="20"/>
              </w:rPr>
              <w:t>
</w:t>
            </w:r>
            <w:r>
              <w:rPr>
                <w:rFonts w:ascii="Times New Roman"/>
                <w:b w:val="false"/>
                <w:i w:val="false"/>
                <w:color w:val="000000"/>
                <w:sz w:val="20"/>
              </w:rPr>
              <w:t>маман</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Акционерлік қоғамдар</w:t>
            </w:r>
          </w:p>
        </w:tc>
      </w:tr>
      <w:tr>
        <w:trPr>
          <w:trHeight w:val="30" w:hRule="atLeast"/>
        </w:trPr>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w:t>
            </w:r>
            <w:r>
              <w:br/>
            </w:r>
            <w:r>
              <w:rPr>
                <w:rFonts w:ascii="Times New Roman"/>
                <w:b w:val="false"/>
                <w:i w:val="false"/>
                <w:color w:val="000000"/>
                <w:sz w:val="20"/>
              </w:rPr>
              <w:t>
</w:t>
            </w:r>
            <w:r>
              <w:rPr>
                <w:rFonts w:ascii="Times New Roman"/>
                <w:b w:val="false"/>
                <w:i w:val="false"/>
                <w:color w:val="000000"/>
                <w:sz w:val="20"/>
              </w:rPr>
              <w:t>ауылы «БТА</w:t>
            </w:r>
            <w:r>
              <w:br/>
            </w:r>
            <w:r>
              <w:rPr>
                <w:rFonts w:ascii="Times New Roman"/>
                <w:b w:val="false"/>
                <w:i w:val="false"/>
                <w:color w:val="000000"/>
                <w:sz w:val="20"/>
              </w:rPr>
              <w:t>
</w:t>
            </w:r>
            <w:r>
              <w:rPr>
                <w:rFonts w:ascii="Times New Roman"/>
                <w:b w:val="false"/>
                <w:i w:val="false"/>
                <w:color w:val="000000"/>
                <w:sz w:val="20"/>
              </w:rPr>
              <w:t>Банк» АҚ</w:t>
            </w:r>
            <w:r>
              <w:br/>
            </w:r>
            <w:r>
              <w:rPr>
                <w:rFonts w:ascii="Times New Roman"/>
                <w:b w:val="false"/>
                <w:i w:val="false"/>
                <w:color w:val="000000"/>
                <w:sz w:val="20"/>
              </w:rPr>
              <w:t>
</w:t>
            </w:r>
            <w:r>
              <w:rPr>
                <w:rFonts w:ascii="Times New Roman"/>
                <w:b w:val="false"/>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филиалы</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ісі</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және</w:t>
            </w:r>
            <w:r>
              <w:br/>
            </w:r>
            <w:r>
              <w:rPr>
                <w:rFonts w:ascii="Times New Roman"/>
                <w:b w:val="false"/>
                <w:i w:val="false"/>
                <w:color w:val="000000"/>
                <w:sz w:val="20"/>
              </w:rPr>
              <w:t>
</w:t>
            </w:r>
            <w:r>
              <w:rPr>
                <w:rFonts w:ascii="Times New Roman"/>
                <w:b w:val="false"/>
                <w:i w:val="false"/>
                <w:color w:val="000000"/>
                <w:sz w:val="20"/>
              </w:rPr>
              <w:t>несие</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экономист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 -</w:t>
            </w:r>
            <w:r>
              <w:br/>
            </w:r>
            <w:r>
              <w:rPr>
                <w:rFonts w:ascii="Times New Roman"/>
                <w:b w:val="false"/>
                <w:i w:val="false"/>
                <w:color w:val="000000"/>
                <w:sz w:val="20"/>
              </w:rPr>
              <w:t>
</w:t>
            </w:r>
            <w:r>
              <w:rPr>
                <w:rFonts w:ascii="Times New Roman"/>
                <w:b w:val="false"/>
                <w:i w:val="false"/>
                <w:color w:val="000000"/>
                <w:sz w:val="20"/>
              </w:rPr>
              <w:t>бағдарламашы</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есепші</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225" w:hRule="atLeast"/>
        </w:trPr>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ауы</w:t>
            </w:r>
            <w:r>
              <w:br/>
            </w:r>
            <w:r>
              <w:rPr>
                <w:rFonts w:ascii="Times New Roman"/>
                <w:b w:val="false"/>
                <w:i w:val="false"/>
                <w:color w:val="000000"/>
                <w:sz w:val="20"/>
              </w:rPr>
              <w:t>
</w:t>
            </w:r>
            <w:r>
              <w:rPr>
                <w:rFonts w:ascii="Times New Roman"/>
                <w:b w:val="false"/>
                <w:i w:val="false"/>
                <w:color w:val="000000"/>
                <w:sz w:val="20"/>
              </w:rPr>
              <w:t>лы «Қазақте</w:t>
            </w:r>
            <w:r>
              <w:br/>
            </w:r>
            <w:r>
              <w:rPr>
                <w:rFonts w:ascii="Times New Roman"/>
                <w:b w:val="false"/>
                <w:i w:val="false"/>
                <w:color w:val="000000"/>
                <w:sz w:val="20"/>
              </w:rPr>
              <w:t>
</w:t>
            </w:r>
            <w:r>
              <w:rPr>
                <w:rFonts w:ascii="Times New Roman"/>
                <w:b w:val="false"/>
                <w:i w:val="false"/>
                <w:color w:val="000000"/>
                <w:sz w:val="20"/>
              </w:rPr>
              <w:t>леком» АҚ фи</w:t>
            </w:r>
            <w:r>
              <w:br/>
            </w:r>
            <w:r>
              <w:rPr>
                <w:rFonts w:ascii="Times New Roman"/>
                <w:b w:val="false"/>
                <w:i w:val="false"/>
                <w:color w:val="000000"/>
                <w:sz w:val="20"/>
              </w:rPr>
              <w:t>
</w:t>
            </w:r>
            <w:r>
              <w:rPr>
                <w:rFonts w:ascii="Times New Roman"/>
                <w:b w:val="false"/>
                <w:i w:val="false"/>
                <w:color w:val="000000"/>
                <w:sz w:val="20"/>
              </w:rPr>
              <w:t>лиалы Ақтөбе</w:t>
            </w:r>
            <w:r>
              <w:br/>
            </w:r>
            <w:r>
              <w:rPr>
                <w:rFonts w:ascii="Times New Roman"/>
                <w:b w:val="false"/>
                <w:i w:val="false"/>
                <w:color w:val="000000"/>
                <w:sz w:val="20"/>
              </w:rPr>
              <w:t>
</w:t>
            </w:r>
            <w:r>
              <w:rPr>
                <w:rFonts w:ascii="Times New Roman"/>
                <w:b w:val="false"/>
                <w:i w:val="false"/>
                <w:color w:val="000000"/>
                <w:sz w:val="20"/>
              </w:rPr>
              <w:t>облыстық те</w:t>
            </w:r>
            <w:r>
              <w:br/>
            </w:r>
            <w:r>
              <w:rPr>
                <w:rFonts w:ascii="Times New Roman"/>
                <w:b w:val="false"/>
                <w:i w:val="false"/>
                <w:color w:val="000000"/>
                <w:sz w:val="20"/>
              </w:rPr>
              <w:t>
</w:t>
            </w:r>
            <w:r>
              <w:rPr>
                <w:rFonts w:ascii="Times New Roman"/>
                <w:b w:val="false"/>
                <w:i w:val="false"/>
                <w:color w:val="000000"/>
                <w:sz w:val="20"/>
              </w:rPr>
              <w:t>лекомуника</w:t>
            </w:r>
            <w:r>
              <w:br/>
            </w:r>
            <w:r>
              <w:rPr>
                <w:rFonts w:ascii="Times New Roman"/>
                <w:b w:val="false"/>
                <w:i w:val="false"/>
                <w:color w:val="000000"/>
                <w:sz w:val="20"/>
              </w:rPr>
              <w:t>
</w:t>
            </w:r>
            <w:r>
              <w:rPr>
                <w:rFonts w:ascii="Times New Roman"/>
                <w:b w:val="false"/>
                <w:i w:val="false"/>
                <w:color w:val="000000"/>
                <w:sz w:val="20"/>
              </w:rPr>
              <w:t>циялар дирек</w:t>
            </w:r>
            <w:r>
              <w:br/>
            </w:r>
            <w:r>
              <w:rPr>
                <w:rFonts w:ascii="Times New Roman"/>
                <w:b w:val="false"/>
                <w:i w:val="false"/>
                <w:color w:val="000000"/>
                <w:sz w:val="20"/>
              </w:rPr>
              <w:t>
</w:t>
            </w:r>
            <w:r>
              <w:rPr>
                <w:rFonts w:ascii="Times New Roman"/>
                <w:b w:val="false"/>
                <w:i w:val="false"/>
                <w:color w:val="000000"/>
                <w:sz w:val="20"/>
              </w:rPr>
              <w:t>ция Қарғалы</w:t>
            </w:r>
            <w:r>
              <w:br/>
            </w:r>
            <w:r>
              <w:rPr>
                <w:rFonts w:ascii="Times New Roman"/>
                <w:b w:val="false"/>
                <w:i w:val="false"/>
                <w:color w:val="000000"/>
                <w:sz w:val="20"/>
              </w:rPr>
              <w:t>
</w:t>
            </w:r>
            <w:r>
              <w:rPr>
                <w:rFonts w:ascii="Times New Roman"/>
                <w:b w:val="false"/>
                <w:i w:val="false"/>
                <w:color w:val="000000"/>
                <w:sz w:val="20"/>
              </w:rPr>
              <w:t>аудандық те</w:t>
            </w:r>
            <w:r>
              <w:br/>
            </w:r>
            <w:r>
              <w:rPr>
                <w:rFonts w:ascii="Times New Roman"/>
                <w:b w:val="false"/>
                <w:i w:val="false"/>
                <w:color w:val="000000"/>
                <w:sz w:val="20"/>
              </w:rPr>
              <w:t>
</w:t>
            </w:r>
            <w:r>
              <w:rPr>
                <w:rFonts w:ascii="Times New Roman"/>
                <w:b w:val="false"/>
                <w:i w:val="false"/>
                <w:color w:val="000000"/>
                <w:sz w:val="20"/>
              </w:rPr>
              <w:t>лекоммуника</w:t>
            </w:r>
            <w:r>
              <w:br/>
            </w:r>
            <w:r>
              <w:rPr>
                <w:rFonts w:ascii="Times New Roman"/>
                <w:b w:val="false"/>
                <w:i w:val="false"/>
                <w:color w:val="000000"/>
                <w:sz w:val="20"/>
              </w:rPr>
              <w:t>
</w:t>
            </w:r>
            <w:r>
              <w:rPr>
                <w:rFonts w:ascii="Times New Roman"/>
                <w:b w:val="false"/>
                <w:i w:val="false"/>
                <w:color w:val="000000"/>
                <w:sz w:val="20"/>
              </w:rPr>
              <w:t>циялар</w:t>
            </w:r>
            <w:r>
              <w:br/>
            </w:r>
            <w:r>
              <w:rPr>
                <w:rFonts w:ascii="Times New Roman"/>
                <w:b w:val="false"/>
                <w:i w:val="false"/>
                <w:color w:val="000000"/>
                <w:sz w:val="20"/>
              </w:rPr>
              <w:t>
</w:t>
            </w:r>
            <w:r>
              <w:rPr>
                <w:rFonts w:ascii="Times New Roman"/>
                <w:b w:val="false"/>
                <w:i w:val="false"/>
                <w:color w:val="000000"/>
                <w:sz w:val="20"/>
              </w:rPr>
              <w:t>торабы</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w:t>
            </w:r>
            <w:r>
              <w:br/>
            </w:r>
            <w:r>
              <w:rPr>
                <w:rFonts w:ascii="Times New Roman"/>
                <w:b w:val="false"/>
                <w:i w:val="false"/>
                <w:color w:val="000000"/>
                <w:sz w:val="20"/>
              </w:rPr>
              <w:t>
</w:t>
            </w:r>
            <w:r>
              <w:rPr>
                <w:rFonts w:ascii="Times New Roman"/>
                <w:b w:val="false"/>
                <w:i w:val="false"/>
                <w:color w:val="000000"/>
                <w:sz w:val="20"/>
              </w:rPr>
              <w:t>монтері</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кабельщик -</w:t>
            </w:r>
            <w:r>
              <w:br/>
            </w:r>
            <w:r>
              <w:rPr>
                <w:rFonts w:ascii="Times New Roman"/>
                <w:b w:val="false"/>
                <w:i w:val="false"/>
                <w:color w:val="000000"/>
                <w:sz w:val="20"/>
              </w:rPr>
              <w:t>
</w:t>
            </w:r>
            <w:r>
              <w:rPr>
                <w:rFonts w:ascii="Times New Roman"/>
                <w:b w:val="false"/>
                <w:i w:val="false"/>
                <w:color w:val="000000"/>
                <w:sz w:val="20"/>
              </w:rPr>
              <w:t>спайщик</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w:t>
            </w:r>
            <w:r>
              <w:br/>
            </w:r>
            <w:r>
              <w:rPr>
                <w:rFonts w:ascii="Times New Roman"/>
                <w:b w:val="false"/>
                <w:i w:val="false"/>
                <w:color w:val="000000"/>
                <w:sz w:val="20"/>
              </w:rPr>
              <w:t>
</w:t>
            </w:r>
            <w:r>
              <w:rPr>
                <w:rFonts w:ascii="Times New Roman"/>
                <w:b w:val="false"/>
                <w:i w:val="false"/>
                <w:color w:val="000000"/>
                <w:sz w:val="20"/>
              </w:rPr>
              <w:t>механигі</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ауылы</w:t>
            </w:r>
            <w:r>
              <w:br/>
            </w:r>
            <w:r>
              <w:rPr>
                <w:rFonts w:ascii="Times New Roman"/>
                <w:b w:val="false"/>
                <w:i w:val="false"/>
                <w:color w:val="000000"/>
                <w:sz w:val="20"/>
              </w:rPr>
              <w:t>
</w:t>
            </w:r>
            <w:r>
              <w:rPr>
                <w:rFonts w:ascii="Times New Roman"/>
                <w:b w:val="false"/>
                <w:i w:val="false"/>
                <w:color w:val="000000"/>
                <w:sz w:val="20"/>
              </w:rPr>
              <w:t>«Жосалы -</w:t>
            </w:r>
            <w:r>
              <w:br/>
            </w:r>
            <w:r>
              <w:rPr>
                <w:rFonts w:ascii="Times New Roman"/>
                <w:b w:val="false"/>
                <w:i w:val="false"/>
                <w:color w:val="000000"/>
                <w:sz w:val="20"/>
              </w:rPr>
              <w:t>
</w:t>
            </w:r>
            <w:r>
              <w:rPr>
                <w:rFonts w:ascii="Times New Roman"/>
                <w:b w:val="false"/>
                <w:i w:val="false"/>
                <w:color w:val="000000"/>
                <w:sz w:val="20"/>
              </w:rPr>
              <w:t>Агро» АҚ</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экономист -</w:t>
            </w:r>
            <w:r>
              <w:br/>
            </w:r>
            <w:r>
              <w:rPr>
                <w:rFonts w:ascii="Times New Roman"/>
                <w:b w:val="false"/>
                <w:i w:val="false"/>
                <w:color w:val="000000"/>
                <w:sz w:val="20"/>
              </w:rPr>
              <w:t>
</w:t>
            </w:r>
            <w:r>
              <w:rPr>
                <w:rFonts w:ascii="Times New Roman"/>
                <w:b w:val="false"/>
                <w:i w:val="false"/>
                <w:color w:val="000000"/>
                <w:sz w:val="20"/>
              </w:rPr>
              <w:t>бухгалтер</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агроном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 -</w:t>
            </w:r>
            <w:r>
              <w:br/>
            </w:r>
            <w:r>
              <w:rPr>
                <w:rFonts w:ascii="Times New Roman"/>
                <w:b w:val="false"/>
                <w:i w:val="false"/>
                <w:color w:val="000000"/>
                <w:sz w:val="20"/>
              </w:rPr>
              <w:t>
</w:t>
            </w:r>
            <w:r>
              <w:rPr>
                <w:rFonts w:ascii="Times New Roman"/>
                <w:b w:val="false"/>
                <w:i w:val="false"/>
                <w:color w:val="000000"/>
                <w:sz w:val="20"/>
              </w:rPr>
              <w:t>техник</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электрик</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газоэлектро</w:t>
            </w:r>
            <w:r>
              <w:br/>
            </w:r>
            <w:r>
              <w:rPr>
                <w:rFonts w:ascii="Times New Roman"/>
                <w:b w:val="false"/>
                <w:i w:val="false"/>
                <w:color w:val="000000"/>
                <w:sz w:val="20"/>
              </w:rPr>
              <w:t>
</w:t>
            </w:r>
            <w:r>
              <w:rPr>
                <w:rFonts w:ascii="Times New Roman"/>
                <w:b w:val="false"/>
                <w:i w:val="false"/>
                <w:color w:val="000000"/>
                <w:sz w:val="20"/>
              </w:rPr>
              <w:t xml:space="preserve">сварщик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7"/>
        <w:gridCol w:w="2204"/>
        <w:gridCol w:w="2183"/>
        <w:gridCol w:w="1302"/>
        <w:gridCol w:w="1324"/>
        <w:gridCol w:w="446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Жауапкершілігі шектеулі серіктестіктер</w:t>
            </w:r>
          </w:p>
        </w:tc>
      </w:tr>
      <w:tr>
        <w:trPr>
          <w:trHeight w:val="30" w:hRule="atLeast"/>
        </w:trPr>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Петропавлов</w:t>
            </w:r>
            <w:r>
              <w:br/>
            </w:r>
            <w:r>
              <w:rPr>
                <w:rFonts w:ascii="Times New Roman"/>
                <w:b w:val="false"/>
                <w:i w:val="false"/>
                <w:color w:val="000000"/>
                <w:sz w:val="20"/>
              </w:rPr>
              <w:t>
</w:t>
            </w:r>
            <w:r>
              <w:rPr>
                <w:rFonts w:ascii="Times New Roman"/>
                <w:b w:val="false"/>
                <w:i w:val="false"/>
                <w:color w:val="000000"/>
                <w:sz w:val="20"/>
              </w:rPr>
              <w:t>ка ауылы</w:t>
            </w:r>
            <w:r>
              <w:br/>
            </w:r>
            <w:r>
              <w:rPr>
                <w:rFonts w:ascii="Times New Roman"/>
                <w:b w:val="false"/>
                <w:i w:val="false"/>
                <w:color w:val="000000"/>
                <w:sz w:val="20"/>
              </w:rPr>
              <w:t>
</w:t>
            </w:r>
            <w:r>
              <w:rPr>
                <w:rFonts w:ascii="Times New Roman"/>
                <w:b w:val="false"/>
                <w:i w:val="false"/>
                <w:color w:val="000000"/>
                <w:sz w:val="20"/>
              </w:rPr>
              <w:t>«Табигат+»</w:t>
            </w:r>
            <w:r>
              <w:br/>
            </w:r>
            <w:r>
              <w:rPr>
                <w:rFonts w:ascii="Times New Roman"/>
                <w:b w:val="false"/>
                <w:i w:val="false"/>
                <w:color w:val="000000"/>
                <w:sz w:val="20"/>
              </w:rPr>
              <w:t>
</w:t>
            </w:r>
            <w:r>
              <w:rPr>
                <w:rFonts w:ascii="Times New Roman"/>
                <w:b w:val="false"/>
                <w:i w:val="false"/>
                <w:color w:val="000000"/>
                <w:sz w:val="20"/>
              </w:rPr>
              <w:t>ЖШС</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хатшы</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аспазшы</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көкөніс</w:t>
            </w:r>
            <w:r>
              <w:br/>
            </w:r>
            <w:r>
              <w:rPr>
                <w:rFonts w:ascii="Times New Roman"/>
                <w:b w:val="false"/>
                <w:i w:val="false"/>
                <w:color w:val="000000"/>
                <w:sz w:val="20"/>
              </w:rPr>
              <w:t>
</w:t>
            </w:r>
            <w:r>
              <w:rPr>
                <w:rFonts w:ascii="Times New Roman"/>
                <w:b w:val="false"/>
                <w:i w:val="false"/>
                <w:color w:val="000000"/>
                <w:sz w:val="20"/>
              </w:rPr>
              <w:t>өсіруші</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Шаруа қожалықтар</w:t>
            </w:r>
          </w:p>
        </w:tc>
      </w:tr>
      <w:tr>
        <w:trPr>
          <w:trHeight w:val="30" w:hRule="atLeast"/>
        </w:trPr>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w:t>
            </w:r>
            <w:r>
              <w:br/>
            </w:r>
            <w:r>
              <w:rPr>
                <w:rFonts w:ascii="Times New Roman"/>
                <w:b w:val="false"/>
                <w:i w:val="false"/>
                <w:color w:val="000000"/>
                <w:sz w:val="20"/>
              </w:rPr>
              <w:t>
</w:t>
            </w:r>
            <w:r>
              <w:rPr>
                <w:rFonts w:ascii="Times New Roman"/>
                <w:b w:val="false"/>
                <w:i w:val="false"/>
                <w:color w:val="000000"/>
                <w:sz w:val="20"/>
              </w:rPr>
              <w:t>ауылы</w:t>
            </w:r>
            <w:r>
              <w:br/>
            </w:r>
            <w:r>
              <w:rPr>
                <w:rFonts w:ascii="Times New Roman"/>
                <w:b w:val="false"/>
                <w:i w:val="false"/>
                <w:color w:val="000000"/>
                <w:sz w:val="20"/>
              </w:rPr>
              <w:t>
</w:t>
            </w:r>
            <w:r>
              <w:rPr>
                <w:rFonts w:ascii="Times New Roman"/>
                <w:b w:val="false"/>
                <w:i w:val="false"/>
                <w:color w:val="000000"/>
                <w:sz w:val="20"/>
              </w:rPr>
              <w:t>«Қуағаш»</w:t>
            </w:r>
            <w:r>
              <w:br/>
            </w:r>
            <w:r>
              <w:rPr>
                <w:rFonts w:ascii="Times New Roman"/>
                <w:b w:val="false"/>
                <w:i w:val="false"/>
                <w:color w:val="000000"/>
                <w:sz w:val="20"/>
              </w:rPr>
              <w:t>
</w:t>
            </w:r>
            <w:r>
              <w:rPr>
                <w:rFonts w:ascii="Times New Roman"/>
                <w:b w:val="false"/>
                <w:i w:val="false"/>
                <w:color w:val="000000"/>
                <w:sz w:val="20"/>
              </w:rPr>
              <w:t>шаруа</w:t>
            </w:r>
            <w:r>
              <w:br/>
            </w:r>
            <w:r>
              <w:rPr>
                <w:rFonts w:ascii="Times New Roman"/>
                <w:b w:val="false"/>
                <w:i w:val="false"/>
                <w:color w:val="000000"/>
                <w:sz w:val="20"/>
              </w:rPr>
              <w:t>
</w:t>
            </w:r>
            <w:r>
              <w:rPr>
                <w:rFonts w:ascii="Times New Roman"/>
                <w:b w:val="false"/>
                <w:i w:val="false"/>
                <w:color w:val="000000"/>
                <w:sz w:val="20"/>
              </w:rPr>
              <w:t>қожалығы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жүргізуші</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дәнекерлеуші</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механизатор</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Кемпирсай</w:t>
            </w:r>
            <w:r>
              <w:br/>
            </w:r>
            <w:r>
              <w:rPr>
                <w:rFonts w:ascii="Times New Roman"/>
                <w:b w:val="false"/>
                <w:i w:val="false"/>
                <w:color w:val="000000"/>
                <w:sz w:val="20"/>
              </w:rPr>
              <w:t>
</w:t>
            </w:r>
            <w:r>
              <w:rPr>
                <w:rFonts w:ascii="Times New Roman"/>
                <w:b w:val="false"/>
                <w:i w:val="false"/>
                <w:color w:val="000000"/>
                <w:sz w:val="20"/>
              </w:rPr>
              <w:t>ауылы «Нур»</w:t>
            </w:r>
            <w:r>
              <w:br/>
            </w:r>
            <w:r>
              <w:rPr>
                <w:rFonts w:ascii="Times New Roman"/>
                <w:b w:val="false"/>
                <w:i w:val="false"/>
                <w:color w:val="000000"/>
                <w:sz w:val="20"/>
              </w:rPr>
              <w:t>
</w:t>
            </w:r>
            <w:r>
              <w:rPr>
                <w:rFonts w:ascii="Times New Roman"/>
                <w:b w:val="false"/>
                <w:i w:val="false"/>
                <w:color w:val="000000"/>
                <w:sz w:val="20"/>
              </w:rPr>
              <w:t>шаруа</w:t>
            </w:r>
            <w:r>
              <w:br/>
            </w:r>
            <w:r>
              <w:rPr>
                <w:rFonts w:ascii="Times New Roman"/>
                <w:b w:val="false"/>
                <w:i w:val="false"/>
                <w:color w:val="000000"/>
                <w:sz w:val="20"/>
              </w:rPr>
              <w:t>
</w:t>
            </w:r>
            <w:r>
              <w:rPr>
                <w:rFonts w:ascii="Times New Roman"/>
                <w:b w:val="false"/>
                <w:i w:val="false"/>
                <w:color w:val="000000"/>
                <w:sz w:val="20"/>
              </w:rPr>
              <w:t>қожалығы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механизатор</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жүргізуші</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агроном</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Қайрақты</w:t>
            </w:r>
            <w:r>
              <w:br/>
            </w:r>
            <w:r>
              <w:rPr>
                <w:rFonts w:ascii="Times New Roman"/>
                <w:b w:val="false"/>
                <w:i w:val="false"/>
                <w:color w:val="000000"/>
                <w:sz w:val="20"/>
              </w:rPr>
              <w:t>
</w:t>
            </w:r>
            <w:r>
              <w:rPr>
                <w:rFonts w:ascii="Times New Roman"/>
                <w:b w:val="false"/>
                <w:i w:val="false"/>
                <w:color w:val="000000"/>
                <w:sz w:val="20"/>
              </w:rPr>
              <w:t>ауылы «Боро</w:t>
            </w:r>
            <w:r>
              <w:br/>
            </w:r>
            <w:r>
              <w:rPr>
                <w:rFonts w:ascii="Times New Roman"/>
                <w:b w:val="false"/>
                <w:i w:val="false"/>
                <w:color w:val="000000"/>
                <w:sz w:val="20"/>
              </w:rPr>
              <w:t>
</w:t>
            </w:r>
            <w:r>
              <w:rPr>
                <w:rFonts w:ascii="Times New Roman"/>
                <w:b w:val="false"/>
                <w:i w:val="false"/>
                <w:color w:val="000000"/>
                <w:sz w:val="20"/>
              </w:rPr>
              <w:t>диновское»</w:t>
            </w:r>
            <w:r>
              <w:br/>
            </w:r>
            <w:r>
              <w:rPr>
                <w:rFonts w:ascii="Times New Roman"/>
                <w:b w:val="false"/>
                <w:i w:val="false"/>
                <w:color w:val="000000"/>
                <w:sz w:val="20"/>
              </w:rPr>
              <w:t>
</w:t>
            </w:r>
            <w:r>
              <w:rPr>
                <w:rFonts w:ascii="Times New Roman"/>
                <w:b w:val="false"/>
                <w:i w:val="false"/>
                <w:color w:val="000000"/>
                <w:sz w:val="20"/>
              </w:rPr>
              <w:t>шаруа</w:t>
            </w:r>
            <w:r>
              <w:br/>
            </w:r>
            <w:r>
              <w:rPr>
                <w:rFonts w:ascii="Times New Roman"/>
                <w:b w:val="false"/>
                <w:i w:val="false"/>
                <w:color w:val="000000"/>
                <w:sz w:val="20"/>
              </w:rPr>
              <w:t>
</w:t>
            </w:r>
            <w:r>
              <w:rPr>
                <w:rFonts w:ascii="Times New Roman"/>
                <w:b w:val="false"/>
                <w:i w:val="false"/>
                <w:color w:val="000000"/>
                <w:sz w:val="20"/>
              </w:rPr>
              <w:t>қожалығы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механизатор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есепші</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Бозтөбе ауы</w:t>
            </w:r>
            <w:r>
              <w:br/>
            </w:r>
            <w:r>
              <w:rPr>
                <w:rFonts w:ascii="Times New Roman"/>
                <w:b w:val="false"/>
                <w:i w:val="false"/>
                <w:color w:val="000000"/>
                <w:sz w:val="20"/>
              </w:rPr>
              <w:t>
</w:t>
            </w:r>
            <w:r>
              <w:rPr>
                <w:rFonts w:ascii="Times New Roman"/>
                <w:b w:val="false"/>
                <w:i w:val="false"/>
                <w:color w:val="000000"/>
                <w:sz w:val="20"/>
              </w:rPr>
              <w:t>лы «Земледе</w:t>
            </w:r>
            <w:r>
              <w:br/>
            </w:r>
            <w:r>
              <w:rPr>
                <w:rFonts w:ascii="Times New Roman"/>
                <w:b w:val="false"/>
                <w:i w:val="false"/>
                <w:color w:val="000000"/>
                <w:sz w:val="20"/>
              </w:rPr>
              <w:t>
</w:t>
            </w:r>
            <w:r>
              <w:rPr>
                <w:rFonts w:ascii="Times New Roman"/>
                <w:b w:val="false"/>
                <w:i w:val="false"/>
                <w:color w:val="000000"/>
                <w:sz w:val="20"/>
              </w:rPr>
              <w:t>лец» шаруа</w:t>
            </w:r>
            <w:r>
              <w:br/>
            </w:r>
            <w:r>
              <w:rPr>
                <w:rFonts w:ascii="Times New Roman"/>
                <w:b w:val="false"/>
                <w:i w:val="false"/>
                <w:color w:val="000000"/>
                <w:sz w:val="20"/>
              </w:rPr>
              <w:t>
</w:t>
            </w:r>
            <w:r>
              <w:rPr>
                <w:rFonts w:ascii="Times New Roman"/>
                <w:b w:val="false"/>
                <w:i w:val="false"/>
                <w:color w:val="000000"/>
                <w:sz w:val="20"/>
              </w:rPr>
              <w:t>қожалығы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Бозтөбе ауы</w:t>
            </w:r>
            <w:r>
              <w:br/>
            </w:r>
            <w:r>
              <w:rPr>
                <w:rFonts w:ascii="Times New Roman"/>
                <w:b w:val="false"/>
                <w:i w:val="false"/>
                <w:color w:val="000000"/>
                <w:sz w:val="20"/>
              </w:rPr>
              <w:t>
</w:t>
            </w:r>
            <w:r>
              <w:rPr>
                <w:rFonts w:ascii="Times New Roman"/>
                <w:b w:val="false"/>
                <w:i w:val="false"/>
                <w:color w:val="000000"/>
                <w:sz w:val="20"/>
              </w:rPr>
              <w:t>лы «Бастюба»</w:t>
            </w:r>
            <w:r>
              <w:br/>
            </w:r>
            <w:r>
              <w:rPr>
                <w:rFonts w:ascii="Times New Roman"/>
                <w:b w:val="false"/>
                <w:i w:val="false"/>
                <w:color w:val="000000"/>
                <w:sz w:val="20"/>
              </w:rPr>
              <w:t>
</w:t>
            </w:r>
            <w:r>
              <w:rPr>
                <w:rFonts w:ascii="Times New Roman"/>
                <w:b w:val="false"/>
                <w:i w:val="false"/>
                <w:color w:val="000000"/>
                <w:sz w:val="20"/>
              </w:rPr>
              <w:t>шаруа қожалы</w:t>
            </w:r>
            <w:r>
              <w:br/>
            </w:r>
            <w:r>
              <w:rPr>
                <w:rFonts w:ascii="Times New Roman"/>
                <w:b w:val="false"/>
                <w:i w:val="false"/>
                <w:color w:val="000000"/>
                <w:sz w:val="20"/>
              </w:rPr>
              <w:t>
</w:t>
            </w:r>
            <w:r>
              <w:rPr>
                <w:rFonts w:ascii="Times New Roman"/>
                <w:b w:val="false"/>
                <w:i w:val="false"/>
                <w:color w:val="000000"/>
                <w:sz w:val="20"/>
              </w:rPr>
              <w:t>ғы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механизатор</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Сарыбұлақ</w:t>
            </w:r>
            <w:r>
              <w:br/>
            </w:r>
            <w:r>
              <w:rPr>
                <w:rFonts w:ascii="Times New Roman"/>
                <w:b w:val="false"/>
                <w:i w:val="false"/>
                <w:color w:val="000000"/>
                <w:sz w:val="20"/>
              </w:rPr>
              <w:t>
</w:t>
            </w:r>
            <w:r>
              <w:rPr>
                <w:rFonts w:ascii="Times New Roman"/>
                <w:b w:val="false"/>
                <w:i w:val="false"/>
                <w:color w:val="000000"/>
                <w:sz w:val="20"/>
              </w:rPr>
              <w:t>ауылы</w:t>
            </w:r>
            <w:r>
              <w:br/>
            </w:r>
            <w:r>
              <w:rPr>
                <w:rFonts w:ascii="Times New Roman"/>
                <w:b w:val="false"/>
                <w:i w:val="false"/>
                <w:color w:val="000000"/>
                <w:sz w:val="20"/>
              </w:rPr>
              <w:t>
</w:t>
            </w:r>
            <w:r>
              <w:rPr>
                <w:rFonts w:ascii="Times New Roman"/>
                <w:b w:val="false"/>
                <w:i w:val="false"/>
                <w:color w:val="000000"/>
                <w:sz w:val="20"/>
              </w:rPr>
              <w:t>«Ансар» ша</w:t>
            </w:r>
            <w:r>
              <w:br/>
            </w:r>
            <w:r>
              <w:rPr>
                <w:rFonts w:ascii="Times New Roman"/>
                <w:b w:val="false"/>
                <w:i w:val="false"/>
                <w:color w:val="000000"/>
                <w:sz w:val="20"/>
              </w:rPr>
              <w:t>
</w:t>
            </w:r>
            <w:r>
              <w:rPr>
                <w:rFonts w:ascii="Times New Roman"/>
                <w:b w:val="false"/>
                <w:i w:val="false"/>
                <w:color w:val="000000"/>
                <w:sz w:val="20"/>
              </w:rPr>
              <w:t>руа қожалығы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механизатор</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Херсон ауылы</w:t>
            </w:r>
            <w:r>
              <w:br/>
            </w:r>
            <w:r>
              <w:rPr>
                <w:rFonts w:ascii="Times New Roman"/>
                <w:b w:val="false"/>
                <w:i w:val="false"/>
                <w:color w:val="000000"/>
                <w:sz w:val="20"/>
              </w:rPr>
              <w:t>
</w:t>
            </w:r>
            <w:r>
              <w:rPr>
                <w:rFonts w:ascii="Times New Roman"/>
                <w:b w:val="false"/>
                <w:i w:val="false"/>
                <w:color w:val="000000"/>
                <w:sz w:val="20"/>
              </w:rPr>
              <w:t>«Кристина»</w:t>
            </w:r>
            <w:r>
              <w:br/>
            </w:r>
            <w:r>
              <w:rPr>
                <w:rFonts w:ascii="Times New Roman"/>
                <w:b w:val="false"/>
                <w:i w:val="false"/>
                <w:color w:val="000000"/>
                <w:sz w:val="20"/>
              </w:rPr>
              <w:t>
</w:t>
            </w:r>
            <w:r>
              <w:rPr>
                <w:rFonts w:ascii="Times New Roman"/>
                <w:b w:val="false"/>
                <w:i w:val="false"/>
                <w:color w:val="000000"/>
                <w:sz w:val="20"/>
              </w:rPr>
              <w:t>шаруа қожалы</w:t>
            </w:r>
            <w:r>
              <w:br/>
            </w:r>
            <w:r>
              <w:rPr>
                <w:rFonts w:ascii="Times New Roman"/>
                <w:b w:val="false"/>
                <w:i w:val="false"/>
                <w:color w:val="000000"/>
                <w:sz w:val="20"/>
              </w:rPr>
              <w:t>
</w:t>
            </w:r>
            <w:r>
              <w:rPr>
                <w:rFonts w:ascii="Times New Roman"/>
                <w:b w:val="false"/>
                <w:i w:val="false"/>
                <w:color w:val="000000"/>
                <w:sz w:val="20"/>
              </w:rPr>
              <w:t>ғы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механизатор</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Кайракты ауы</w:t>
            </w:r>
            <w:r>
              <w:br/>
            </w:r>
            <w:r>
              <w:rPr>
                <w:rFonts w:ascii="Times New Roman"/>
                <w:b w:val="false"/>
                <w:i w:val="false"/>
                <w:color w:val="000000"/>
                <w:sz w:val="20"/>
              </w:rPr>
              <w:t>
</w:t>
            </w:r>
            <w:r>
              <w:rPr>
                <w:rFonts w:ascii="Times New Roman"/>
                <w:b w:val="false"/>
                <w:i w:val="false"/>
                <w:color w:val="000000"/>
                <w:sz w:val="20"/>
              </w:rPr>
              <w:t>лы «Ануар»</w:t>
            </w:r>
            <w:r>
              <w:br/>
            </w:r>
            <w:r>
              <w:rPr>
                <w:rFonts w:ascii="Times New Roman"/>
                <w:b w:val="false"/>
                <w:i w:val="false"/>
                <w:color w:val="000000"/>
                <w:sz w:val="20"/>
              </w:rPr>
              <w:t>
</w:t>
            </w:r>
            <w:r>
              <w:rPr>
                <w:rFonts w:ascii="Times New Roman"/>
                <w:b w:val="false"/>
                <w:i w:val="false"/>
                <w:color w:val="000000"/>
                <w:sz w:val="20"/>
              </w:rPr>
              <w:t>шаруа қожалы</w:t>
            </w:r>
            <w:r>
              <w:br/>
            </w:r>
            <w:r>
              <w:rPr>
                <w:rFonts w:ascii="Times New Roman"/>
                <w:b w:val="false"/>
                <w:i w:val="false"/>
                <w:color w:val="000000"/>
                <w:sz w:val="20"/>
              </w:rPr>
              <w:t>
</w:t>
            </w:r>
            <w:r>
              <w:rPr>
                <w:rFonts w:ascii="Times New Roman"/>
                <w:b w:val="false"/>
                <w:i w:val="false"/>
                <w:color w:val="000000"/>
                <w:sz w:val="20"/>
              </w:rPr>
              <w:t>ғы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механизатор</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күзетші</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Бугумбай ауы</w:t>
            </w:r>
            <w:r>
              <w:br/>
            </w:r>
            <w:r>
              <w:rPr>
                <w:rFonts w:ascii="Times New Roman"/>
                <w:b w:val="false"/>
                <w:i w:val="false"/>
                <w:color w:val="000000"/>
                <w:sz w:val="20"/>
              </w:rPr>
              <w:t>
</w:t>
            </w:r>
            <w:r>
              <w:rPr>
                <w:rFonts w:ascii="Times New Roman"/>
                <w:b w:val="false"/>
                <w:i w:val="false"/>
                <w:color w:val="000000"/>
                <w:sz w:val="20"/>
              </w:rPr>
              <w:t>лы «Хоснит</w:t>
            </w:r>
            <w:r>
              <w:br/>
            </w:r>
            <w:r>
              <w:rPr>
                <w:rFonts w:ascii="Times New Roman"/>
                <w:b w:val="false"/>
                <w:i w:val="false"/>
                <w:color w:val="000000"/>
                <w:sz w:val="20"/>
              </w:rPr>
              <w:t>
</w:t>
            </w:r>
            <w:r>
              <w:rPr>
                <w:rFonts w:ascii="Times New Roman"/>
                <w:b w:val="false"/>
                <w:i w:val="false"/>
                <w:color w:val="000000"/>
                <w:sz w:val="20"/>
              </w:rPr>
              <w:t>дин» шаруа</w:t>
            </w:r>
            <w:r>
              <w:br/>
            </w:r>
            <w:r>
              <w:rPr>
                <w:rFonts w:ascii="Times New Roman"/>
                <w:b w:val="false"/>
                <w:i w:val="false"/>
                <w:color w:val="000000"/>
                <w:sz w:val="20"/>
              </w:rPr>
              <w:t>
</w:t>
            </w:r>
            <w:r>
              <w:rPr>
                <w:rFonts w:ascii="Times New Roman"/>
                <w:b w:val="false"/>
                <w:i w:val="false"/>
                <w:color w:val="000000"/>
                <w:sz w:val="20"/>
              </w:rPr>
              <w:t>қожалығы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механизатор</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аспазшы</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Жеке кәсіпкерлер</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w:t>
            </w:r>
            <w:r>
              <w:br/>
            </w:r>
            <w:r>
              <w:rPr>
                <w:rFonts w:ascii="Times New Roman"/>
                <w:b w:val="false"/>
                <w:i w:val="false"/>
                <w:color w:val="000000"/>
                <w:sz w:val="20"/>
              </w:rPr>
              <w:t>
</w:t>
            </w:r>
            <w:r>
              <w:rPr>
                <w:rFonts w:ascii="Times New Roman"/>
                <w:b w:val="false"/>
                <w:i w:val="false"/>
                <w:color w:val="000000"/>
                <w:sz w:val="20"/>
              </w:rPr>
              <w:t>ауылы Е.Е. Шаметов ЖК</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сатушы</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w:t>
            </w:r>
            <w:r>
              <w:br/>
            </w:r>
            <w:r>
              <w:rPr>
                <w:rFonts w:ascii="Times New Roman"/>
                <w:b w:val="false"/>
                <w:i w:val="false"/>
                <w:color w:val="000000"/>
                <w:sz w:val="20"/>
              </w:rPr>
              <w:t>
</w:t>
            </w:r>
            <w:r>
              <w:rPr>
                <w:rFonts w:ascii="Times New Roman"/>
                <w:b w:val="false"/>
                <w:i w:val="false"/>
                <w:color w:val="000000"/>
                <w:sz w:val="20"/>
              </w:rPr>
              <w:t>ауылы З.Г.</w:t>
            </w:r>
            <w:r>
              <w:br/>
            </w:r>
            <w:r>
              <w:rPr>
                <w:rFonts w:ascii="Times New Roman"/>
                <w:b w:val="false"/>
                <w:i w:val="false"/>
                <w:color w:val="000000"/>
                <w:sz w:val="20"/>
              </w:rPr>
              <w:t>
</w:t>
            </w:r>
            <w:r>
              <w:rPr>
                <w:rFonts w:ascii="Times New Roman"/>
                <w:b w:val="false"/>
                <w:i w:val="false"/>
                <w:color w:val="000000"/>
                <w:sz w:val="20"/>
              </w:rPr>
              <w:t>Какочашвили</w:t>
            </w:r>
            <w:r>
              <w:br/>
            </w:r>
            <w:r>
              <w:rPr>
                <w:rFonts w:ascii="Times New Roman"/>
                <w:b w:val="false"/>
                <w:i w:val="false"/>
                <w:color w:val="000000"/>
                <w:sz w:val="20"/>
              </w:rPr>
              <w:t>
</w:t>
            </w:r>
            <w:r>
              <w:rPr>
                <w:rFonts w:ascii="Times New Roman"/>
                <w:b w:val="false"/>
                <w:i w:val="false"/>
                <w:color w:val="000000"/>
                <w:sz w:val="20"/>
              </w:rPr>
              <w:t>ЖК</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сатушы</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w:t>
            </w:r>
            <w:r>
              <w:br/>
            </w:r>
            <w:r>
              <w:rPr>
                <w:rFonts w:ascii="Times New Roman"/>
                <w:b w:val="false"/>
                <w:i w:val="false"/>
                <w:color w:val="000000"/>
                <w:sz w:val="20"/>
              </w:rPr>
              <w:t>
</w:t>
            </w:r>
            <w:r>
              <w:rPr>
                <w:rFonts w:ascii="Times New Roman"/>
                <w:b w:val="false"/>
                <w:i w:val="false"/>
                <w:color w:val="000000"/>
                <w:sz w:val="20"/>
              </w:rPr>
              <w:t>ауылы А.Б.</w:t>
            </w:r>
            <w:r>
              <w:br/>
            </w:r>
            <w:r>
              <w:rPr>
                <w:rFonts w:ascii="Times New Roman"/>
                <w:b w:val="false"/>
                <w:i w:val="false"/>
                <w:color w:val="000000"/>
                <w:sz w:val="20"/>
              </w:rPr>
              <w:t>
</w:t>
            </w:r>
            <w:r>
              <w:rPr>
                <w:rFonts w:ascii="Times New Roman"/>
                <w:b w:val="false"/>
                <w:i w:val="false"/>
                <w:color w:val="000000"/>
                <w:sz w:val="20"/>
              </w:rPr>
              <w:t>Жардаев ЖК</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аспазшы</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w:t>
            </w:r>
            <w:r>
              <w:br/>
            </w:r>
            <w:r>
              <w:rPr>
                <w:rFonts w:ascii="Times New Roman"/>
                <w:b w:val="false"/>
                <w:i w:val="false"/>
                <w:color w:val="000000"/>
                <w:sz w:val="20"/>
              </w:rPr>
              <w:t>
</w:t>
            </w:r>
            <w:r>
              <w:rPr>
                <w:rFonts w:ascii="Times New Roman"/>
                <w:b w:val="false"/>
                <w:i w:val="false"/>
                <w:color w:val="000000"/>
                <w:sz w:val="20"/>
              </w:rPr>
              <w:t>ауылы С.А.</w:t>
            </w:r>
            <w:r>
              <w:br/>
            </w:r>
            <w:r>
              <w:rPr>
                <w:rFonts w:ascii="Times New Roman"/>
                <w:b w:val="false"/>
                <w:i w:val="false"/>
                <w:color w:val="000000"/>
                <w:sz w:val="20"/>
              </w:rPr>
              <w:t>
</w:t>
            </w:r>
            <w:r>
              <w:rPr>
                <w:rFonts w:ascii="Times New Roman"/>
                <w:b w:val="false"/>
                <w:i w:val="false"/>
                <w:color w:val="000000"/>
                <w:sz w:val="20"/>
              </w:rPr>
              <w:t xml:space="preserve">Айтпаева ЖК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сатушы</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автомеханик</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автослесарь</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w:t>
            </w:r>
            <w:r>
              <w:br/>
            </w:r>
            <w:r>
              <w:rPr>
                <w:rFonts w:ascii="Times New Roman"/>
                <w:b w:val="false"/>
                <w:i w:val="false"/>
                <w:color w:val="000000"/>
                <w:sz w:val="20"/>
              </w:rPr>
              <w:t>
</w:t>
            </w:r>
            <w:r>
              <w:rPr>
                <w:rFonts w:ascii="Times New Roman"/>
                <w:b w:val="false"/>
                <w:i w:val="false"/>
                <w:color w:val="000000"/>
                <w:sz w:val="20"/>
              </w:rPr>
              <w:t>ауылы М.Х.</w:t>
            </w:r>
            <w:r>
              <w:br/>
            </w:r>
            <w:r>
              <w:rPr>
                <w:rFonts w:ascii="Times New Roman"/>
                <w:b w:val="false"/>
                <w:i w:val="false"/>
                <w:color w:val="000000"/>
                <w:sz w:val="20"/>
              </w:rPr>
              <w:t>
</w:t>
            </w:r>
            <w:r>
              <w:rPr>
                <w:rFonts w:ascii="Times New Roman"/>
                <w:b w:val="false"/>
                <w:i w:val="false"/>
                <w:color w:val="000000"/>
                <w:sz w:val="20"/>
              </w:rPr>
              <w:t>Искакова ЖК</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сатушы</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w:t>
            </w:r>
            <w:r>
              <w:br/>
            </w:r>
            <w:r>
              <w:rPr>
                <w:rFonts w:ascii="Times New Roman"/>
                <w:b w:val="false"/>
                <w:i w:val="false"/>
                <w:color w:val="000000"/>
                <w:sz w:val="20"/>
              </w:rPr>
              <w:t>
</w:t>
            </w:r>
            <w:r>
              <w:rPr>
                <w:rFonts w:ascii="Times New Roman"/>
                <w:b w:val="false"/>
                <w:i w:val="false"/>
                <w:color w:val="000000"/>
                <w:sz w:val="20"/>
              </w:rPr>
              <w:t>ауылы О.И.</w:t>
            </w:r>
            <w:r>
              <w:br/>
            </w:r>
            <w:r>
              <w:rPr>
                <w:rFonts w:ascii="Times New Roman"/>
                <w:b w:val="false"/>
                <w:i w:val="false"/>
                <w:color w:val="000000"/>
                <w:sz w:val="20"/>
              </w:rPr>
              <w:t>
</w:t>
            </w:r>
            <w:r>
              <w:rPr>
                <w:rFonts w:ascii="Times New Roman"/>
                <w:b w:val="false"/>
                <w:i w:val="false"/>
                <w:color w:val="000000"/>
                <w:sz w:val="20"/>
              </w:rPr>
              <w:t>Коновалова</w:t>
            </w:r>
            <w:r>
              <w:br/>
            </w:r>
            <w:r>
              <w:rPr>
                <w:rFonts w:ascii="Times New Roman"/>
                <w:b w:val="false"/>
                <w:i w:val="false"/>
                <w:color w:val="000000"/>
                <w:sz w:val="20"/>
              </w:rPr>
              <w:t>
</w:t>
            </w:r>
            <w:r>
              <w:rPr>
                <w:rFonts w:ascii="Times New Roman"/>
                <w:b w:val="false"/>
                <w:i w:val="false"/>
                <w:color w:val="000000"/>
                <w:sz w:val="20"/>
              </w:rPr>
              <w:t>ЖК</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сатушы</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w:t>
            </w:r>
            <w:r>
              <w:br/>
            </w:r>
            <w:r>
              <w:rPr>
                <w:rFonts w:ascii="Times New Roman"/>
                <w:b w:val="false"/>
                <w:i w:val="false"/>
                <w:color w:val="000000"/>
                <w:sz w:val="20"/>
              </w:rPr>
              <w:t>
</w:t>
            </w:r>
            <w:r>
              <w:rPr>
                <w:rFonts w:ascii="Times New Roman"/>
                <w:b w:val="false"/>
                <w:i w:val="false"/>
                <w:color w:val="000000"/>
                <w:sz w:val="20"/>
              </w:rPr>
              <w:t>ауылы Я.Д.</w:t>
            </w:r>
            <w:r>
              <w:br/>
            </w:r>
            <w:r>
              <w:rPr>
                <w:rFonts w:ascii="Times New Roman"/>
                <w:b w:val="false"/>
                <w:i w:val="false"/>
                <w:color w:val="000000"/>
                <w:sz w:val="20"/>
              </w:rPr>
              <w:t>
</w:t>
            </w:r>
            <w:r>
              <w:rPr>
                <w:rFonts w:ascii="Times New Roman"/>
                <w:b w:val="false"/>
                <w:i w:val="false"/>
                <w:color w:val="000000"/>
                <w:sz w:val="20"/>
              </w:rPr>
              <w:t>Мельник ЖК</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сатушы</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w:t>
            </w:r>
            <w:r>
              <w:br/>
            </w:r>
            <w:r>
              <w:rPr>
                <w:rFonts w:ascii="Times New Roman"/>
                <w:b w:val="false"/>
                <w:i w:val="false"/>
                <w:color w:val="000000"/>
                <w:sz w:val="20"/>
              </w:rPr>
              <w:t>
</w:t>
            </w:r>
            <w:r>
              <w:rPr>
                <w:rFonts w:ascii="Times New Roman"/>
                <w:b w:val="false"/>
                <w:i w:val="false"/>
                <w:color w:val="000000"/>
                <w:sz w:val="20"/>
              </w:rPr>
              <w:t>ауылы Р.С.</w:t>
            </w:r>
            <w:r>
              <w:br/>
            </w:r>
            <w:r>
              <w:rPr>
                <w:rFonts w:ascii="Times New Roman"/>
                <w:b w:val="false"/>
                <w:i w:val="false"/>
                <w:color w:val="000000"/>
                <w:sz w:val="20"/>
              </w:rPr>
              <w:t>
</w:t>
            </w:r>
            <w:r>
              <w:rPr>
                <w:rFonts w:ascii="Times New Roman"/>
                <w:b w:val="false"/>
                <w:i w:val="false"/>
                <w:color w:val="000000"/>
                <w:sz w:val="20"/>
              </w:rPr>
              <w:t>Тлеукулова</w:t>
            </w:r>
            <w:r>
              <w:br/>
            </w:r>
            <w:r>
              <w:rPr>
                <w:rFonts w:ascii="Times New Roman"/>
                <w:b w:val="false"/>
                <w:i w:val="false"/>
                <w:color w:val="000000"/>
                <w:sz w:val="20"/>
              </w:rPr>
              <w:t>
</w:t>
            </w:r>
            <w:r>
              <w:rPr>
                <w:rFonts w:ascii="Times New Roman"/>
                <w:b w:val="false"/>
                <w:i w:val="false"/>
                <w:color w:val="000000"/>
                <w:sz w:val="20"/>
              </w:rPr>
              <w:t>ЖК</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сатушы</w:t>
            </w:r>
            <w:r>
              <w:br/>
            </w:r>
            <w:r>
              <w:rPr>
                <w:rFonts w:ascii="Times New Roman"/>
                <w:b w:val="false"/>
                <w:i w:val="false"/>
                <w:color w:val="000000"/>
                <w:sz w:val="20"/>
              </w:rPr>
              <w:t>
</w:t>
            </w:r>
            <w:r>
              <w:rPr>
                <w:rFonts w:ascii="Times New Roman"/>
                <w:b w:val="false"/>
                <w:i w:val="false"/>
                <w:color w:val="000000"/>
                <w:sz w:val="20"/>
              </w:rPr>
              <w:t>көмекшесі</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аспазшы</w:t>
            </w:r>
            <w:r>
              <w:br/>
            </w:r>
            <w:r>
              <w:rPr>
                <w:rFonts w:ascii="Times New Roman"/>
                <w:b w:val="false"/>
                <w:i w:val="false"/>
                <w:color w:val="000000"/>
                <w:sz w:val="20"/>
              </w:rPr>
              <w:t>
</w:t>
            </w:r>
            <w:r>
              <w:rPr>
                <w:rFonts w:ascii="Times New Roman"/>
                <w:b w:val="false"/>
                <w:i w:val="false"/>
                <w:color w:val="000000"/>
                <w:sz w:val="20"/>
              </w:rPr>
              <w:t>көмекшесі</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Кос-Истек</w:t>
            </w:r>
            <w:r>
              <w:br/>
            </w:r>
            <w:r>
              <w:rPr>
                <w:rFonts w:ascii="Times New Roman"/>
                <w:b w:val="false"/>
                <w:i w:val="false"/>
                <w:color w:val="000000"/>
                <w:sz w:val="20"/>
              </w:rPr>
              <w:t>
</w:t>
            </w:r>
            <w:r>
              <w:rPr>
                <w:rFonts w:ascii="Times New Roman"/>
                <w:b w:val="false"/>
                <w:i w:val="false"/>
                <w:color w:val="000000"/>
                <w:sz w:val="20"/>
              </w:rPr>
              <w:t>ауылы Р.И.</w:t>
            </w:r>
            <w:r>
              <w:br/>
            </w:r>
            <w:r>
              <w:rPr>
                <w:rFonts w:ascii="Times New Roman"/>
                <w:b w:val="false"/>
                <w:i w:val="false"/>
                <w:color w:val="000000"/>
                <w:sz w:val="20"/>
              </w:rPr>
              <w:t>
</w:t>
            </w:r>
            <w:r>
              <w:rPr>
                <w:rFonts w:ascii="Times New Roman"/>
                <w:b w:val="false"/>
                <w:i w:val="false"/>
                <w:color w:val="000000"/>
                <w:sz w:val="20"/>
              </w:rPr>
              <w:t>Антманис ЖК</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сатушы</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аспазшы</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Кос-Естек</w:t>
            </w:r>
            <w:r>
              <w:br/>
            </w:r>
            <w:r>
              <w:rPr>
                <w:rFonts w:ascii="Times New Roman"/>
                <w:b w:val="false"/>
                <w:i w:val="false"/>
                <w:color w:val="000000"/>
                <w:sz w:val="20"/>
              </w:rPr>
              <w:t>
</w:t>
            </w:r>
            <w:r>
              <w:rPr>
                <w:rFonts w:ascii="Times New Roman"/>
                <w:b w:val="false"/>
                <w:i w:val="false"/>
                <w:color w:val="000000"/>
                <w:sz w:val="20"/>
              </w:rPr>
              <w:t>ауылы Л.А.</w:t>
            </w:r>
            <w:r>
              <w:br/>
            </w:r>
            <w:r>
              <w:rPr>
                <w:rFonts w:ascii="Times New Roman"/>
                <w:b w:val="false"/>
                <w:i w:val="false"/>
                <w:color w:val="000000"/>
                <w:sz w:val="20"/>
              </w:rPr>
              <w:t>
</w:t>
            </w:r>
            <w:r>
              <w:rPr>
                <w:rFonts w:ascii="Times New Roman"/>
                <w:b w:val="false"/>
                <w:i w:val="false"/>
                <w:color w:val="000000"/>
                <w:sz w:val="20"/>
              </w:rPr>
              <w:t>Тулегенова</w:t>
            </w:r>
            <w:r>
              <w:br/>
            </w:r>
            <w:r>
              <w:rPr>
                <w:rFonts w:ascii="Times New Roman"/>
                <w:b w:val="false"/>
                <w:i w:val="false"/>
                <w:color w:val="000000"/>
                <w:sz w:val="20"/>
              </w:rPr>
              <w:t>
</w:t>
            </w:r>
            <w:r>
              <w:rPr>
                <w:rFonts w:ascii="Times New Roman"/>
                <w:b w:val="false"/>
                <w:i w:val="false"/>
                <w:color w:val="000000"/>
                <w:sz w:val="20"/>
              </w:rPr>
              <w:t>ЖК</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сатушы</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аспазшы</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Басқалар</w:t>
            </w:r>
          </w:p>
        </w:tc>
      </w:tr>
      <w:tr>
        <w:trPr>
          <w:trHeight w:val="30" w:hRule="atLeast"/>
        </w:trPr>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w:t>
            </w:r>
            <w:r>
              <w:br/>
            </w:r>
            <w:r>
              <w:rPr>
                <w:rFonts w:ascii="Times New Roman"/>
                <w:b w:val="false"/>
                <w:i w:val="false"/>
                <w:color w:val="000000"/>
                <w:sz w:val="20"/>
              </w:rPr>
              <w:t>
</w:t>
            </w:r>
            <w:r>
              <w:rPr>
                <w:rFonts w:ascii="Times New Roman"/>
                <w:b w:val="false"/>
                <w:i w:val="false"/>
                <w:color w:val="000000"/>
                <w:sz w:val="20"/>
              </w:rPr>
              <w:t>ауылы</w:t>
            </w:r>
            <w:r>
              <w:br/>
            </w:r>
            <w:r>
              <w:rPr>
                <w:rFonts w:ascii="Times New Roman"/>
                <w:b w:val="false"/>
                <w:i w:val="false"/>
                <w:color w:val="000000"/>
                <w:sz w:val="20"/>
              </w:rPr>
              <w:t>
</w:t>
            </w:r>
            <w:r>
              <w:rPr>
                <w:rFonts w:ascii="Times New Roman"/>
                <w:b w:val="false"/>
                <w:i w:val="false"/>
                <w:color w:val="000000"/>
                <w:sz w:val="20"/>
              </w:rPr>
              <w:t>«Қарғалы</w:t>
            </w:r>
            <w:r>
              <w:br/>
            </w:r>
            <w:r>
              <w:rPr>
                <w:rFonts w:ascii="Times New Roman"/>
                <w:b w:val="false"/>
                <w:i w:val="false"/>
                <w:color w:val="000000"/>
                <w:sz w:val="20"/>
              </w:rPr>
              <w:t>
</w:t>
            </w:r>
            <w:r>
              <w:rPr>
                <w:rFonts w:ascii="Times New Roman"/>
                <w:b w:val="false"/>
                <w:i w:val="false"/>
                <w:color w:val="000000"/>
                <w:sz w:val="20"/>
              </w:rPr>
              <w:t>аудандық</w:t>
            </w:r>
            <w:r>
              <w:br/>
            </w:r>
            <w:r>
              <w:rPr>
                <w:rFonts w:ascii="Times New Roman"/>
                <w:b w:val="false"/>
                <w:i w:val="false"/>
                <w:color w:val="000000"/>
                <w:sz w:val="20"/>
              </w:rPr>
              <w:t>
</w:t>
            </w:r>
            <w:r>
              <w:rPr>
                <w:rFonts w:ascii="Times New Roman"/>
                <w:b w:val="false"/>
                <w:i w:val="false"/>
                <w:color w:val="000000"/>
                <w:sz w:val="20"/>
              </w:rPr>
              <w:t>орталық</w:t>
            </w:r>
            <w:r>
              <w:br/>
            </w:r>
            <w:r>
              <w:rPr>
                <w:rFonts w:ascii="Times New Roman"/>
                <w:b w:val="false"/>
                <w:i w:val="false"/>
                <w:color w:val="000000"/>
                <w:sz w:val="20"/>
              </w:rPr>
              <w:t>
</w:t>
            </w:r>
            <w:r>
              <w:rPr>
                <w:rFonts w:ascii="Times New Roman"/>
                <w:b w:val="false"/>
                <w:i w:val="false"/>
                <w:color w:val="000000"/>
                <w:sz w:val="20"/>
              </w:rPr>
              <w:t>аурухана»</w:t>
            </w:r>
            <w:r>
              <w:br/>
            </w:r>
            <w:r>
              <w:rPr>
                <w:rFonts w:ascii="Times New Roman"/>
                <w:b w:val="false"/>
                <w:i w:val="false"/>
                <w:color w:val="000000"/>
                <w:sz w:val="20"/>
              </w:rPr>
              <w:t>
</w:t>
            </w:r>
            <w:r>
              <w:rPr>
                <w:rFonts w:ascii="Times New Roman"/>
                <w:b w:val="false"/>
                <w:i w:val="false"/>
                <w:color w:val="000000"/>
                <w:sz w:val="20"/>
              </w:rPr>
              <w:t>МККМ</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w:t>
            </w:r>
            <w:r>
              <w:br/>
            </w:r>
            <w:r>
              <w:rPr>
                <w:rFonts w:ascii="Times New Roman"/>
                <w:b w:val="false"/>
                <w:i w:val="false"/>
                <w:color w:val="000000"/>
                <w:sz w:val="20"/>
              </w:rPr>
              <w:t>
</w:t>
            </w:r>
            <w:r>
              <w:rPr>
                <w:rFonts w:ascii="Times New Roman"/>
                <w:b w:val="false"/>
                <w:i w:val="false"/>
                <w:color w:val="000000"/>
                <w:sz w:val="20"/>
              </w:rPr>
              <w:t>қызметкер</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w:t>
            </w:r>
            <w:r>
              <w:br/>
            </w:r>
            <w:r>
              <w:rPr>
                <w:rFonts w:ascii="Times New Roman"/>
                <w:b w:val="false"/>
                <w:i w:val="false"/>
                <w:color w:val="000000"/>
                <w:sz w:val="20"/>
              </w:rPr>
              <w:t>
</w:t>
            </w:r>
            <w:r>
              <w:rPr>
                <w:rFonts w:ascii="Times New Roman"/>
                <w:b w:val="false"/>
                <w:i w:val="false"/>
                <w:color w:val="000000"/>
                <w:sz w:val="20"/>
              </w:rPr>
              <w:t xml:space="preserve">жүргізуші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w:t>
            </w:r>
            <w:r>
              <w:br/>
            </w:r>
            <w:r>
              <w:rPr>
                <w:rFonts w:ascii="Times New Roman"/>
                <w:b w:val="false"/>
                <w:i w:val="false"/>
                <w:color w:val="000000"/>
                <w:sz w:val="20"/>
              </w:rPr>
              <w:t>
</w:t>
            </w:r>
            <w:r>
              <w:rPr>
                <w:rFonts w:ascii="Times New Roman"/>
                <w:b w:val="false"/>
                <w:i w:val="false"/>
                <w:color w:val="000000"/>
                <w:sz w:val="20"/>
              </w:rPr>
              <w:t>ауылы</w:t>
            </w:r>
            <w:r>
              <w:br/>
            </w:r>
            <w:r>
              <w:rPr>
                <w:rFonts w:ascii="Times New Roman"/>
                <w:b w:val="false"/>
                <w:i w:val="false"/>
                <w:color w:val="000000"/>
                <w:sz w:val="20"/>
              </w:rPr>
              <w:t>
</w:t>
            </w:r>
            <w:r>
              <w:rPr>
                <w:rFonts w:ascii="Times New Roman"/>
                <w:b w:val="false"/>
                <w:i w:val="false"/>
                <w:color w:val="000000"/>
                <w:sz w:val="20"/>
              </w:rPr>
              <w:t>«Қарғалы</w:t>
            </w:r>
            <w:r>
              <w:br/>
            </w:r>
            <w:r>
              <w:rPr>
                <w:rFonts w:ascii="Times New Roman"/>
                <w:b w:val="false"/>
                <w:i w:val="false"/>
                <w:color w:val="000000"/>
                <w:sz w:val="20"/>
              </w:rPr>
              <w:t>
</w:t>
            </w:r>
            <w:r>
              <w:rPr>
                <w:rFonts w:ascii="Times New Roman"/>
                <w:b w:val="false"/>
                <w:i w:val="false"/>
                <w:color w:val="000000"/>
                <w:sz w:val="20"/>
              </w:rPr>
              <w:t>аудандық</w:t>
            </w:r>
            <w:r>
              <w:br/>
            </w:r>
            <w:r>
              <w:rPr>
                <w:rFonts w:ascii="Times New Roman"/>
                <w:b w:val="false"/>
                <w:i w:val="false"/>
                <w:color w:val="000000"/>
                <w:sz w:val="20"/>
              </w:rPr>
              <w:t>
</w:t>
            </w:r>
            <w:r>
              <w:rPr>
                <w:rFonts w:ascii="Times New Roman"/>
                <w:b w:val="false"/>
                <w:i w:val="false"/>
                <w:color w:val="000000"/>
                <w:sz w:val="20"/>
              </w:rPr>
              <w:t>мәдениет</w:t>
            </w:r>
            <w:r>
              <w:br/>
            </w:r>
            <w:r>
              <w:rPr>
                <w:rFonts w:ascii="Times New Roman"/>
                <w:b w:val="false"/>
                <w:i w:val="false"/>
                <w:color w:val="000000"/>
                <w:sz w:val="20"/>
              </w:rPr>
              <w:t>
</w:t>
            </w:r>
            <w:r>
              <w:rPr>
                <w:rFonts w:ascii="Times New Roman"/>
                <w:b w:val="false"/>
                <w:i w:val="false"/>
                <w:color w:val="000000"/>
                <w:sz w:val="20"/>
              </w:rPr>
              <w:t>үйі» МККМ</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есепші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экономист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бағдарламашы</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заңгер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методист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w:t>
            </w:r>
            <w:r>
              <w:br/>
            </w:r>
            <w:r>
              <w:rPr>
                <w:rFonts w:ascii="Times New Roman"/>
                <w:b w:val="false"/>
                <w:i w:val="false"/>
                <w:color w:val="000000"/>
                <w:sz w:val="20"/>
              </w:rPr>
              <w:t>
</w:t>
            </w:r>
            <w:r>
              <w:rPr>
                <w:rFonts w:ascii="Times New Roman"/>
                <w:b w:val="false"/>
                <w:i w:val="false"/>
                <w:color w:val="000000"/>
                <w:sz w:val="20"/>
              </w:rPr>
              <w:t>ауылы</w:t>
            </w:r>
            <w:r>
              <w:br/>
            </w:r>
            <w:r>
              <w:rPr>
                <w:rFonts w:ascii="Times New Roman"/>
                <w:b w:val="false"/>
                <w:i w:val="false"/>
                <w:color w:val="000000"/>
                <w:sz w:val="20"/>
              </w:rPr>
              <w:t>
</w:t>
            </w:r>
            <w:r>
              <w:rPr>
                <w:rFonts w:ascii="Times New Roman"/>
                <w:b w:val="false"/>
                <w:i w:val="false"/>
                <w:color w:val="000000"/>
                <w:sz w:val="20"/>
              </w:rPr>
              <w:t>«Халыққа</w:t>
            </w:r>
            <w:r>
              <w:br/>
            </w:r>
            <w:r>
              <w:rPr>
                <w:rFonts w:ascii="Times New Roman"/>
                <w:b w:val="false"/>
                <w:i w:val="false"/>
                <w:color w:val="000000"/>
                <w:sz w:val="20"/>
              </w:rPr>
              <w:t>
</w:t>
            </w:r>
            <w:r>
              <w:rPr>
                <w:rFonts w:ascii="Times New Roman"/>
                <w:b w:val="false"/>
                <w:i w:val="false"/>
                <w:color w:val="000000"/>
                <w:sz w:val="20"/>
              </w:rPr>
              <w:t>қызмет</w:t>
            </w:r>
            <w:r>
              <w:br/>
            </w:r>
            <w:r>
              <w:rPr>
                <w:rFonts w:ascii="Times New Roman"/>
                <w:b w:val="false"/>
                <w:i w:val="false"/>
                <w:color w:val="000000"/>
                <w:sz w:val="20"/>
              </w:rPr>
              <w:t>
</w:t>
            </w:r>
            <w:r>
              <w:rPr>
                <w:rFonts w:ascii="Times New Roman"/>
                <w:b w:val="false"/>
                <w:i w:val="false"/>
                <w:color w:val="000000"/>
                <w:sz w:val="20"/>
              </w:rPr>
              <w:t>көрсету</w:t>
            </w:r>
            <w:r>
              <w:br/>
            </w:r>
            <w:r>
              <w:rPr>
                <w:rFonts w:ascii="Times New Roman"/>
                <w:b w:val="false"/>
                <w:i w:val="false"/>
                <w:color w:val="000000"/>
                <w:sz w:val="20"/>
              </w:rPr>
              <w:t>
</w:t>
            </w:r>
            <w:r>
              <w:rPr>
                <w:rFonts w:ascii="Times New Roman"/>
                <w:b w:val="false"/>
                <w:i w:val="false"/>
                <w:color w:val="000000"/>
                <w:sz w:val="20"/>
              </w:rPr>
              <w:t>орталығы»</w:t>
            </w:r>
            <w:r>
              <w:br/>
            </w:r>
            <w:r>
              <w:rPr>
                <w:rFonts w:ascii="Times New Roman"/>
                <w:b w:val="false"/>
                <w:i w:val="false"/>
                <w:color w:val="000000"/>
                <w:sz w:val="20"/>
              </w:rPr>
              <w:t>
</w:t>
            </w:r>
            <w:r>
              <w:rPr>
                <w:rFonts w:ascii="Times New Roman"/>
                <w:b w:val="false"/>
                <w:i w:val="false"/>
                <w:color w:val="000000"/>
                <w:sz w:val="20"/>
              </w:rPr>
              <w:t>РММ Қарғалы</w:t>
            </w:r>
            <w:r>
              <w:br/>
            </w:r>
            <w:r>
              <w:rPr>
                <w:rFonts w:ascii="Times New Roman"/>
                <w:b w:val="false"/>
                <w:i w:val="false"/>
                <w:color w:val="000000"/>
                <w:sz w:val="20"/>
              </w:rPr>
              <w:t>
</w:t>
            </w:r>
            <w:r>
              <w:rPr>
                <w:rFonts w:ascii="Times New Roman"/>
                <w:b w:val="false"/>
                <w:i w:val="false"/>
                <w:color w:val="000000"/>
                <w:sz w:val="20"/>
              </w:rPr>
              <w:t xml:space="preserve">филиалы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заңгер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w:t>
            </w:r>
            <w:r>
              <w:br/>
            </w:r>
            <w:r>
              <w:rPr>
                <w:rFonts w:ascii="Times New Roman"/>
                <w:b w:val="false"/>
                <w:i w:val="false"/>
                <w:color w:val="000000"/>
                <w:sz w:val="20"/>
              </w:rPr>
              <w:t>
</w:t>
            </w:r>
            <w:r>
              <w:rPr>
                <w:rFonts w:ascii="Times New Roman"/>
                <w:b w:val="false"/>
                <w:i w:val="false"/>
                <w:color w:val="000000"/>
                <w:sz w:val="20"/>
              </w:rPr>
              <w:t>ауылы</w:t>
            </w:r>
            <w:r>
              <w:br/>
            </w:r>
            <w:r>
              <w:rPr>
                <w:rFonts w:ascii="Times New Roman"/>
                <w:b w:val="false"/>
                <w:i w:val="false"/>
                <w:color w:val="000000"/>
                <w:sz w:val="20"/>
              </w:rPr>
              <w:t>
</w:t>
            </w: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зейнетақы</w:t>
            </w:r>
            <w:r>
              <w:br/>
            </w:r>
            <w:r>
              <w:rPr>
                <w:rFonts w:ascii="Times New Roman"/>
                <w:b w:val="false"/>
                <w:i w:val="false"/>
                <w:color w:val="000000"/>
                <w:sz w:val="20"/>
              </w:rPr>
              <w:t>
</w:t>
            </w:r>
            <w:r>
              <w:rPr>
                <w:rFonts w:ascii="Times New Roman"/>
                <w:b w:val="false"/>
                <w:i w:val="false"/>
                <w:color w:val="000000"/>
                <w:sz w:val="20"/>
              </w:rPr>
              <w:t>төлеу</w:t>
            </w:r>
            <w:r>
              <w:br/>
            </w:r>
            <w:r>
              <w:rPr>
                <w:rFonts w:ascii="Times New Roman"/>
                <w:b w:val="false"/>
                <w:i w:val="false"/>
                <w:color w:val="000000"/>
                <w:sz w:val="20"/>
              </w:rPr>
              <w:t>
</w:t>
            </w:r>
            <w:r>
              <w:rPr>
                <w:rFonts w:ascii="Times New Roman"/>
                <w:b w:val="false"/>
                <w:i w:val="false"/>
                <w:color w:val="000000"/>
                <w:sz w:val="20"/>
              </w:rPr>
              <w:t>орталығы»</w:t>
            </w:r>
            <w:r>
              <w:br/>
            </w:r>
            <w:r>
              <w:rPr>
                <w:rFonts w:ascii="Times New Roman"/>
                <w:b w:val="false"/>
                <w:i w:val="false"/>
                <w:color w:val="000000"/>
                <w:sz w:val="20"/>
              </w:rPr>
              <w:t>
</w:t>
            </w:r>
            <w:r>
              <w:rPr>
                <w:rFonts w:ascii="Times New Roman"/>
                <w:b w:val="false"/>
                <w:i w:val="false"/>
                <w:color w:val="000000"/>
                <w:sz w:val="20"/>
              </w:rPr>
              <w:t>РМКМ Қарғалы</w:t>
            </w:r>
            <w:r>
              <w:br/>
            </w:r>
            <w:r>
              <w:rPr>
                <w:rFonts w:ascii="Times New Roman"/>
                <w:b w:val="false"/>
                <w:i w:val="false"/>
                <w:color w:val="000000"/>
                <w:sz w:val="20"/>
              </w:rPr>
              <w:t>
</w:t>
            </w:r>
            <w:r>
              <w:rPr>
                <w:rFonts w:ascii="Times New Roman"/>
                <w:b w:val="false"/>
                <w:i w:val="false"/>
                <w:color w:val="000000"/>
                <w:sz w:val="20"/>
              </w:rPr>
              <w:t>аудандық</w:t>
            </w:r>
            <w:r>
              <w:br/>
            </w:r>
            <w:r>
              <w:rPr>
                <w:rFonts w:ascii="Times New Roman"/>
                <w:b w:val="false"/>
                <w:i w:val="false"/>
                <w:color w:val="000000"/>
                <w:sz w:val="20"/>
              </w:rPr>
              <w:t>
</w:t>
            </w:r>
            <w:r>
              <w:rPr>
                <w:rFonts w:ascii="Times New Roman"/>
                <w:b w:val="false"/>
                <w:i w:val="false"/>
                <w:color w:val="000000"/>
                <w:sz w:val="20"/>
              </w:rPr>
              <w:t>бөлімшесі</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қаржыгер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есепші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w:t>
            </w:r>
            <w:r>
              <w:br/>
            </w:r>
            <w:r>
              <w:rPr>
                <w:rFonts w:ascii="Times New Roman"/>
                <w:b w:val="false"/>
                <w:i w:val="false"/>
                <w:color w:val="000000"/>
                <w:sz w:val="20"/>
              </w:rPr>
              <w:t>
</w:t>
            </w:r>
            <w:r>
              <w:rPr>
                <w:rFonts w:ascii="Times New Roman"/>
                <w:b w:val="false"/>
                <w:i w:val="false"/>
                <w:color w:val="000000"/>
                <w:sz w:val="20"/>
              </w:rPr>
              <w:t>ауылы</w:t>
            </w:r>
            <w:r>
              <w:br/>
            </w:r>
            <w:r>
              <w:rPr>
                <w:rFonts w:ascii="Times New Roman"/>
                <w:b w:val="false"/>
                <w:i w:val="false"/>
                <w:color w:val="000000"/>
                <w:sz w:val="20"/>
              </w:rPr>
              <w:t>
</w:t>
            </w:r>
            <w:r>
              <w:rPr>
                <w:rFonts w:ascii="Times New Roman"/>
                <w:b w:val="false"/>
                <w:i w:val="false"/>
                <w:color w:val="000000"/>
                <w:sz w:val="20"/>
              </w:rPr>
              <w:t>«Бадамша-сер</w:t>
            </w:r>
            <w:r>
              <w:br/>
            </w:r>
            <w:r>
              <w:rPr>
                <w:rFonts w:ascii="Times New Roman"/>
                <w:b w:val="false"/>
                <w:i w:val="false"/>
                <w:color w:val="000000"/>
                <w:sz w:val="20"/>
              </w:rPr>
              <w:t>
</w:t>
            </w:r>
            <w:r>
              <w:rPr>
                <w:rFonts w:ascii="Times New Roman"/>
                <w:b w:val="false"/>
                <w:i w:val="false"/>
                <w:color w:val="000000"/>
                <w:sz w:val="20"/>
              </w:rPr>
              <w:t>вис» МКК</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есепші</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экономист</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 -</w:t>
            </w:r>
            <w:r>
              <w:br/>
            </w:r>
            <w:r>
              <w:rPr>
                <w:rFonts w:ascii="Times New Roman"/>
                <w:b w:val="false"/>
                <w:i w:val="false"/>
                <w:color w:val="000000"/>
                <w:sz w:val="20"/>
              </w:rPr>
              <w:t>
</w:t>
            </w:r>
            <w:r>
              <w:rPr>
                <w:rFonts w:ascii="Times New Roman"/>
                <w:b w:val="false"/>
                <w:i w:val="false"/>
                <w:color w:val="000000"/>
                <w:sz w:val="20"/>
              </w:rPr>
              <w:t>жилотехник</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теплотехник</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газоэлектро</w:t>
            </w:r>
            <w:r>
              <w:br/>
            </w:r>
            <w:r>
              <w:rPr>
                <w:rFonts w:ascii="Times New Roman"/>
                <w:b w:val="false"/>
                <w:i w:val="false"/>
                <w:color w:val="000000"/>
                <w:sz w:val="20"/>
              </w:rPr>
              <w:t>
</w:t>
            </w:r>
            <w:r>
              <w:rPr>
                <w:rFonts w:ascii="Times New Roman"/>
                <w:b w:val="false"/>
                <w:i w:val="false"/>
                <w:color w:val="000000"/>
                <w:sz w:val="20"/>
              </w:rPr>
              <w:t>сварщик 5-6</w:t>
            </w:r>
            <w:r>
              <w:br/>
            </w:r>
            <w:r>
              <w:rPr>
                <w:rFonts w:ascii="Times New Roman"/>
                <w:b w:val="false"/>
                <w:i w:val="false"/>
                <w:color w:val="000000"/>
                <w:sz w:val="20"/>
              </w:rPr>
              <w:t>
</w:t>
            </w:r>
            <w:r>
              <w:rPr>
                <w:rFonts w:ascii="Times New Roman"/>
                <w:b w:val="false"/>
                <w:i w:val="false"/>
                <w:color w:val="000000"/>
                <w:sz w:val="20"/>
              </w:rPr>
              <w:t>разряд</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жүргізуші</w:t>
            </w:r>
            <w:r>
              <w:br/>
            </w:r>
            <w:r>
              <w:rPr>
                <w:rFonts w:ascii="Times New Roman"/>
                <w:b w:val="false"/>
                <w:i w:val="false"/>
                <w:color w:val="000000"/>
                <w:sz w:val="20"/>
              </w:rPr>
              <w:t>
</w:t>
            </w:r>
            <w:r>
              <w:rPr>
                <w:rFonts w:ascii="Times New Roman"/>
                <w:b w:val="false"/>
                <w:i w:val="false"/>
                <w:color w:val="000000"/>
                <w:sz w:val="20"/>
              </w:rPr>
              <w:t>1-2 класс</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слесарь 5-6</w:t>
            </w:r>
            <w:r>
              <w:br/>
            </w:r>
            <w:r>
              <w:rPr>
                <w:rFonts w:ascii="Times New Roman"/>
                <w:b w:val="false"/>
                <w:i w:val="false"/>
                <w:color w:val="000000"/>
                <w:sz w:val="20"/>
              </w:rPr>
              <w:t>
</w:t>
            </w:r>
            <w:r>
              <w:rPr>
                <w:rFonts w:ascii="Times New Roman"/>
                <w:b w:val="false"/>
                <w:i w:val="false"/>
                <w:color w:val="000000"/>
                <w:sz w:val="20"/>
              </w:rPr>
              <w:t>разряд</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слесарь-</w:t>
            </w:r>
            <w:r>
              <w:br/>
            </w:r>
            <w:r>
              <w:rPr>
                <w:rFonts w:ascii="Times New Roman"/>
                <w:b w:val="false"/>
                <w:i w:val="false"/>
                <w:color w:val="000000"/>
                <w:sz w:val="20"/>
              </w:rPr>
              <w:t>
</w:t>
            </w:r>
            <w:r>
              <w:rPr>
                <w:rFonts w:ascii="Times New Roman"/>
                <w:b w:val="false"/>
                <w:i w:val="false"/>
                <w:color w:val="000000"/>
                <w:sz w:val="20"/>
              </w:rPr>
              <w:t xml:space="preserve">монтажник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мастер -</w:t>
            </w:r>
            <w:r>
              <w:br/>
            </w:r>
            <w:r>
              <w:rPr>
                <w:rFonts w:ascii="Times New Roman"/>
                <w:b w:val="false"/>
                <w:i w:val="false"/>
                <w:color w:val="000000"/>
                <w:sz w:val="20"/>
              </w:rPr>
              <w:t>
</w:t>
            </w:r>
            <w:r>
              <w:rPr>
                <w:rFonts w:ascii="Times New Roman"/>
                <w:b w:val="false"/>
                <w:i w:val="false"/>
                <w:color w:val="000000"/>
                <w:sz w:val="20"/>
              </w:rPr>
              <w:t>строитель</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