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1f9a3" w14:textId="ea1f9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Әлімбет ауылдық округіне қарасты елді мекендердің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ауданы Әлімбет ауылдық округі әкімінің 2012 жылғы 28 мамырдағы № 2 шешімі. Ақтөбе облысы Қарғалы аудандық Әділет басқармасында 2012 жылғы 5 маусымда № 3-6-143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Шешімнің деректемелерінде, атауында және бүкіл мәтіні бойынша "селолық" сөздері "ауылдық" сөздерімен ауыстырылды - Ақтөбе облысы Қарғалы ауданы Әлімбет ауылдық округінің әкімінің 24.03.2017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№ 4200 "Қазақстан Республикасының әкімшілік-аумақтық құрылысы туралы"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тұрғындардың пікірін ескере отырып, Әлімбет ауылдық округі әкімінің міндетін атқарушы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Әлімбет ауылдық округінің Әлімбет ауылының көшелеріне төмендегі атаулар берілсін: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Абай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Теміржолшылар көшесі.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Әлімбет ауылдық округінің Шандыаша ауылының көшесіне "Орталық" атауы берілсін.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Әлімбет ауылдық округінің Қызылсай ауылының көшесіне "Орталық" атауы берілсін.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Әлімбет ауылдық округінің Богенбай ауылының көшесіне "Орталық" атауы берілсін.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Осы шешімнің орындалуын бақылау өзіме қалдырамын.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Осы шешім алғаш ресми жарияланғаннан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Әлімбет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округі әкімінің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Әбдірахманова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