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4b0d" w14:textId="6a6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Велихов ауылдық округінің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Велихов ауылдық округі әкімінің 2012 жылғы 18 мамырдағы № 1 шешімі. Ақтөбе облысы Қарғалы аудандық Әділет басқармасында 2012 жылғы 5 маусымда № 3-6-142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деректемелерінде, атауында және бүкіл мәтіні бойынша "селолық" сөздері "ауылдық" сөздерімен ауыстырылды - Ақтөбе облысы Қарғалы ауданы Велихов ауылдық округінің әкімінің 28.06.2017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қантардағы № 148 "Қазақстан Республикасының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тұрғындардың пікірін есепке ала отырып, Велихов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Велихов ауылдық округінің көшелеріне келесі атаулары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Велихов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Ақжайық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Жабаев;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Есет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Ағайынды Жұбановтар;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Балуан Шолақ;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Орманшылар;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ауылдық округі әкімінің аппаратының бас маманы Д.Куйкеновқа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Велихов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Жұмағалиева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