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4873c" w14:textId="e0487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 Естек ауылдық округінің көшелерін атау және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ауданының Қос Естек ауылдық округі әкімінің 2012 жылғы 15 маусымдағы № 1 шешімі. Ақтөбе облысының Қарғалы аудандық Әділет басқармасында 2012 жылғы 26 маусымда № 3-6-145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қазақ тіліндегі деректемелеріне өзгерістер енгізілді, орыс тіліндегі мәтіні өзгермейді - Ақтөбе облысы Қарғалы ауданы Қос Естек ауылдық округі әкімінің 10.11.2020 </w:t>
      </w:r>
      <w:r>
        <w:rPr>
          <w:rFonts w:ascii="Times New Roman"/>
          <w:b w:val="false"/>
          <w:i w:val="false"/>
          <w:color w:val="ff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еңгізіледі).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35 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№ 4200 "Қазақстан Республикасының әкімшілік-аумақтық құрылысы туралы" Заңының 14 бабы </w:t>
      </w:r>
      <w:r>
        <w:rPr>
          <w:rFonts w:ascii="Times New Roman"/>
          <w:b w:val="false"/>
          <w:i w:val="false"/>
          <w:color w:val="000000"/>
          <w:sz w:val="28"/>
        </w:rPr>
        <w:t>4)тармақшасына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және тұрғындардың пікірін ескере отырып, Қос Естек ауылдық округі әкімінің міндетін атқарушы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 Естек ауылының келесі көшелері қайта аталсын: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"Киров" көшесін "Абай" атындағы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"Потемкин" көшесін "С.Вавилов" атындағы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"Октябрьская" көшесін "Д.Қонаев" атындағы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"Нагорная" көшесін "Шали Балниязов" атындағы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"Советская көшесін "Ә. Молдағұлова" атындағы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"Ленина" көшесін "Д.Шампиев" атындағы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"Новая" көшесін "Сабыр Рақымов" атындағы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"Заводская" көшесін "Астана"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"Набережная" көшесін "М.Маметова" атындағы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"Чапаев" көшесін "Бірлік"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"Чкалов" көшесін "М.Әуезов" атындағы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"Фрунзе" көшесін "Қ.Сәтпаев" атындағы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"М.Горького" көшесін "А.Жұбанов" атындағы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"Мира" көшесін "Бейбітшілік"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"Джамбула" көшесін "Жамбыл Жабаев" атындағы көшесіне;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2. Қос Естек ауылының көшесіне төмендегі атау берілсін: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Әбілқайыр хан көшесі.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тармаққа өзгерістер енгізілді - Ақтөбе облысы Қарғалы ауданы Қос Естек ауылдық округі әкімінің 10.11.2020 </w:t>
      </w:r>
      <w:r>
        <w:rPr>
          <w:rFonts w:ascii="Times New Roman"/>
          <w:b w:val="false"/>
          <w:i w:val="false"/>
          <w:color w:val="00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еңгізіледі).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Қос Естек ауылдық округі әкімінің жетекші маманы А.Ахметоваға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ресми жарияланғаннан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Қос Естек ауылдық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округі әкімінің м.а.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