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13a0" w14:textId="b8f1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әлеуметтік әлжуаз санаттарына қосымша әлеуметтік көмек көрсету туралы" аудандық мәслихаттың 2009 жылғы 24 сәуірдегі № 88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2012 жылғы 28 маусымдағы № 31 шешімі. Ақтөбе облысы Әділет департаментінде 2012 жылғы 24 шілдеде № 3-7-150 тіркелді. Күші жойылды - Ақтөбе облысы Қобда аудандық мәслихатының 2013 жылғы 22 тамыздағы № 115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Қобда аудандық мәслихатының 22.08.2013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Қобда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2009 жылғы 24 сәуірдегі № 88 "Халықтың әлеуметтік әлжуаз санаттарына қосымша әлеуметтік көмек көрсету туралы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кесімдері мемлекеттік тіркеу тізілімінде № 3-7-66 тіркелген, 2009 жылғы 28 мамырда "Қобда" газетінің № 21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 қамтылған отбасыларының жан басына шаққандағы орташа табысы облыс бойынша анықталған кедейшілік шегінен аспайтын отбасыларға 1,5 есептік айлық көрсеткіші көлемінде ай сайын ақшалай түрде қосымша көмек" сөздері 2013 жылдың 1 қаңтар айынан бастап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"Ең төменгі және ең төменгі зейнетақыдан кем алатын зейнеткерлерге 1,5 есептік айлық көрсеткіші көлемінде ай сайын ақшалай түрде қосымша көмек" сөздері 2012 жылдың 1 қазаннан бастап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 </w:t>
      </w:r>
      <w:r>
        <w:rPr>
          <w:rFonts w:ascii="Times New Roman"/>
          <w:b w:val="false"/>
          <w:i w:val="false"/>
          <w:color w:val="000000"/>
          <w:sz w:val="28"/>
        </w:rPr>
        <w:t>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күннен кейін күнтізбелік он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Г. Балгарина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Исмағамбетова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