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34eb" w14:textId="d253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шараларын енгізіп ветеринариялық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Исатай ауылдық округінің әкімінің 2012 жылғы 6 қарашадағы № 3 шешімі. Ақтөбе облысы Әділет департаментінде 2012 жылғы 15 қарашада № 3439 тіркелді. Күші жойылды - Ақтөбе облысы Қобда ауданы Исатай ауылдық округі әкімінің 2013 жылғы 11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Қобда ауданы Исатай ауылдық округі әкімінің 2013.01.13 № 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қаңтарындағы № 148 «Қазақстан Республикасындағы жергiлiктi мемлекеттiк басқару және өзiн – өзi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шiлдедегi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мемлекеттiк ветеринарлық инспекторының 2012 жылғы 15 қазандағы № 10-2/126 ұсынысының негiзiнде Исатай ауылдық округiнiң әкiмi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Исатай ауылдық округiне қарасты Жарсай–2 селосы аумағында ірі қара малдар арасында құтыру жұқпалы ауруының ошағы анықталуына байланысты, оны әрі қарай таратпай жою мақсатында шектеу шаралары енгiзiлiп, ветеринариялық режимі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алғаш ресми жарияланғаннан кейiн күнтiзбелiк он күн өткен соң қолданысқа енгiзiледi.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округiнiң әкiмi                  А. Ақылбеков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