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0f93" w14:textId="7500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мекендерге жұмыс істеу және тұру үшін келген мамандарына 2012 жылы көтерме жәрдемақы және бюджеттік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2012 жылғы 7 ақпандағы № 10 шешімі. Ақтөбе облысының Әділет департаментінде 2012 жылғы 21 ақпанда № 3-8-148 тіркелді. Орындау мерзімі аяқталуына байланысты күші жойылды - Ақтөбе облысы Мәртөк аудандық мәслихатының 2013 жылғы 16 қаңтардағы № 128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Ескерту. Орындау мерзімі аяқталуына байланысты күші жойылды - Ақтөбе облысы Мәртөк аудандық мәслихатының 2013.01.16 № 128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«Агроөнеркәсіптік кешенді және ауылдық аумақтарды дамытуды мемлекеттік реттеу туралы» Заңының 7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Қаулысының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жоғарыда бекітілген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Мәртөк ауданына жұмыс істеу және тұру үшін келген денсаулық сақтау, білім беру, әлеуметтік қамсыздандыру, мәдениет, спорт және ветеринария мамандарына 2012 жылы: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 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өзгеріс енгізілді - Ақтөбе облысы Мәртөк аудандық мәслихатының 2012.04.27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10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Мамандар үшін тұрғын үй сатып алуға немесе салуға бюджеттік кредит он бес жыл мерзімге беріледі, кредит бойынша сыйақы ставкасы кредит сомасынан жылдық 0,01 % -ы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тармаққа өзгеріс енгізілді - Ақтөбе облысы Мәртөк аудандық мәслихатының 2012.04.27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10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сессиясының төрайымы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Н. Құрамысова                        А.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